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94fd" w14:textId="9d694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25 февраля 2015 года №31-2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Жанибекском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29 декабря 2022 года № 28-11. Зарегистрировано в Министерстве юстиции Республики Казахстан 9 января 2023 года № 31630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Жанибекском районе" от 25 февраля 2015 года № 31-2 (зарегистрировано в Реестре государственной регистрации нормативных правовых актов под № 3854)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приложением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28-11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Жанибекского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2015 года № 31-2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Жанибекском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утвержденный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22394) (далее - Правила возмещения затрат).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на дому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"Жанибекский районный отдел занятости и социальных программ" на основании справки из учебного заведения, подтверждающей факт обучения ребенка с инвалидностью на дому.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доходов семьи.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ребенка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возмещения затрат на обучение заявитель обращается в уполномоченный орган через некоммерческое акционерное общество "Государственная корпорация "Правительство для граждан" или веб-портал "электронного правительства" (далее – портал)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 с приложением документов, указанных в перечне основных требований к оказанию государственной услуги "Возмещение затрат на обучение на дому детей с инвалидностью"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заявителя за назначением выплаты по возмещению затрат на обучение посредством портала запрос в информационные системы государственных органов и (или) организаций для подтверждения представленных сведений и получения необходимых сведений, предусмотренных в форме заявления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осуществляется самим заявителем.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трем месячным расчетным показателям на каждого ребенка с инвалидностью ежемесячно в течение учебного года.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