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a5ad" w14:textId="a1ca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Бәйтерек от 13 мая 2019 года № 334 "Об образовании избирательных участков на территории района Бәйтерек"</w:t>
      </w:r>
    </w:p>
    <w:p>
      <w:pPr>
        <w:spacing w:after="0"/>
        <w:ind w:left="0"/>
        <w:jc w:val="both"/>
      </w:pPr>
      <w:r>
        <w:rPr>
          <w:rFonts w:ascii="Times New Roman"/>
          <w:b w:val="false"/>
          <w:i w:val="false"/>
          <w:color w:val="000000"/>
          <w:sz w:val="28"/>
        </w:rPr>
        <w:t>Решение акима района Бәйтерек Западно-Казахстанской области от 17 октября 2022 года № 483. Зарегистрировано в Министерстве юстиции Республики Казахстан 18 октября 2022 года № 30207</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Бәйтерек от 13 мая 2019 года №334 "Об образовании избирательных участков на территории района Бәйтерек" (зарегистрированное в Реестре государственной регистрации нормативных правовых актов №5661)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Бәйтерек Западно-Казахстанской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p>
      <w:pPr>
        <w:spacing w:after="0"/>
        <w:ind w:left="0"/>
        <w:jc w:val="both"/>
      </w:pPr>
      <w:bookmarkStart w:name="z8" w:id="3"/>
      <w:r>
        <w:rPr>
          <w:rFonts w:ascii="Times New Roman"/>
          <w:b w:val="false"/>
          <w:i w:val="false"/>
          <w:color w:val="000000"/>
          <w:sz w:val="28"/>
        </w:rPr>
        <w:t>
      "СОГЛАСОВАНО"</w:t>
      </w:r>
    </w:p>
    <w:bookmarkEnd w:id="3"/>
    <w:p>
      <w:pPr>
        <w:spacing w:after="0"/>
        <w:ind w:left="0"/>
        <w:jc w:val="both"/>
      </w:pPr>
      <w:r>
        <w:rPr>
          <w:rFonts w:ascii="Times New Roman"/>
          <w:b w:val="false"/>
          <w:i w:val="false"/>
          <w:color w:val="000000"/>
          <w:sz w:val="28"/>
        </w:rPr>
        <w:t>Территориальной избирательной</w:t>
      </w:r>
    </w:p>
    <w:p>
      <w:pPr>
        <w:spacing w:after="0"/>
        <w:ind w:left="0"/>
        <w:jc w:val="both"/>
      </w:pPr>
      <w:r>
        <w:rPr>
          <w:rFonts w:ascii="Times New Roman"/>
          <w:b w:val="false"/>
          <w:i w:val="false"/>
          <w:color w:val="000000"/>
          <w:sz w:val="28"/>
        </w:rPr>
        <w:t>комиссии района Бәйтерек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 района Бәйтерек</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17 октября 2022 года № 483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Бәйтерек</w:t>
            </w:r>
            <w:r>
              <w:br/>
            </w:r>
            <w:r>
              <w:rPr>
                <w:rFonts w:ascii="Times New Roman"/>
                <w:b w:val="false"/>
                <w:i w:val="false"/>
                <w:color w:val="000000"/>
                <w:sz w:val="20"/>
              </w:rPr>
              <w:t>от 13 мая 2019 года № 334</w:t>
            </w:r>
          </w:p>
        </w:tc>
      </w:tr>
    </w:tbl>
    <w:bookmarkStart w:name="z11" w:id="4"/>
    <w:p>
      <w:pPr>
        <w:spacing w:after="0"/>
        <w:ind w:left="0"/>
        <w:jc w:val="left"/>
      </w:pPr>
      <w:r>
        <w:rPr>
          <w:rFonts w:ascii="Times New Roman"/>
          <w:b/>
          <w:i w:val="false"/>
          <w:color w:val="000000"/>
        </w:rPr>
        <w:t xml:space="preserve"> Избирательные участки на территории района Бәйтерек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участка для голосования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Алматинская, М.Гаврилова, Ю.Гагарина, Громова, Деркульная, М.Жукова, Зеленая, Кооперативная, Локомотивная, М.Мухамбетжановой, Мирная, Набережная, Подстанция, Родниковая, Ростошинская, Садовая, Строительная, Т.Аубакирова, Уральская, Ш.Кұдайбердиева, Л.Шевцовой, переулки Ростошинский, по нечетной стороне улицы Жеңіс от дома № 75 до дома № 189, по четной стороне улицы Жеңіс от дома № 10 до дома № 114, по нечетной стороне улицы Ауэзова от дома № 91 до дома № 189, по четной стороне улицы Ауэзова от дома № 36 до дома № 92/2, по четной стороне улицы Чапаева от дома № 10 до дома №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Гагарина № 60А,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Районного дома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Борисюка, Жабаева, Молдағалиева, Элеваторная, Сенная, 60 лет КССР, Молодежная, Казахстанская, Автомобильная, Зои Космедемьянской, Мәншүк Маметовой, Абая, Ломанная, Первомайская, Почтовая, Джалиля, по нечетной стороне улицы Жеңіс от дома № 1 до дома № 67, по четной стороне улицы Жеңіс от дома № 6, по нечетной стороне улицы Ауэзова от дома № 1 до дома № 89, по четной стороне улицы Ауэзова от дома № 2 до дома № 34, по нечетной стороне улицы Приречной от дома № 1 до дома № 49, по четной стороне улицы Приречная от дома № 2 до дома № 34, по нечетной стороне улицы Чапаева от дома № 9 до дома № 41; село Забродино.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Мұхтара Ауэзова № 79,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кинотеатра "Жеңіс".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 улица Фрунзе № 7,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Дома культуры "Достық".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Қаражар, село Поливное.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 улица Самал № 92, здание коммунального государственного учреждения "Начальная школа Қаражар"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 улица Ақбидай № 118, здание коммунального государственного учреждения "Кировская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Кооперативная № 35,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Зеленое.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село Алмалы.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улица Бейбітшілік № 8,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Егіндібұлақ.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село Мичуринское, улицы Придорожная, Шығыс, Болашақ, Студенческая, Победа, Магистральная, Восточная, Школьная, Светлая, Октябрьская, Казахстанская, Первомайская, Солнечная, Автомобильная, Тайпак, Комсомольская, Қасыма Аманжолова, Астана, Сарайшық, Ғұмара Қараша, Казталовская, Кердері, Г.Мустафина, Ермековой, Ғабидолла Тоқай, Ихсанова, Бауыржана Момышұлы, Әлии Молдағұловой, Сәкена Ғұмарова, Сәкена Сейфуллина, Мәншүк Маметовой, Жүсіп, Дины Нүрпейісовой, Қабанбай батыра, Бөгенбай батыра, Пеленгатор, 8-я бригада, Бәйтерек, Целинная, Яблоневая, Смағұловой.</w:t>
            </w:r>
          </w:p>
          <w:bookmarkEnd w:id="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Казахстанская № 1, здание коммунального государственного учреждения "Мичуринский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Атамекен, село Гремячее.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Атамекен, улица Мектеп № 7,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Атамекен.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 улица Жеңіс № 9,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улица Алаш № 15,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Шалғай.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Тыңдала, село Таловое.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Тыңдала, улица Береке № 23,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здание сельского клуба села Тыңдала.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село Ақжол.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улица Мәншүк Мәметовой № 1Г,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Белес.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 улица Бауыржан Момышұлы № 1, здание коммунального государственного учреждения "Средняя общеобразовательная школа имени Бауыржана Момышулы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 улица Абая № 12, здание мини-центра при коммунальном государственном учреждении "Кушумская средняя общеобразовательная "школа-детский сад" отдела образования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 улица Төле би № 5, здание коммунального государственного учреждения "Комплекс "школа-ясли-детский сад "Өркен"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село Малый Чаган.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улица Мектеп № 1, здание коммунального государственного учреждения "Кушумский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село Колесово.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улица Абая № 17,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Большой Чаган.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Жаңатан, улица Жаңа қоныс № 12, здание коммунального государственного учреждения "Начальная школа Жаңатаң"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село Богатск, село Скворкино.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улица Бәйтерек № 27,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Янайкино.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Шығанақ, улица Тайманова четная сторона от дома № 2 до дома № 106, нечетная сторона от дома № 1 до дома № 105/1, улица М.Өтемісұлы, улица П.Садомского, улица Светлая, улица Жас Отан, улица Достық четная сторона от дома № 2 до дома № 16, нечетная сторона от дома № 1 до дома № 27, улица Балдырған четная сторона от дома № 2 до дома № 32, нечетная сторона от дома № 1 до дома № 29, улица Л.Толстого нечетная сторона от дома № 1 до дома № 9, четная сторона от дома № 2 до дома № 24, улица Астана, улица 8 Марта, улица Некрасова четная сторона от дома № 2 до дома № 42, нечетная сторона от дома № 1 до дома № 19, улица Чапаева четная сторона от дома № 2 до дома № 48, нечетная сторона от дома № 1 до дома № 35, улица А.Пушкина нечетная сторона от дома № 1 до дома № 13, четная сторона от дома № 2 до дома №20, улица Д.Нурпеисовой четная сторона от дома № 2 до дома № 6, нечетная сторона от дома № 1 до дома № 17, улица Озерная, переулок Озерный, улица Гагарина, улица М.Мақатаева, улица С.Мендешева, улица Сүгір, улица Х.Есенжанова, улица Мухита, улица Мералы, улица Матросова, улица Шолохова, улица Д.Қонаева дома четная сторона, переулок Больничный, улица Абылайхана, переулок Песочный, переулок Круглый, переулок Колхозный.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Абылай хана № 52,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Дом культуры села Даринск.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Курмангазы, улица Б.Момышұлы, улица Абая, переулок Дарьинский, улица Айтиева, улица Сатпаева, улица Приуральная, улица Ж.Жабаева, переулок Комсомольский, переулок Советский, улица М.Маметовой, улица А.Молдагуловой, улица И.Шкилева, улица Есенберлина, улица по четной стороне И.Тайманова от дома № 108 до дома № 152, по нечетной стороне от дома № 107/1 до дома № 51, улица Достык по четной стороне от дома № 18 до дома № 62, по нечетной стороне от дома № 29 до дома № 67, улица Балдырган по нечетной стороне от дома № 31 до дома № 37, дом 36, улица Л.Толстого четная сторона от дома № 24 до дома № 38, № 150/1, № 150/2, улица Некрасова нечетная сторона от дома №21 до дома № 39, четная сторона от дома № 44 до дома № 70, улица Чапаева нечетная сторона от дома № 37 до дома № 59, четная сторона от дома № 50 до дома № 74, улица Пушкина нечетная сторона от дома № 15 до дома № 31, четная сторона от дома № 20 до дома № 40, улица М.Әуезова, улица Бекет Батыра, переулок Алматинский, переулок Садовый, улица Леонова, переулок Фестивальный, улица Новоселов, улица Д.Нұрпейісовой нечетная сторона от дома № 19 до дома № 33/1А, четная сторона от дома № 8 до дома № 36, дома по нечетной стороне улицы Д.Кунаева.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Дарьинское, улица М. Мәметовой № 20А, здание коммунального государственного учреждения "Школа-гимназия-интернат имени Абая"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 улица Советская № 37,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 улица Бейбітшілік № 16,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Рубежин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село Спартак.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улица Красноармейская № 50,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Красноармейск.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село Петрово.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улица Советская № 56,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Январцев.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Кирсаново.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Кирсаново, улица Чумаева № 18, здание коммунального государственного учреждения "Кирсановская основная средняя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улица Достық № 13, здание коммунального государственного учреждения "Чинаревская начальная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Ақбидай, улица Мерей № 5/1, здание сельского медицинского пункта Ақбидай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 улица Школьная № 8,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Раздольное.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село Балабаново.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улица Мирная № 61,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Чирово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 улица Достық № 15,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Сұлу 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 улица Школьная № 1,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Құрманғазы.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 улица Казахстанская № 10/1,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Аманат.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 улица Талғата Бигельдинова № 22,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Володарское.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Трекино.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Трекино, улица Жиберина № 1/6,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Трекино.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Жайык, улица Достық № 15, здание коммунального государственного учреждения "Начальная школа Жайық"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Новенькое, улица Оборонная № 21, здание коммунального государственного учреждения "Новеньковская общеобразовательная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 улица М. Өтемісова № 17, здание коммунального государственного учреждения "Общеобразовательная школа Достык"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 улица Достық № 25, здание коммунального государственного учреждения "Подхозовская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 улица Ы.Алтынсарина № 26,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Чувашинское.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 улица Көктем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 улица Школьная № 1, здание коммунального государственного учреждения "Макаровская общеобразовательная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 улица Октябрьская № 20, здание сельского медицинского пункта Мирное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улица Торговая № 1/1, здание коммунального государственного учреждения "Пригородная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улицы Автомобильная, Березовая, Болашак, Ветеран, Гагарина, Заводская, Зеленая, Коктерек, Крупская, Ленина, Лесная, Матросова, Минская, Мирная, Мичурина, Молодежная, Набережная, Нурсат, Пик, Подстанционная, Производственная, Рабочая, Садовая, Садовод, Тепличный, Тәуелсіздік, У.Громовой, Чапаева, Энгельса.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Школьная № 1,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Мичуринское.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 улица Автомобильная № 4,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Асан.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 улица Кунаева № 1, здание коммунального государственного учреждения "Жамбылская общеобразовательная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Нариманова № 2А, здание сельского медицинского пункта Зеленое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улица Пригорная № 2, здание Октябрьского сельского медицинского пункта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 улица Абая Құнанбаева № 25,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Махамбет.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село Кожевниково.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улица Школьная № 11, здание коммунального государственного учреждения "Павловская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 улица Минская № 9, здание сельской библиотеки села Горбуново государственного учреждения "Централизованная библиотечная система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село Чапурино.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улица Жеңіс № 33,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культурно-спортивного комплекса.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Сырым батыр, село Астафьево.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Сырым батыр, улица Б. Момышұлы № 1, здание коммунального государственного учреждения "Красновская начальная школа" отдела образования района Бәйтерек управления образования акимата Западно-Казахстанской области".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