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4aed" w14:textId="add4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Кирсаново Январцевского сельского округа района Бәйтерек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Январцевского сельского округа района Бәйтерек Западно-Казахстанской области от 31 января 2022 года № 3. Зарегистрировано в Министерстве юстиции Республики Казахстан 7 февраля 2022 года № 26744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Кирсаново и на основании заключения Областной ономастической комиссии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Кирсаново Январцевского сельского округа района Бәйтерек Западно - 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Лесхозная на улицу Орманшы;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Алматинская на улицу Желтоқсан;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Жайық;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Көкжар;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на улицу Дәстүр;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Арай;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Конторская на улицу Шамшырақ;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Шаңырақ.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Январцевского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