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d724" w14:textId="8b8d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Чинарево Январцевского сельского округа района Бәйтерек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Январцевского сельского округа района Бәйтерек Западно-Казахстанской области от 20 апреля 2022 года № 13. Зарегистрировано в Министерстве юстиции Республики Казахстан 28 апреля 2022 года № 27793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Чинарево и на основании заключения Областной ономастической комиссии от 28 апреля 2021 года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Переименовать улицы села Чинарево Январцевского сельского округа района Бәйтерек Западно-Казахстанской области: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Центральная на улицу Шәкәрім;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Молодежная на улицу Жас Дәурен.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Январцевского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