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3849" w14:textId="6143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Чувашинское и Красный Урал сельского округа Достык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Достық района Бәйтерек Западно-Казахстанской области от 17 января 2022 года № 3. Зарегистрировано в Министерстве юстиции Республики Казахстан 24 января 2022 года № 26621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Чувашинское и Красный Урал и на основании заключения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Чувашинское сельского округа Достык района Бәйтерек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Тәуелсіздік;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Ыбырай Алтынсарин;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Кооперативная на улицу Алаш;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Құлагер;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Самал;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Чагано-Набережная на улицу Ақсу.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Красный Урал сельского округа Достык района Бәйтерек Западно-Казахстанской области: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Коммунаров на улицу Ұялы;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Кооперативная на улицу Балауса;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Достық;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Көктем.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Достық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