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ce2f" w14:textId="691c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14 апреля 2022 года № 55. Зарегистрировано в Министерстве юстиции Республики Казахстан 21 апреля 2022 года № 27698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Казталовского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Казталовского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Казталовского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Казталов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55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Казталовского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округ, село Казталов, улица  С. Садыкова, напротив центрального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"Гаухар", "Алтын-Алма"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округ, село Казталов, улица С.Сейфуллина, напротив автозаправочной станции товарищества с ограниченной ответственностью "Москвичи"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округ, село Жалпактал, улица А.Хусаинова, напротив здания чайханы "Бакыт Транс"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"Нұрия", "Гүлсім"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округ, село Ажибай, улица Мадениет, напротив ресторана "Мирас"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"Мирас"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округ, село Караоба, улица Болашак, напротив дома № 15/1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Караузенский сельский округ, село Караозен, улица Тауелсиздик,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округ, село Коктерек, улица Мейрманова, напротив магазина "Нұрсауле"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"Нұрсауле"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округ, село Каиынды, улица Мектеп, напротив центрального парка имени "Жастар"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округ, село Жанажол, улица С.Датулы, напротив магазина "Жанболат"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"Жанболат"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округ, село Акпатер, улица Акпатер, слева от дома №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округ, село Бостандык, улица 10 лет Независимости Республики Казахстан, напротив дома №38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село Карасу, улица С.Мукантаева,  слева от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Талдыкудыкский сельский округ, село Талдыкудык, улица  Бейбитшилик, напротив магазина "Айзере"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"Айзере"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округ, село Болашак, улица Достык, слева от дома №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округ, село Талдыапан, улица Бейбитшилик напротив коммунального государственного учреждения "Общеобразовательная школа Талдыапан" отдела образования Казталовского района управления образования акимата Западно-Казахстанской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Кошанкульский сельский округ, село Кошанкуль, улица Г.Бегалиева,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округ, село Нурсай, улица Т. Аубакирова,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