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9e37" w14:textId="ff79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Каратобинского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Каратобинского района Западно-Казахстанской области от 2 апреля 2022 года № 7. Зарегистрировано в Министерстве юстиции Республики Казахстан 4 апреля 2022 года № 27374. Утратило силу решением акима Каратобинского района Западно-Казахстанской области от 28 февраля 2024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Каратобинского района Западно-Казахстанской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"О гражданской защите", постановлением Правительства Республики Казахстан "Об установлении классификации чрезвычайных ситуаций природного и техногенного характера",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Каратобинского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руководителем по ликвидации чрезвычайной ситуации природного характера заместителя акима Каратобинского района Султан Ж.К.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акима Каратобинского района А.Карменов обеспечить государственную регистрацию данного решения в Министерстве юстиции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Каратобинского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