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df22a" w14:textId="63df2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Каратобинского района от 17 марта 2014 года № 4 "Об образовании избирательных участков на территории Каратобинского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Каратобинского района Западно-Казахстанской области от 23 сентября 2022 года № 19. Зарегистрировано в Министерстве юстиции Республики Казахстан 26 сентября 2022 года № 29820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Каратобинского района "Об образовании избирательных участков на территории Каратобинского района" от 17 марта 2014 года № 4 (зарегистрировано в Реестре государственной регистрации нормативных правовых актов под № 3463)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11, изложить в новой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Шалгын, зимовки Шугыла, Ушаудан, Кален, Шамши, Акбаз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Коскольский сельский округ, село Шалгын, улица Шалгын, дом № 72, здание Шалгинского сельского клуба при государственном коммунальном казенном предприятии "Каратобинский районный центр досуга Каратобинского районного отдела культуры, развития языков, физической культуры и спорта".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акима Каратобинского района обеспечить государственную регистрацию настоящего решения в Министерстве юстиции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решения возложить на руководителя аппарата акима Каратобинского района.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Каратобинского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9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Территориальная избирательная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Каратобинского района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