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ff62" w14:textId="9c8f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Каратобинского района от 17 марта 2014 года № 4 "Об образовании избирательных участков на территории Каратобинского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района Западно-Казахстанской области от 30 декабря 2022 года № 27. Зарегистрировано в Министерстве юстиции Республики Казахстан 31 декабря 2022 года № 31525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Каратобинского района "Об образовании избирательных участков на территории Каратобинского района" 17 марта 2014 года № 4 (зарегистрированов в Реестре государственной регистрации нормативных правовых актов под № 3463)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4,7,8,9,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Жусандой, зимовки Абуталы, Конырколь, Жабу, Карасу, улица Айткожин (жилые дома 1-51 ), улица Токкожин (жилые дома 1-22 ), улица №3 (жилые дома 1-28), улица Абай (жилые дома 1-15), улица Сейфуллин (жилые дома 1-26 ) села Каратобе.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Жусандойский сельский округ, село Жусандыой, улица Абай, дом 1, коммунальное государственное учреждение "Комплекс Жамбылской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Алаколь, село Косколь, зимовки Сарсенгали, Мусурали ,Токсейт, улица Құрманғазы (жилые дома 1-38), улица Малабаев (жилые дома 1-39 ) села Каратобе.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Каракольский сельский округ, село Алаколь, улица Алаколь, дом 63, коммунальное государственное учреждение "Алакульская основная средняя школа" отдела образования Каратобинского района Западно-Казахстанской области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Жұмақаев (жилые дома 1-41 ), улица Мұхит (жилые дома 1-76 ), улица Ұзақ күйші (жилые дома 1-23 ), улица Маметова (жилые дома 1-40 ), улица Алтынсарин көшесі (жилые дома 1-53), улица Наурызалин көшесі (жилые дома 1-18) села Каратобе.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С.Датова, дом 18 а, коммунальное государственное учреждение "Каратобинская школа - гимназия" отдела образования Каратобинского района Западно-Казахстанской области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Нысанов ( жилые дома 1-11), улица С.Датұлы (жилые дома 1-37 ), улица Ғ.Құрманғалиев көшесі (жилые дома 1-10 ), улица Жұмалиев (жилые дома 1-44), улица Аубакиров (жилые дома 1-16), Бекимов көшесі (жилые дома 1-16 ), улица Молдағұлова (( жилые дома 1-12), улица Б.Момышұлы (жилые дома 1-9 ), улица Даулетова (жилые дома 1-9), улица Жангиров (жилые дома 1-12 ), улица Исаев(жилые дома 1-8 ), улица Амангелді (жилые дома 1-6), улица Жамбыл (жилые дома 1-7 ) села Каратобе, ЗимовкаҮркіш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Мухита, дом 6, коммунальное государственное учреждение "общеобразовательная школа имени Мухита" отдела образования Каратобинского района Западно-Казахстанской области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аппарата акима Каратобинского района обеспечить государственную регистрацю настоящего решения в Министерстве юстиции Республики Казахстан.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руководителя аппарата акима Каратобинского района.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 действие со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Қаратөбе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Территориальная избирательная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Каратобинского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