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4d03" w14:textId="c594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Сырымского районного маслихата от 21 декабря 2016 года № 9-3 "Об утверждении Правил выдачи служебного удостоверения государственного учреждения "Аппарат Сырымского районного маслихата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июля 2022 года № 20-3. Зарегистрировано в Министерстве юстиции Республики Казахстан 3 августа 2022 года № 29005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21 декабря 2016 года № 9-3 "Об утверждении Правил выдачи служебного удостоверения государственного учреждения "Аппарат Сырымского районного маслихата и его описания" (зарегистрировано в Реестре государственной регистрации нормативных правовых актов под № 4665).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