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4432e" w14:textId="e4443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Талдыбулак Талдыбулакского сельского округа Сырымского района Западно – 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Талдыбулакского сельского округа Сырымского района Западно-Казахстанской области от 11 февраля 2022 года № 3.Зарегистрировано в Министерстве юстиции Республики Казахстан 18 февраля 2022 года № 26840. Утратило силу решением акима Талдыбулакского сельского округа Сырымского района Западно-Казахстанской области от 30 марта 2022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Талдыбулакского сельского округа Сырымского района Западно-Казахстанской области от 30.03.2022 </w:t>
      </w:r>
      <w:r>
        <w:rPr>
          <w:rFonts w:ascii="Times New Roman"/>
          <w:b w:val="false"/>
          <w:i w:val="false"/>
          <w:color w:val="ff0000"/>
          <w:sz w:val="28"/>
        </w:rPr>
        <w:t>№ 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 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 Закона Республики Казахстан "О ветеринарии" и на основании представления исполняющего обязанности главного государственного ветеринарно-санитарного инспектора Сырымского района от 6 января 2022 года № 16-41/6,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Талдыбулак Талдыбулакского сельского округа Сырымского района в связи с выявлением болезни инфекционный ринотрахеит крупного рогатого скота.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Талдыбулакского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 Танзенов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