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e227" w14:textId="462e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Таскалинского района Западно-Казахстанской области от 23 августа 2022 года № 12. Зарегистрировано в Министерстве юстиции Республики Казахстан 27 августа 2022 года № 29309. Утратило силу решением акима Таскалинского района Западно-Казахстанской области от 28 декабря 2022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Таскалинского района Западно-Казахстанской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 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установлении классификации чрезвычайных ситуаций природного и техногенного характера", на основании протокола комиссии по предупреждению и ликвидации чрезвычайных ситуаций Таскалинского района Западно-Казахстанской области № 9 от 16 августа 2022 года,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села Чижа-ІІ Таскалинского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Таскалинского района обеспечить государственную регистрацию данного решения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