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62fde" w14:textId="2b62f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приему, выдаче, ознакомлению, хранению и уничтожению прекращенных уголовных дел подразделениями архивной работы Комитета по правовой статистике и специальным учетам Генеральной прокуратуры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5 января 2023 года № 8. Зарегистрирован в Министерстве юстиции Республики Казахстан 6 января 2023 года № 31619.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Конституционного закона Республики Казахстан "О прокуратуре", </w:t>
      </w:r>
      <w:r>
        <w:rPr>
          <w:rFonts w:ascii="Times New Roman"/>
          <w:b w:val="false"/>
          <w:i w:val="false"/>
          <w:color w:val="000000"/>
          <w:sz w:val="28"/>
        </w:rPr>
        <w:t>подпунктом 12-6)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государственной правовой статистике и специальных учетах",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о Генеральной прокуратуре Республики Казахстан, утвержденного Указом Президента Республики Казахстан от 13 октября 2017 года № 563 "О некоторых вопросах органов прокуратуры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Генерального Прокурора РК от 04.07.2024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Инструкцию по приему, выдаче, ознакомлению, хранению и уничтожению прекращенных уголовных дел подразделениями архивной работы Комитета по правовой статистике и специальным учетам Генеральной прокуратуры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Генеральной прокуратуры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правовой статистике и специальным учетам Генеральной прокуратуры Республики Казахстан (далее – Комитет)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Генеральной прокуратуры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настоящего приказа заинтересованным субъектам правовой статистики и специальных учетов, а также территориальным органам Комитета для исполнения.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финансовому мониторингу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Служба государственной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(Антикоррупционная служба)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2023 года № 8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приему, выдаче, ознакомлению, хранению и уничтожению прекращенных уголовных дел подразделениями архивной работы Комитета по правовой статистике и специальным учетам Генеральной прокуратуры Республики Казахстан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приему, выдаче, ознакомлению, хранению и уничтожению прекращенных уголовных дел подразделениями архивной работы Комитета по правовой статистике и специальным учетам Генеральной прокуратуры Республики Казахстан (далее - Инструкция) разработана в соответствии с подпунктом 12-6)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правовой статистике и специальных учетах" (далее – Закон).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Инструкция регламентирует прием, выдачу, ознакомление, хранение и уничтожение подразделениями архивной работы территориальных и приравненных к ним органов Комитета по правовой статистике и специальным учетам Генеральной прокуратуры Республики Казахстан (далее – подразделения архивной работы) прекращенных уголовных дел в бумажном и электронном форматах.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Генерального Прокурора РК от 04.07.2024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настоящей Инструкции используются следующие понятия: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прокурор подразделения архивной работы – сотрудник территориального и приравненного к нему органа Комитета по правовой статистике и специальным учетам Генеральной прокуратуры Республики Казахстан (далее - территориальные органы Комитета), осуществляющий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по приему, выдаче, ознакомлению, хранению и уничтожению прекращенных уголовных дел;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органы прокуратуры – Генеральная прокуратура Республики Казахстан, органы военной и транспортной прокуратур, прокуратуры областей и приравненные к ним прокуратуры (городов республиканского значения и столицы), районные и приравненные к ним (городские, межрайонные, а также специализированные) прокуратуры;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Единый реестр досудебных расследований (далее - ЕРДР) - автоматизированная база данных, в которую вносятся сведения о поводах к началу досудебного расследования, перечисленных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180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(далее – УПК РК), принятых по ним процессуальных решениях, произведенных действиях, движении уголовного производства, заявителях и участниках уголовного процесса, а также осуществляется ведение уголовного судопроизводства в электронном формате на стадии досудебного расследования;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электронное уголовное дело – обособленное производство, ведущееся органом уголовного преследования по поводу одного или нескольких уголовных правонарушений в электронном формате посредством модуля е-УД;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цифровая подпись (далее – ЭЦП)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приказом Генерального Прокурора РК от 04.07.2024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Прием прекращенных уголовных дел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Подразделения архивной работы принимают на хранение прекращенные уголовные дела по территориальности от органов прокуратуры после выполнения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статей 289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прокуратуры передают прекращенное уголовное дело в соответствующее подразделение архивной работы по территориальности не позднее трех рабочих дней с момента разрешения вопроса о судьбе вещественного доказательства, а также после выполнения требований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289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и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290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Подразделения архивной работы не принимают прекращенные уголовные дела, по которым не решен вопрос: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 вещественных доказательствах 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118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(с приложением акта об уничтожении или иного акта);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отмене наложения ареста на имущества;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направлении копии постановления о прекращении досудебного расследования и извещении с разъяснением порядка и сроков предъявления требований о возмещении вреда лицу, чьи конституционные права были нарушены;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которым отсутствует уведомление участников уголовного процесса о прекращении и основаниях прекращения досудебного расследования и сведения о получении копии постановления о прекращении досудебного производства;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 отмене избранной меры пресечения и иных мер процессуального принуждения;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которым не решен вопрос об отмене, сохранении или изменении мер безопасности в отношении защищаемого лица.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Вышеуказанные сведения сверяются с материалами прекращенного уголовного дела без изучения законности принятого процессуального решения.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Прокурор подразделения архивной работы осуществляет: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поступивших на хранение прекращенных уголовных дел;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выставление электронного информационного учетного документа формы 2-А "Карточка к прекращенному уголовному делу" (далее – ЭИУД формы 2-А) в ЕРДР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при поступлении: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прекращенного уголовного дела в бумажном формате;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бумажных материалов (оригиналы документов электронных уголовных дел,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протоколов процессуальных действий,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не вложенные в электронное уголовное дело);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сверку соответствия сведений форм,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19 сентября 2014 года № 89 "Об утверждении Правил приема и регистрации заявления, сообщения или рапорта об уголовных правонарушениях, а также ведения Единого реестра досудебных расследований" (зарегистрирован в Реестре государственной регистрации нормативных правовых актов за № 9744) (далее – ЭИУД), введенных в ЕРДР, принятым процессуальным решениям по уголовному делу;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сканирование материалов прекращенного уголовного дела за исключением уголовных дел, содержащих государственные секреты и иную охраняемую законом тайну. При этом сканирование материалов прекращенных уголовных дел проводится без расшивки.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выявления нарушений требований пункта 5 Инструкции, в том числе несоответствие выставленных ЭИУД материалам прекращенного уголовного дела, прокурор подразделения архивной работы в течение трех рабочих дней осуществляет возврат прекращенного уголовного дела для устранения нарушений в органы прокуратуры.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в подразделение архивной работы прекращенного уголовного дела после устранения нарушений осуществляют органы прокуратуры в течение пятнадцати рабочих дней с момента его поступления.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Между территориальными органами Комитета, органами прокуратуры и уголовного преследования ежемесячно проводятся сверки на предмет достоверности ЭИУД, своевременного направления прекращенных уголовных дел органами уголовного преследования в органы прокуратуры, органами прокуратуры - в подразделения архивной работы.</w:t>
      </w:r>
    </w:p>
    <w:bookmarkEnd w:id="44"/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Прием прекращенных уголовных дел в бумажном формате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обложке прекращенного уголовного дела в бумажном формате указывается официальное наименование вышестоящего органа и официальное наименование органа и учреждения органа уголовного преследования, регистрационный номер материала, краткая фабула (статья Уголовного кодекса Республики Казахстан (далее – УК) и срок хранения.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обложке бумажных материалов, прекращенных электронных уголовных дел, указывается "Материалы по электронному уголовному делу № _____". При этом во внутренней описи указываются имеющиеся бумажные материалы без распечатки электронных документов находящихся в электронном уголовном деле.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обложек прекращенных уголовных дел, состоящих из нескольких томов (приложений), аналогично с проставлением очередного номера тома (приложения).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Надписи на обложках производятся светостойкими чернилами.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Каждое прекращенное уголовное дело, подлежащее сдаче в подразделения архивной работы, подшивается в твердую обложку прочными нитками не более чем в пять проколов. Не допускается оставление в деле металлических предметов.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Каждый том прекращенного уголовного дела содержит не более 180 листов. Все листы в прекращенном уголовном деле нумеруются графитным карандашом (каждый том отдельно), все документы вносятся во внутреннюю опись. В конце описи делается итоговая надпись лицом, завершившим производство по уголовному делу, с указанием должности и фамилии.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 допускается подшивать черновики, личные документы, документы, подлежащие возврату и документы, не относящиеся к прекращенному уголовному делу.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которые невозможно подшить, заносятся во внутреннюю опись и вкладываются в конверты, которые подшиваются (приклеиваются) в прекращенное уголовное дело.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конце каждого тома (приложения) на специально подшитом листе делается итоговая заверительная надпись, в котором указывается прописью количество пронумерованных листов. Заверительная надпись производится лицом, завершившим производство по уголовному делу, с указанием должности, фамилии, имя, отчества (при его наличии) и заверяется личной подписью и печатью "Для пакетов".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 прекращенным уголовным делам прилагается сопроводительное письмо в двух экземплярах. В сопроводительном письме указываются регистрационные номера прекращенных уголовных дел, количество листов в каждом томе, в конце письма подпись руководителя органа.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прекращенного уголовного дела нарочно, прокурор подразделения архивной работы расписывается на втором экземпляре сопроводительного письма.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двадцати четырех часов с момента поступления прекращенного уголовного дела, прокурор подразделения архивной работы выставляет ЭИУД формы 2-А в ЕРДР.</w:t>
      </w:r>
    </w:p>
    <w:bookmarkEnd w:id="57"/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Прием прекращенных электронных уголовных дел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После принятия органом уголовного преследования, ведущим уголовный процесс, решения о прекращении производства, постановление о прекращении электронного уголовного дела направляется на утверждение в органы прокуратуры.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принятия решения, предусмотренного пунктом 1)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290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электронное дело поступает во вкладку "архив" Журнала надзора ЕРДР, при этом прокурор подразделения архивной работы имеет полный доступ во все вложения прекращенного уголовного дела.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 электронным прекращенным уголовным делам в подразделения архивной работы передаются только оригиналы процессуальных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(протокол осмотра места происшествия, запросы, опросы), которые составлялись на бумажном носителе в ходе проведения первоначальных неотложных следственных действий, при регистрации уголовного правонарушения в ЕРДР.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Распечатка электронных прекращенных уголовных дел для передачи в подразделения архивной работы не допускается.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соблюдении органами уголовного преследования всех указанных требований, предусмотренных настоящим пунктом, прокурор подразделения архивной работы в течение двадцати четырех часов с момента поступления материалов к электронным прекращенным уголовным делам на бумажных носителях выставляет ЭИУД формы 2-А в ЕРДР.</w:t>
      </w:r>
    </w:p>
    <w:bookmarkEnd w:id="63"/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Выдача прекращенных уголовных дел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Прекращенные уголовные дела выдаются подразделениями архивной работы по запросам органов прокуратуры либо вышестоящей прокуратуры.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Выдача прекращенных уголовных дел по запросам суда и органа уголовного преследования, осуществляется прокурором подразделения архивной работы с уведомлением органов прокуратуры.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Прекращенные уголовные дела одного ведомства выдаются органу уголовного преследования другого ведомства через органы прокуратуры по запросу органа уголовного преследования.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запроса об истребовании прекращенного уголовного дела прокурором подразделения архивной работы выдается прекращенное уголовное дело судье в один рабочий день, органам прокуратуры и органам уголовного преследования в следующие сроки: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рассмотрении жалоб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статей 105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а также по отдельным запросам (поручения Администрации Президента Республики Казахстан, Генерального Прокурора Республики Казахстан) – в один рабочий день;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запросе прекращенных уголовных дел от 1 до 10 дел - до трех рабочих дней с момента поступления запроса;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11 до 50 дел - до пяти рабочих дней с момента поступления запроса;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50 дел и выше - до десяти рабочих дней с момента поступления запроса.</w:t>
      </w:r>
    </w:p>
    <w:bookmarkEnd w:id="72"/>
    <w:bookmarkStart w:name="z16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18-1. Прекращенное уголовное дело выдается на срок не более тридцати рабочих дней.</w:t>
      </w:r>
    </w:p>
    <w:bookmarkEnd w:id="73"/>
    <w:bookmarkStart w:name="z16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дополнительного времени для изучения прекращенного уголовного дела руководитель органа, в котором находится выданное прекращенное уголовное дело, письменно уведомляет соответствующее подразделение архивной работы о продлении срока, но не более, чем на тридцать рабочих дней.</w:t>
      </w:r>
    </w:p>
    <w:bookmarkEnd w:id="74"/>
    <w:bookmarkStart w:name="z16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прокуратуры в случае отмены постановления о прекращении уголовного дела, истребованного из архива, не позднее двадцати четырех часов направляют копию постановления в подразделение архивной работы.</w:t>
      </w:r>
    </w:p>
    <w:bookmarkEnd w:id="75"/>
    <w:bookmarkStart w:name="z16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поступления копии постановления об отмене о прекращении уголовного дела прокурор подразделения архивной работы не позднее двадцати четырех часов снимает уголовное дело с архивного учета.</w:t>
      </w:r>
    </w:p>
    <w:bookmarkEnd w:id="76"/>
    <w:bookmarkStart w:name="z16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копии постановления об отмене о прекращении уголовного дела после окончания рабочего времени, в выходные и (или) праздничные дни согласно трудовому законодательству Республики Казахстан прокурор подразделения архивной работы снимает уголовное дело с архивного учета на следующий рабочий день.</w:t>
      </w:r>
    </w:p>
    <w:bookmarkEnd w:id="77"/>
    <w:bookmarkStart w:name="z17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выдаче, возвращении, снятии с архивного учета прекращенных уголовных дел прокурором подразделения архивной работы в течение двадцати четырех часов вводится новый ЭИУД формы 2-А.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пунктом 18-1 в соответствии с приказом Генерального Прокурора РК от 04.07.2024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Выдача прекращенных уголовных дел в бумажном формате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Выдача прекращенного уголовного дела в бумажном формате по запросам осуществляется специальной почтовой связью либо нарочно сотруднику органа уголовного преследования, запросившему дело при предъявлении служебного удостоверения, сотруднику суда при предъявлении соответствующей доверенности в соответствии с пунктами 16, 17 настоящей Инструкции и отметкой в Журнале.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выдаче прокурором подразделения архивной работы проверяются нумерация листов и состояние документов прекращенного уголовного дела.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Прокурор подразделения архивной работы при приеме прекращенного уголовного дела от органа, истребовавшего прекращенное уголовное дело, проверяет нумерацию листов и состояние документов дела.</w:t>
      </w:r>
    </w:p>
    <w:bookmarkEnd w:id="82"/>
    <w:bookmarkStart w:name="z17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обнаружении повреждений, отсутствия в нем отдельных листов, несоответствия нумерации листов документа во внутренней описи с пронумерованными листами документов прокурор подразделения архивной работы составляет Акт проверки наличия и состояния листов прекращенного уголовного дела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 (далее – Акт) в двух экземплярах, которые утверждаются начальником территориального органа Комитета.</w:t>
      </w:r>
    </w:p>
    <w:bookmarkEnd w:id="83"/>
    <w:bookmarkStart w:name="z17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Акта направляется руководителю органа, истребовавшего прекращенное уголовное дело, для устранения замечаний в течение пяти рабочих дней, о чем одновременно информируется орган прокуратуры по территориальности.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Генерального Прокурора РК от 04.07.2024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пользовании архивными делами не допускается делать какие-либо отметки, подчеркивания, исправления в документах, загибать листы дела, расшивать дела и производить изъятие из них отдельных документов.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изъятие документов прокурором подразделений архивной работы из прекращенного уголовного дела, сданного на хранение.</w:t>
      </w:r>
    </w:p>
    <w:bookmarkEnd w:id="86"/>
    <w:bookmarkStart w:name="z8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Выдача прекращенных электронных уголовных дел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Доступ к прекращенному электронному уголовному делу органам уголовного преследования, принявшего решение о прекращении, предоставляется прокурором подразделения архивной работы в удаленном формате через ЕРДР.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Выдача прекращенного электронного уголовного дела судам осуществляется путем копирования на электронные носители с составлением Акта ознакомления.</w:t>
      </w:r>
    </w:p>
    <w:bookmarkEnd w:id="89"/>
    <w:bookmarkStart w:name="z9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Ознакомление с материалами прекращенных уголовных дел и выдача их копий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Ознакомление с материалами прекращенных уголовных дел, выдача копий постановлений о прекращении уголовного дела, других материалов из прекращенного уголовного дела производится прокурором подразделения архивной работы только участникам уголовного процесса.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ознакомления с материалами прекращенного уголовного дела, выдачи их копий, прокурор подразделения архивной работы составляет протокол ознакомления с материалами прекращенного уголовного дела, выдачи их копий из прекращенного уголовного дела участникам уголовного процесса,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 (далее - Протокол), с уведомлением органов прокуратуры.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Прокурор архивной работы в Протоколе указывает день, месяц, место его составления, фамилии, инициалы и должности участников уголовного процесса, перечисление наименований запрашиваемых процессуальных материалов, с указанием количества их листов.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Участники уголовного процесса имеют право на снятие копий материалов прекращенного уголовного дела с помощью научно-технических средств.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участников процесса с прекращенными электронными уголовными делами, осуществляется посредством компьютерной техники с возможностью сохранения материалов на электронных носителях (без распечатывания).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27. Исключен приказом Генерального Прокурора РК от 04.07.2024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Сроки хранения прекращенных уголовных дел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Прекращенные уголовные дела по уголовным проступкам хранятся в подразделениях архивной работы один год после поступления на хранение.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(далее – УК) прекращенные уголовные дела хранятся в следующие сроки: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преступлениям небольшой тяжести – два года после поступления на хранение;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преступлениям средней тяжести - пять лет после поступления на хранение;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тяжким преступлениям, коррупционным преступлениям небольшой или средней тяжести – десять лет после поступления на хранение;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особо тяжким преступлениям – пятнадцать лет после поступления на хранение.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Прекращенные уголовные дела по фактам не криминального исчезновения лиц, а также по фактам смерти лиц не криминального характера хранятся в подразделениях архивной работы два года.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с изменением, внесенным приказом Генерального Прокурора РК от 04.07.2024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Постоянному сроку хранения подлежат прекращенные уголовные дела о преступлениях, по которым в соответствии с частью шесть </w:t>
      </w:r>
      <w:r>
        <w:rPr>
          <w:rFonts w:ascii="Times New Roman"/>
          <w:b w:val="false"/>
          <w:i w:val="false"/>
          <w:color w:val="000000"/>
          <w:sz w:val="28"/>
        </w:rPr>
        <w:t>статьи 71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сроки давности не применяются.</w:t>
      </w:r>
    </w:p>
    <w:bookmarkEnd w:id="104"/>
    <w:bookmarkStart w:name="z112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Уничтожение прекращенных уголовных дел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Уничтожение прекращенных уголовных дел, по которым истекли сроки хранения, осуществляется комиссией, создаваемой по приказу начальника территориального органа Комитета или лица, его замещающего.</w:t>
      </w:r>
    </w:p>
    <w:bookmarkEnd w:id="106"/>
    <w:bookmarkStart w:name="z17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председателя, секретаря и членов комиссии (руководители структурных подразделений территориального органа Комитета, сотрудники органа уголовного преследования). Общий состав комиссии не менее пяти человек.</w:t>
      </w:r>
    </w:p>
    <w:bookmarkEnd w:id="107"/>
    <w:bookmarkStart w:name="z17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назначается заместитель начальника территориального органа Комитета, который организует ее созыв и работу.</w:t>
      </w:r>
    </w:p>
    <w:bookmarkEnd w:id="108"/>
    <w:bookmarkStart w:name="z17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прокурор подразделения архивной работы, который осуществляет организационное обеспечение работы комиссии.</w:t>
      </w:r>
    </w:p>
    <w:bookmarkEnd w:id="109"/>
    <w:bookmarkStart w:name="z17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и работа комиссии осуществляется в соответствии с графиком, утвержденным председателем комиссии, не реже двух раз в год.</w:t>
      </w:r>
    </w:p>
    <w:bookmarkEnd w:id="110"/>
    <w:bookmarkStart w:name="z17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заблаговременно, но не позднее чем за три рабочих дня, уведомляет членов комиссии о дате, времени и месте уничтожения прекращенных уголовных дел.</w:t>
      </w:r>
    </w:p>
    <w:bookmarkEnd w:id="111"/>
    <w:bookmarkStart w:name="z18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Замещение отсутствующих членов не допускается.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неявки кого-либо из членов комиссии, председатель комиссии назначает другой день для уничтожения прекращенных уголовных дел, но не позднее трех рабочих дней со дня первоначально назначенного срока.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31 - в редакции приказа Генерального Прокурора РК от 04.07.2024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31-1.Секретарь комиссии:</w:t>
      </w:r>
    </w:p>
    <w:bookmarkEnd w:id="113"/>
    <w:bookmarkStart w:name="z18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созыва комиссии составляет списочные сведения прекращенных уголовных дел, по которым истекли сроки хранения;</w:t>
      </w:r>
    </w:p>
    <w:bookmarkEnd w:id="114"/>
    <w:bookmarkStart w:name="z18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сканирование прекращенных уголовных дел, файлы вкладываются в соответствующие ЭИУД формы 2-А;</w:t>
      </w:r>
    </w:p>
    <w:bookmarkEnd w:id="115"/>
    <w:bookmarkStart w:name="z18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списочных сведений составляет в одном экземпляре Акт об уничтожении прекращенных уголовных дел, по которым истекли сроки хранения,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 (далее – Акт об уничтожении).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6 дополнена пунктом 31-1 в соответствии с приказом Генерального Прокурора РК от 04.07.2024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31-2. Члены комиссии проверяют списочные сведения на соответствие срокам 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а также на полноту заполнения сведений в Акте об уничтожении.</w:t>
      </w:r>
    </w:p>
    <w:bookmarkEnd w:id="117"/>
    <w:bookmarkStart w:name="z18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замечаний членами комиссии подписывается Акт об уничтожении и утверждается председателем комиссии.</w:t>
      </w:r>
    </w:p>
    <w:bookmarkEnd w:id="118"/>
    <w:bookmarkStart w:name="z18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Уничтожение прекращенных уголовных дел, по которым истекли сроки хранения, производится не позднее десяти рабочих дней со дня утверждения Акта об уничтожении комиссией путем сжигания в специально приспособленных помещениях с применением средств фото-видеофиксации.</w:t>
      </w:r>
    </w:p>
    <w:bookmarkEnd w:id="119"/>
    <w:bookmarkStart w:name="z18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в течение десяти календарных дней в ЕРДР вводятся ЭИУД формы 2-А об уничтожении прекращенных уголовных дел.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6 дополнена пунктом 31-2 в соответствии с приказом Генерального Прокурора РК от 04.07.2024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Акт об уничтожении хранится в номенклатурном деле территориального органа Комитета с приложением диска с материалами фото-видеосъемки процесса уничтожения прекращенных уголовных дел.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32 - в редакции приказа Генерального Прокурора РК от 04.07.2024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Порядок учета, хранения, выдачи и уничтожения прекращенных уголовных дел, содержащих государственные секреты и иную охраняемую законом тайну, по которым истекли сроки хранения, регламентируется нормативными правовыми актами Республики Казахстан в сфере защиты государственных секретов.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приему,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выдаче, ознакомлению,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 и уничтожению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прекращенных уголовных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подразделениями архивной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Электронный информационный учетный документ формы 2-А</w:t>
      </w:r>
      <w:r>
        <w:br/>
      </w:r>
      <w:r>
        <w:rPr>
          <w:rFonts w:ascii="Times New Roman"/>
          <w:b/>
          <w:i w:val="false"/>
          <w:color w:val="000000"/>
        </w:rPr>
        <w:t>"Карточка к прекращенному уголовному делу"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Генерального Прокурора РК от 04.07.2024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Номер прекращенного уголовного дела ________________________________</w:t>
      </w:r>
    </w:p>
    <w:bookmarkEnd w:id="124"/>
    <w:bookmarkStart w:name="z19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поступления прекращенного уголовного дела "__" ______ 20__ года</w:t>
      </w:r>
    </w:p>
    <w:bookmarkEnd w:id="125"/>
    <w:p>
      <w:pPr>
        <w:spacing w:after="0"/>
        <w:ind w:left="0"/>
        <w:jc w:val="both"/>
      </w:pPr>
      <w:bookmarkStart w:name="z191" w:id="126"/>
      <w:r>
        <w:rPr>
          <w:rFonts w:ascii="Times New Roman"/>
          <w:b w:val="false"/>
          <w:i w:val="false"/>
          <w:color w:val="000000"/>
          <w:sz w:val="28"/>
        </w:rPr>
        <w:t>
      3. Основание прекращения (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УПК РК) от 1997 года) _________________________________________</w:t>
      </w:r>
    </w:p>
    <w:p>
      <w:pPr>
        <w:spacing w:after="0"/>
        <w:ind w:left="0"/>
        <w:jc w:val="both"/>
      </w:pPr>
      <w:bookmarkStart w:name="z192" w:id="127"/>
      <w:r>
        <w:rPr>
          <w:rFonts w:ascii="Times New Roman"/>
          <w:b w:val="false"/>
          <w:i w:val="false"/>
          <w:color w:val="000000"/>
          <w:sz w:val="28"/>
        </w:rPr>
        <w:t>
      3.1 Основание прекращения УПК РК ____________________________________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прекращения "__" _________ 20__ года.</w:t>
      </w:r>
    </w:p>
    <w:p>
      <w:pPr>
        <w:spacing w:after="0"/>
        <w:ind w:left="0"/>
        <w:jc w:val="both"/>
      </w:pPr>
      <w:bookmarkStart w:name="z193" w:id="128"/>
      <w:r>
        <w:rPr>
          <w:rFonts w:ascii="Times New Roman"/>
          <w:b w:val="false"/>
          <w:i w:val="false"/>
          <w:color w:val="000000"/>
          <w:sz w:val="28"/>
        </w:rPr>
        <w:t>
      4. Наименование территориального и приравненного к нему органа Комитета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правовой статистике и специальным учетам 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(далее - подразделение архивной работы)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 (код по справочнику).</w:t>
      </w:r>
    </w:p>
    <w:bookmarkStart w:name="z19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Фонд № ________________________</w:t>
      </w:r>
    </w:p>
    <w:bookmarkEnd w:id="129"/>
    <w:bookmarkStart w:name="z19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Опись № _______________________</w:t>
      </w:r>
    </w:p>
    <w:bookmarkEnd w:id="130"/>
    <w:p>
      <w:pPr>
        <w:spacing w:after="0"/>
        <w:ind w:left="0"/>
        <w:jc w:val="both"/>
      </w:pPr>
      <w:bookmarkStart w:name="z196" w:id="131"/>
      <w:r>
        <w:rPr>
          <w:rFonts w:ascii="Times New Roman"/>
          <w:b w:val="false"/>
          <w:i w:val="false"/>
          <w:color w:val="000000"/>
          <w:sz w:val="28"/>
        </w:rPr>
        <w:t>
      7. Архив № _______________________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присвоения архивного номера "__" ________ 20__ года</w:t>
      </w:r>
    </w:p>
    <w:bookmarkStart w:name="z19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Количество томов _______</w:t>
      </w:r>
    </w:p>
    <w:bookmarkEnd w:id="132"/>
    <w:p>
      <w:pPr>
        <w:spacing w:after="0"/>
        <w:ind w:left="0"/>
        <w:jc w:val="both"/>
      </w:pPr>
      <w:bookmarkStart w:name="z198" w:id="133"/>
      <w:r>
        <w:rPr>
          <w:rFonts w:ascii="Times New Roman"/>
          <w:b w:val="false"/>
          <w:i w:val="false"/>
          <w:color w:val="000000"/>
          <w:sz w:val="28"/>
        </w:rPr>
        <w:t>
      9. Сведения о прекращенном уголовном деле: выдано (01), возвращено (02),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уничтожено (03), снято с архивного учета в связи с отменой постановления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прекращении уголовного дела (04).</w:t>
      </w:r>
    </w:p>
    <w:p>
      <w:pPr>
        <w:spacing w:after="0"/>
        <w:ind w:left="0"/>
        <w:jc w:val="both"/>
      </w:pPr>
      <w:bookmarkStart w:name="z199" w:id="134"/>
      <w:r>
        <w:rPr>
          <w:rFonts w:ascii="Times New Roman"/>
          <w:b w:val="false"/>
          <w:i w:val="false"/>
          <w:color w:val="000000"/>
          <w:sz w:val="28"/>
        </w:rPr>
        <w:t>
      9.1 Исходящий/входящий номер акта о выделении к уничтожению прекращенных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уголовных дел с истекшим сроком хранения ________________________________</w:t>
      </w:r>
    </w:p>
    <w:p>
      <w:pPr>
        <w:spacing w:after="0"/>
        <w:ind w:left="0"/>
        <w:jc w:val="both"/>
      </w:pPr>
      <w:bookmarkStart w:name="z200" w:id="135"/>
      <w:r>
        <w:rPr>
          <w:rFonts w:ascii="Times New Roman"/>
          <w:b w:val="false"/>
          <w:i w:val="false"/>
          <w:color w:val="000000"/>
          <w:sz w:val="28"/>
        </w:rPr>
        <w:t>
      9.2 Выдано ____________________________________________________________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сотрудника, получившего нарочно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прекращенное уголовное дело)</w:t>
      </w:r>
    </w:p>
    <w:bookmarkStart w:name="z20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9.3 Дата выдачи "__" _________ 20__ года</w:t>
      </w:r>
    </w:p>
    <w:bookmarkEnd w:id="136"/>
    <w:bookmarkStart w:name="z20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Лица, проходящие по уголовному делу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Примечание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Вложение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3" w:id="138"/>
      <w:r>
        <w:rPr>
          <w:rFonts w:ascii="Times New Roman"/>
          <w:b w:val="false"/>
          <w:i w:val="false"/>
          <w:color w:val="000000"/>
          <w:sz w:val="28"/>
        </w:rPr>
        <w:t>
      Фамилия и инициалы прокурора подразделения архивной работы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приему,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выдаче, ознакомлению,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 и уничтожению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прекращенных уголовных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подразделениями архивной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приравненного к нему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и 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(личная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 20__ года</w:t>
            </w:r>
          </w:p>
        </w:tc>
      </w:tr>
    </w:tbl>
    <w:bookmarkStart w:name="z149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проверки наличия и состояния листов прекращенного уголовного дела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Генерального Прокурора РК от 04.07.2024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 акта № ____</w:t>
            </w:r>
          </w:p>
        </w:tc>
      </w:tr>
    </w:tbl>
    <w:p>
      <w:pPr>
        <w:spacing w:after="0"/>
        <w:ind w:left="0"/>
        <w:jc w:val="both"/>
      </w:pPr>
      <w:bookmarkStart w:name="z150" w:id="140"/>
      <w:r>
        <w:rPr>
          <w:rFonts w:ascii="Times New Roman"/>
          <w:b w:val="false"/>
          <w:i w:val="false"/>
          <w:color w:val="000000"/>
          <w:sz w:val="28"/>
        </w:rPr>
        <w:t>
      Место составления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проверке наличия и состояния листов прекращенного уголовного дела 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установлено, что:</w:t>
      </w:r>
    </w:p>
    <w:p>
      <w:pPr>
        <w:spacing w:after="0"/>
        <w:ind w:left="0"/>
        <w:jc w:val="both"/>
      </w:pPr>
      <w:bookmarkStart w:name="z205" w:id="141"/>
      <w:r>
        <w:rPr>
          <w:rFonts w:ascii="Times New Roman"/>
          <w:b w:val="false"/>
          <w:i w:val="false"/>
          <w:color w:val="000000"/>
          <w:sz w:val="28"/>
        </w:rPr>
        <w:t>
      1. По внутренней описи прекращенного уголовного дела №______________________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числится всего том (-ов) ____, из них количество листов (по томам)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(цифрами и прописью)</w:t>
      </w:r>
    </w:p>
    <w:p>
      <w:pPr>
        <w:spacing w:after="0"/>
        <w:ind w:left="0"/>
        <w:jc w:val="both"/>
      </w:pPr>
      <w:bookmarkStart w:name="z206" w:id="142"/>
      <w:r>
        <w:rPr>
          <w:rFonts w:ascii="Times New Roman"/>
          <w:b w:val="false"/>
          <w:i w:val="false"/>
          <w:color w:val="000000"/>
          <w:sz w:val="28"/>
        </w:rPr>
        <w:t>
      2. Всего не оказалось в наличии листов прекращенного уголовного дела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(цифрами и прописью)</w:t>
      </w:r>
    </w:p>
    <w:p>
      <w:pPr>
        <w:spacing w:after="0"/>
        <w:ind w:left="0"/>
        <w:jc w:val="both"/>
      </w:pPr>
      <w:bookmarkStart w:name="z207" w:id="143"/>
      <w:r>
        <w:rPr>
          <w:rFonts w:ascii="Times New Roman"/>
          <w:b w:val="false"/>
          <w:i w:val="false"/>
          <w:color w:val="000000"/>
          <w:sz w:val="28"/>
        </w:rPr>
        <w:t>
      3. Выявлено несоответствие нумерации листов документа во внутренней описи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пронумерованными листами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Повреждено листов ______________________________________________________</w:t>
      </w:r>
    </w:p>
    <w:p>
      <w:pPr>
        <w:spacing w:after="0"/>
        <w:ind w:left="0"/>
        <w:jc w:val="both"/>
      </w:pPr>
      <w:bookmarkStart w:name="z208" w:id="144"/>
      <w:r>
        <w:rPr>
          <w:rFonts w:ascii="Times New Roman"/>
          <w:b w:val="false"/>
          <w:i w:val="false"/>
          <w:color w:val="000000"/>
          <w:sz w:val="28"/>
        </w:rPr>
        <w:t>
      5. Имеются неописанные ___________________________________________________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страницы дела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Официальное наименование уполномоченного органа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составлен в двух экземплярах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территориального и приравненного к нему органа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правовой статистике и специальным учетам Генеральной прокуратуры: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составил прокурор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архивной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 "____" _______________20____г.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составления 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Экземпляр настоящего акта получил: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должность, фамилия, имя, отчество (при его наличии)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приему,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выдаче, ознакомлению,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 и уничтожению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прекращенных уголовных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подразделениями архивной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            "___" 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(место составления)                              (дата составления)</w:t>
      </w:r>
    </w:p>
    <w:bookmarkStart w:name="z152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ознакомления с материалами прекращенного уголовного дела,</w:t>
      </w:r>
      <w:r>
        <w:br/>
      </w:r>
      <w:r>
        <w:rPr>
          <w:rFonts w:ascii="Times New Roman"/>
          <w:b/>
          <w:i w:val="false"/>
          <w:color w:val="000000"/>
        </w:rPr>
        <w:t>выдачи их копий из прекращенного уголовного дела участникам уголовного процесса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Генерального Прокурора РК от 04.07.2024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210" w:id="146"/>
      <w:r>
        <w:rPr>
          <w:rFonts w:ascii="Times New Roman"/>
          <w:b w:val="false"/>
          <w:i w:val="false"/>
          <w:color w:val="000000"/>
          <w:sz w:val="28"/>
        </w:rPr>
        <w:t>
      Мною, прокурором подразделения архивной работы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территориального и приравненного к нему органа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правовой статистике и специальным учетам 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(далее - подразделение архивной работы)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кабинете __ здания подразделения архивной работы,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частью 3 </w:t>
      </w:r>
      <w:r>
        <w:rPr>
          <w:rFonts w:ascii="Times New Roman"/>
          <w:b w:val="false"/>
          <w:i w:val="false"/>
          <w:color w:val="000000"/>
          <w:sz w:val="28"/>
        </w:rPr>
        <w:t>статьи 290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(далее – УПК РК) проведена процедура ознакомления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материалами прекращенного уголовного дела/выдачи их копий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прекращенного уголовного дела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участников уголовного процесса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дела № __________________; количество листов ______, том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Статус заявителя: по справочнику (согласно пункту 25)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Входящий номер и дата обращения № ___ "____" 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сотрудника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архивной работы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приему,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выдаче, ознакомлению,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 и уничтожению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прекращенных уголовных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подразделениями архивной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приравненного к нему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и 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(личная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 20__ года</w:t>
            </w:r>
          </w:p>
        </w:tc>
      </w:tr>
    </w:tbl>
    <w:bookmarkStart w:name="z157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 уничтожении прекращенных уголовных дел,</w:t>
      </w:r>
      <w:r>
        <w:br/>
      </w:r>
      <w:r>
        <w:rPr>
          <w:rFonts w:ascii="Times New Roman"/>
          <w:b/>
          <w:i w:val="false"/>
          <w:color w:val="000000"/>
        </w:rPr>
        <w:t>по которым истекли сроки хранения от "__" _________ 20___ года №____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Генерального Прокурора РК от 04.07.2024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212" w:id="14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Мы, нижеподписавшиеся, в составе</w:t>
      </w:r>
    </w:p>
    <w:p>
      <w:pPr>
        <w:spacing w:after="0"/>
        <w:ind w:left="0"/>
        <w:jc w:val="both"/>
      </w:pPr>
      <w:bookmarkStart w:name="z213" w:id="149"/>
      <w:r>
        <w:rPr>
          <w:rFonts w:ascii="Times New Roman"/>
          <w:b w:val="false"/>
          <w:i w:val="false"/>
          <w:color w:val="000000"/>
          <w:sz w:val="28"/>
        </w:rPr>
        <w:t>
      1. Председатель комиссии ______________ _________________________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(личная подпись) (должность, фамилия, имя, отчество (при его наличии)</w:t>
      </w:r>
    </w:p>
    <w:p>
      <w:pPr>
        <w:spacing w:after="0"/>
        <w:ind w:left="0"/>
        <w:jc w:val="both"/>
      </w:pPr>
      <w:bookmarkStart w:name="z214" w:id="150"/>
      <w:r>
        <w:rPr>
          <w:rFonts w:ascii="Times New Roman"/>
          <w:b w:val="false"/>
          <w:i w:val="false"/>
          <w:color w:val="000000"/>
          <w:sz w:val="28"/>
        </w:rPr>
        <w:t>
      2. Член комиссии ______________ _________________________________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(личная подпись) (должность, фамилия, имя, отчество (при его наличии)</w:t>
      </w:r>
    </w:p>
    <w:p>
      <w:pPr>
        <w:spacing w:after="0"/>
        <w:ind w:left="0"/>
        <w:jc w:val="both"/>
      </w:pPr>
      <w:bookmarkStart w:name="z215" w:id="151"/>
      <w:r>
        <w:rPr>
          <w:rFonts w:ascii="Times New Roman"/>
          <w:b w:val="false"/>
          <w:i w:val="false"/>
          <w:color w:val="000000"/>
          <w:sz w:val="28"/>
        </w:rPr>
        <w:t>
      3. Член комиссии ______________ _________________________________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(личная подпись) (должность, 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Член комиссии 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(личная подпись) (должность, фамилия, имя, отчество (при его наличии)</w:t>
      </w:r>
    </w:p>
    <w:p>
      <w:pPr>
        <w:spacing w:after="0"/>
        <w:ind w:left="0"/>
        <w:jc w:val="both"/>
      </w:pPr>
      <w:bookmarkStart w:name="z216" w:id="152"/>
      <w:r>
        <w:rPr>
          <w:rFonts w:ascii="Times New Roman"/>
          <w:b w:val="false"/>
          <w:i w:val="false"/>
          <w:color w:val="000000"/>
          <w:sz w:val="28"/>
        </w:rPr>
        <w:t>
      5. Член комиссии ______________ _________________________________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(личная подпись)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о том, что уничтожили всего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прекращенных уголовных дел и документов за __________________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 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фонда № описи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архивного дела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уголовного дела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Фабула преступления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годы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 - статья перечня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по Уголовному кодексу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уничтожении прекращенных уголовных дел осуществлялась: фото (01), видеосъемка (02).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фамилия, имя, отчество (при его наличии) сотрудника подразделения архивной работы, проводившего отбор прекращенных уголовных дел, по которым истекли сроки 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 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(личная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"___" 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2023 года № 8</w:t>
            </w:r>
          </w:p>
        </w:tc>
      </w:tr>
    </w:tbl>
    <w:bookmarkStart w:name="z161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Генеральной прокуратуры Республики Казахстан, утративших силу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Генерального Прокурора Республики Казахстан от 19 июля 2018 года № 91 "Об утверждении Инструкции по приему, хранению и выдаче прекращенных уголовных дел подразделениями архивной работы Комитета по правовой статистике и специальным учетам Генеральной прокуратуры Республики Казахстан" (зарегистрирован в Реестре государственной регистрации нормативных правовых актов за № 17272);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15 января 2020 года № 9 "О внесении изменений в приказ исполняющего обязанности Генерального Прокурора Республики Казахстан от 19 июля 2018 года № 91 "Об утверждении Инструкции по приему, хранению и выдаче прекращенных уголовных дел подразделениями архивной работы Комитета по правовой статистике и специальным учетам Генеральной прокуратуры Республики Казахстан" (зарегистрирован в Реестре государственной регистрации нормативных правовых актов за № 19885);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29 декабря 2021 года № 174 "О внесении изменений в приказ исполняющего обязанности Генерального Прокурора Республики Казахстан от 19 июля 2018 года № 91 "Об утверждении Инструкции по приему, хранению и выдаче прекращенных уголовных дел подразделениями архивной работы Комитета по правовой статистике и специальным учетам Генеральной прокуратуры Республики Казахстан" (зарегистрирован в Реестре государственной регистрации нормативных правовых актов за № 26400).</w:t>
      </w:r>
    </w:p>
    <w:bookmarkEnd w:id="1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