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451a" w14:textId="2f64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отчета № 4 "О работе по исполнению судебных актов" и Инструкции по его формированию</w:t>
      </w:r>
    </w:p>
    <w:p>
      <w:pPr>
        <w:spacing w:after="0"/>
        <w:ind w:left="0"/>
        <w:jc w:val="both"/>
      </w:pPr>
      <w:r>
        <w:rPr>
          <w:rFonts w:ascii="Times New Roman"/>
          <w:b w:val="false"/>
          <w:i w:val="false"/>
          <w:color w:val="000000"/>
          <w:sz w:val="28"/>
        </w:rPr>
        <w:t>Приказ Генерального Прокурора Республики Казахстан от 4 января 2023 года № 3. Зарегистрирован в Министерстве юстиции Республики Казахстан 6 января 2023 года № 31621.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9 Конституционного закона Республики Казахстан "О прокуратуре", </w:t>
      </w:r>
      <w:r>
        <w:rPr>
          <w:rFonts w:ascii="Times New Roman"/>
          <w:b w:val="false"/>
          <w:i w:val="false"/>
          <w:color w:val="000000"/>
          <w:sz w:val="28"/>
        </w:rPr>
        <w:t>подпунктом 12)</w:t>
      </w:r>
      <w:r>
        <w:rPr>
          <w:rFonts w:ascii="Times New Roman"/>
          <w:b w:val="false"/>
          <w:i w:val="false"/>
          <w:color w:val="000000"/>
          <w:sz w:val="28"/>
        </w:rPr>
        <w:t xml:space="preserve"> статьи 6 Закона Республики Казахстан "О государственной правовой статистике и специальных учетах", руководствуясь </w:t>
      </w:r>
      <w:r>
        <w:rPr>
          <w:rFonts w:ascii="Times New Roman"/>
          <w:b w:val="false"/>
          <w:i w:val="false"/>
          <w:color w:val="000000"/>
          <w:sz w:val="28"/>
        </w:rPr>
        <w:t>подпунктом 37)</w:t>
      </w:r>
      <w:r>
        <w:rPr>
          <w:rFonts w:ascii="Times New Roman"/>
          <w:b w:val="false"/>
          <w:i w:val="false"/>
          <w:color w:val="000000"/>
          <w:sz w:val="28"/>
        </w:rPr>
        <w:t xml:space="preserve"> пункта 19 Положения о Генеральной прокуратуре Республики Казахстан, утвержденного Указом Президента Республики Казахстан от 13 октября 2017 года № 563 "О некоторых вопросах органов прокуратуры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форму отчета № 4 "О работе по исполнению судебных актов"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Инструкцию по формированию отчета № 4 "О работе по исполнению судебных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Признать утратившими силу:</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Генерального Прокурора Республики Казахстан от 15 января 2020 года № 10 "Об утверждении формы отчета № 4 "О работе по исполнению судебных актов" и Инструкции по его формированию" (зарегистрирован в Реестре государственной регистрации нормативных правовых актов за № 19882);</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20 ноября 2020 года № 143 "О внесении изменений и дополнений в приказ исполняющего обязанности Генерального Прокурора Республики Казахстан от 15 января 2020 года № 10 "Об утверждении формы отчета № 4 "О работе по исполнению судебных актов" и Инструкции по его формированию" (зарегистрирован в Реестре государственной регистрации нормативных правовых актов за № 21672).</w:t>
      </w:r>
    </w:p>
    <w:bookmarkEnd w:id="6"/>
    <w:bookmarkStart w:name="z11" w:id="7"/>
    <w:p>
      <w:pPr>
        <w:spacing w:after="0"/>
        <w:ind w:left="0"/>
        <w:jc w:val="both"/>
      </w:pPr>
      <w:r>
        <w:rPr>
          <w:rFonts w:ascii="Times New Roman"/>
          <w:b w:val="false"/>
          <w:i w:val="false"/>
          <w:color w:val="000000"/>
          <w:sz w:val="28"/>
        </w:rPr>
        <w:t>
      3. Комитету по правовой статистике и специальным учетам Генеральной прокуратуры Республики Казахстан (далее – Комитет)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xml:space="preserve">
      2) размещение настоящего приказа на официальном интернет-ресурсе Генеральной прокуратуры Республики Казахстан; </w:t>
      </w:r>
    </w:p>
    <w:bookmarkEnd w:id="9"/>
    <w:bookmarkStart w:name="z14" w:id="10"/>
    <w:p>
      <w:pPr>
        <w:spacing w:after="0"/>
        <w:ind w:left="0"/>
        <w:jc w:val="both"/>
      </w:pPr>
      <w:r>
        <w:rPr>
          <w:rFonts w:ascii="Times New Roman"/>
          <w:b w:val="false"/>
          <w:i w:val="false"/>
          <w:color w:val="000000"/>
          <w:sz w:val="28"/>
        </w:rPr>
        <w:t>
      3) направление настоящего приказа заинтересованным субъектам правовой статистики и специальных учетов для сведения, а также территориальным органам Комитета для исполнения.</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4 января 2023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 w:id="13"/>
    <w:p>
      <w:pPr>
        <w:spacing w:after="0"/>
        <w:ind w:left="0"/>
        <w:jc w:val="left"/>
      </w:pPr>
      <w:r>
        <w:rPr>
          <w:rFonts w:ascii="Times New Roman"/>
          <w:b/>
          <w:i w:val="false"/>
          <w:color w:val="000000"/>
        </w:rPr>
        <w:t xml:space="preserve"> Отчет № 4. Отчет о работе по исполнению судебных актов</w:t>
      </w:r>
    </w:p>
    <w:bookmarkEnd w:id="13"/>
    <w:bookmarkStart w:name="z21" w:id="14"/>
    <w:p>
      <w:pPr>
        <w:spacing w:after="0"/>
        <w:ind w:left="0"/>
        <w:jc w:val="left"/>
      </w:pPr>
      <w:r>
        <w:rPr>
          <w:rFonts w:ascii="Times New Roman"/>
          <w:b/>
          <w:i w:val="false"/>
          <w:color w:val="000000"/>
        </w:rPr>
        <w:t xml:space="preserve"> Таблица 1. Движение исполнительных документов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исполнительных производств на начало отчетного периода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Возбуждено исполнительных производств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судебного исполнителя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Возобновлено исполнительных производств после отмены ранее принятого решения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по территориальности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производств находилось на исполнении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документов, производство по которым окончено в отчетном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возбужденные исполнительные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в солидарном порядке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по территориальности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приговорам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осужденных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полученного незаконным путем, до вынесения приговора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приговорам суда в пользу физических и юридических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уголовным делам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 причиненного уголовным правонарушением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государственных предприятий, государственных учреждений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должностных лиц, по вине которых взыскан вред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государственной пошлины в доход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 вреда в связи с незаконными действиями должностных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юридических лиц независимо от формы собственности и лиц, занимающихся предпринимательской деятельностью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в пользу банков второго уровня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заработной платы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пенсий и пособий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родителей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международных, иностранных судов и арбитражей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возмещении расходов, понесенных при совершении исполнительных действий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взыскании исполнительской санкции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прокурора о принудительном исполнении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частного судебного исполнителя об утверждении суммы оплаты его деятельности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приказы о взыскании задолженности физического лица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надписи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 по административным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уполномоченных органов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 административным делам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исполнительные документы неимущественного характера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выселение (вселение)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незаконного строения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общения с ребенком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исполнительных производств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5"/>
    <w:p>
      <w:pPr>
        <w:spacing w:after="0"/>
        <w:ind w:left="0"/>
        <w:jc w:val="both"/>
      </w:pPr>
      <w:r>
        <w:rPr>
          <w:rFonts w:ascii="Times New Roman"/>
          <w:b w:val="false"/>
          <w:i w:val="false"/>
          <w:color w:val="000000"/>
          <w:sz w:val="28"/>
        </w:rPr>
        <w:t>
      продолжение таблицы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оконченных исполнительных производств по повторно возбужденным исполнительным производствам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 документов непосредственно судебными исполнителями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 должником до предъявления исполнительного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исполнительных документов взыскателю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исполнительных документов по требованию суда или других государственных органов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6"/>
    <w:p>
      <w:pPr>
        <w:spacing w:after="0"/>
        <w:ind w:left="0"/>
        <w:jc w:val="both"/>
      </w:pPr>
      <w:r>
        <w:rPr>
          <w:rFonts w:ascii="Times New Roman"/>
          <w:b w:val="false"/>
          <w:i w:val="false"/>
          <w:color w:val="000000"/>
          <w:sz w:val="28"/>
        </w:rPr>
        <w:t>
      продолжение таблицы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оконченных в срок свыше установленного (</w:t>
            </w:r>
            <w:r>
              <w:rPr>
                <w:rFonts w:ascii="Times New Roman"/>
                <w:b w:val="false"/>
                <w:i w:val="false"/>
                <w:color w:val="000000"/>
                <w:sz w:val="20"/>
              </w:rPr>
              <w:t>статья 39</w:t>
            </w:r>
            <w:r>
              <w:rPr>
                <w:rFonts w:ascii="Times New Roman"/>
                <w:b w:val="false"/>
                <w:i w:val="false"/>
                <w:color w:val="000000"/>
                <w:sz w:val="20"/>
              </w:rPr>
              <w:t xml:space="preserve"> Закона)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неисполненных документов на конец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Вынесено постановлений об отказе в возбуждении исполнительного производства в порядке </w:t>
            </w:r>
            <w:r>
              <w:rPr>
                <w:rFonts w:ascii="Times New Roman"/>
                <w:b w:val="false"/>
                <w:i w:val="false"/>
                <w:color w:val="000000"/>
                <w:sz w:val="20"/>
              </w:rPr>
              <w:t>подпунктов 1)</w:t>
            </w:r>
            <w:r>
              <w:rPr>
                <w:rFonts w:ascii="Times New Roman"/>
                <w:b w:val="false"/>
                <w:i w:val="false"/>
                <w:color w:val="000000"/>
                <w:sz w:val="20"/>
              </w:rPr>
              <w:t>-</w:t>
            </w:r>
            <w:r>
              <w:rPr>
                <w:rFonts w:ascii="Times New Roman"/>
                <w:b w:val="false"/>
                <w:i w:val="false"/>
                <w:color w:val="000000"/>
                <w:sz w:val="20"/>
              </w:rPr>
              <w:t>13)</w:t>
            </w:r>
            <w:r>
              <w:rPr>
                <w:rFonts w:ascii="Times New Roman"/>
                <w:b w:val="false"/>
                <w:i w:val="false"/>
                <w:color w:val="000000"/>
                <w:sz w:val="20"/>
              </w:rPr>
              <w:t xml:space="preserve"> пункта 1 статьи 38 Закона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частично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 находящимся на периодическом исполнении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приостановлено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подпункту 6)</w:t>
            </w:r>
            <w:r>
              <w:rPr>
                <w:rFonts w:ascii="Times New Roman"/>
                <w:b w:val="false"/>
                <w:i w:val="false"/>
                <w:color w:val="000000"/>
                <w:sz w:val="20"/>
              </w:rPr>
              <w:t xml:space="preserve"> пункта 1 статьи 47 Закона Республики Казахстан "Об исполнительном производстве и статусе судебных исполнителей" (далее – Закон)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приостановлено по </w:t>
            </w:r>
            <w:r>
              <w:rPr>
                <w:rFonts w:ascii="Times New Roman"/>
                <w:b w:val="false"/>
                <w:i w:val="false"/>
                <w:color w:val="000000"/>
                <w:sz w:val="20"/>
              </w:rPr>
              <w:t>подпункту 6)</w:t>
            </w:r>
            <w:r>
              <w:rPr>
                <w:rFonts w:ascii="Times New Roman"/>
                <w:b w:val="false"/>
                <w:i w:val="false"/>
                <w:color w:val="000000"/>
                <w:sz w:val="20"/>
              </w:rPr>
              <w:t xml:space="preserve"> статьи 42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приостановлено по </w:t>
            </w:r>
            <w:r>
              <w:rPr>
                <w:rFonts w:ascii="Times New Roman"/>
                <w:b w:val="false"/>
                <w:i w:val="false"/>
                <w:color w:val="000000"/>
                <w:sz w:val="20"/>
              </w:rPr>
              <w:t>подпункту 2)</w:t>
            </w:r>
            <w:r>
              <w:rPr>
                <w:rFonts w:ascii="Times New Roman"/>
                <w:b w:val="false"/>
                <w:i w:val="false"/>
                <w:color w:val="000000"/>
                <w:sz w:val="20"/>
              </w:rPr>
              <w:t xml:space="preserve"> статьи 42 Закона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7"/>
    <w:p>
      <w:pPr>
        <w:spacing w:after="0"/>
        <w:ind w:left="0"/>
        <w:jc w:val="left"/>
      </w:pPr>
      <w:r>
        <w:rPr>
          <w:rFonts w:ascii="Times New Roman"/>
          <w:b/>
          <w:i w:val="false"/>
          <w:color w:val="000000"/>
        </w:rPr>
        <w:t xml:space="preserve"> Отчет № 4. Отчет о работе по исполнению судебных актов</w:t>
      </w:r>
    </w:p>
    <w:bookmarkEnd w:id="17"/>
    <w:bookmarkStart w:name="z25" w:id="18"/>
    <w:p>
      <w:pPr>
        <w:spacing w:after="0"/>
        <w:ind w:left="0"/>
        <w:jc w:val="left"/>
      </w:pPr>
      <w:r>
        <w:rPr>
          <w:rFonts w:ascii="Times New Roman"/>
          <w:b/>
          <w:i w:val="false"/>
          <w:color w:val="000000"/>
        </w:rPr>
        <w:t xml:space="preserve"> Таблица 2. Размер взысканий по исполнительным документам, поступившим на исполнение, в тенге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начало отчетного периода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возбужденным исполнительным производствам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отмененным постановлениям судебного исполнителя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возобновленным исполнительным производствам после отмены ранее принятого решения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по территориальности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взысканию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производство по которым окончено в отчетном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возбужденные исполнительные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сумм в солидарном порядке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по территориальности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приговорам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осужденных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полученного незаконным путем, до вынесения приговора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приговорам суда в пользу физических и юридических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уголовным делам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 причиненного уголовным правонарушением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государственных предприятий, государственных учреждений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должностных лиц, по вине которых взыскан вред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государственной пошлины в доход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 вреда в связи с незаконными действиями должностных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юридических лиц независимо от формы собственности и лиц, занимающихся предпринимательской деятельностью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в пользу банков второго уровня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заработной платы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пенсий и пособий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 на содержание родителей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международных, иностранных судов и арбитражей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возмещении расходов, понесенных при совершении исполнительных действий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взыскании исполнительской санкции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прокурора о принудительном исполнении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частного судебного исполнителя об утверждении суммы оплаты его деятельности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приказы о взыскании задолженности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надписи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 по административным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уполномоченных органов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 административным делам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исполнительные документы неимущественного характера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(выселение) вселение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незаконного строения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общения с ребенком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исполнительных производств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19"/>
    <w:p>
      <w:pPr>
        <w:spacing w:after="0"/>
        <w:ind w:left="0"/>
        <w:jc w:val="both"/>
      </w:pPr>
      <w:r>
        <w:rPr>
          <w:rFonts w:ascii="Times New Roman"/>
          <w:b w:val="false"/>
          <w:i w:val="false"/>
          <w:color w:val="000000"/>
          <w:sz w:val="28"/>
        </w:rPr>
        <w:t>
      продолжение таблицы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оконченным в срок свыше установленного Законом (</w:t>
            </w:r>
            <w:r>
              <w:rPr>
                <w:rFonts w:ascii="Times New Roman"/>
                <w:b w:val="false"/>
                <w:i w:val="false"/>
                <w:color w:val="000000"/>
                <w:sz w:val="20"/>
              </w:rPr>
              <w:t>статья 39</w:t>
            </w:r>
            <w:r>
              <w:rPr>
                <w:rFonts w:ascii="Times New Roman"/>
                <w:b w:val="false"/>
                <w:i w:val="false"/>
                <w:color w:val="000000"/>
                <w:sz w:val="20"/>
              </w:rPr>
              <w:t xml:space="preserve"> Закона)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конец отчетного периода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повторно возбужденным исполнительным производствам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взысканная непосредственно судебными исполнителями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оплаченная должником до предъявления исполнительного документа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возвращенным взыскателю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возвращенным по требованию суда или других государственных органов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прекращенным производствам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 прекращенным по </w:t>
            </w:r>
            <w:r>
              <w:rPr>
                <w:rFonts w:ascii="Times New Roman"/>
                <w:b w:val="false"/>
                <w:i w:val="false"/>
                <w:color w:val="000000"/>
                <w:sz w:val="20"/>
              </w:rPr>
              <w:t>подпункту 6)</w:t>
            </w:r>
            <w:r>
              <w:rPr>
                <w:rFonts w:ascii="Times New Roman"/>
                <w:b w:val="false"/>
                <w:i w:val="false"/>
                <w:color w:val="000000"/>
                <w:sz w:val="20"/>
              </w:rPr>
              <w:t xml:space="preserve"> пункта 1 статьи 47 Закона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0"/>
    <w:p>
      <w:pPr>
        <w:spacing w:after="0"/>
        <w:ind w:left="0"/>
        <w:jc w:val="both"/>
      </w:pPr>
      <w:r>
        <w:rPr>
          <w:rFonts w:ascii="Times New Roman"/>
          <w:b w:val="false"/>
          <w:i w:val="false"/>
          <w:color w:val="000000"/>
          <w:sz w:val="28"/>
        </w:rPr>
        <w:t>
      продолжение таблицы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Взысканная сумма 10% исполнительской санкции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 постановлениям об отказе в возбуждении исполнительного производства в порядке </w:t>
            </w:r>
            <w:r>
              <w:rPr>
                <w:rFonts w:ascii="Times New Roman"/>
                <w:b w:val="false"/>
                <w:i w:val="false"/>
                <w:color w:val="000000"/>
                <w:sz w:val="20"/>
              </w:rPr>
              <w:t>подпунктов 1)</w:t>
            </w:r>
            <w:r>
              <w:rPr>
                <w:rFonts w:ascii="Times New Roman"/>
                <w:b w:val="false"/>
                <w:i w:val="false"/>
                <w:color w:val="000000"/>
                <w:sz w:val="20"/>
              </w:rPr>
              <w:t>-</w:t>
            </w:r>
            <w:r>
              <w:rPr>
                <w:rFonts w:ascii="Times New Roman"/>
                <w:b w:val="false"/>
                <w:i w:val="false"/>
                <w:color w:val="000000"/>
                <w:sz w:val="20"/>
              </w:rPr>
              <w:t>13)</w:t>
            </w:r>
            <w:r>
              <w:rPr>
                <w:rFonts w:ascii="Times New Roman"/>
                <w:b w:val="false"/>
                <w:i w:val="false"/>
                <w:color w:val="000000"/>
                <w:sz w:val="20"/>
              </w:rPr>
              <w:t xml:space="preserve"> пункта 1 статьи 38 Закона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частично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 находящимся на периодическом исполнении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приостановленным производствам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приостановленным по </w:t>
            </w:r>
            <w:r>
              <w:rPr>
                <w:rFonts w:ascii="Times New Roman"/>
                <w:b w:val="false"/>
                <w:i w:val="false"/>
                <w:color w:val="000000"/>
                <w:sz w:val="20"/>
              </w:rPr>
              <w:t>подпункту 6)</w:t>
            </w:r>
            <w:r>
              <w:rPr>
                <w:rFonts w:ascii="Times New Roman"/>
                <w:b w:val="false"/>
                <w:i w:val="false"/>
                <w:color w:val="000000"/>
                <w:sz w:val="20"/>
              </w:rPr>
              <w:t xml:space="preserve"> статьи 42 Закона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приостановленным по </w:t>
            </w:r>
            <w:r>
              <w:rPr>
                <w:rFonts w:ascii="Times New Roman"/>
                <w:b w:val="false"/>
                <w:i w:val="false"/>
                <w:color w:val="000000"/>
                <w:sz w:val="20"/>
              </w:rPr>
              <w:t>подпункту 2)</w:t>
            </w:r>
            <w:r>
              <w:rPr>
                <w:rFonts w:ascii="Times New Roman"/>
                <w:b w:val="false"/>
                <w:i w:val="false"/>
                <w:color w:val="000000"/>
                <w:sz w:val="20"/>
              </w:rPr>
              <w:t xml:space="preserve"> статьи 42 Закона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1"/>
    <w:p>
      <w:pPr>
        <w:spacing w:after="0"/>
        <w:ind w:left="0"/>
        <w:jc w:val="left"/>
      </w:pPr>
      <w:r>
        <w:rPr>
          <w:rFonts w:ascii="Times New Roman"/>
          <w:b/>
          <w:i w:val="false"/>
          <w:color w:val="000000"/>
        </w:rPr>
        <w:t xml:space="preserve"> Отчет № 4. Отчет о работе по исполнению судебных актов</w:t>
      </w:r>
    </w:p>
    <w:bookmarkEnd w:id="21"/>
    <w:bookmarkStart w:name="z29" w:id="22"/>
    <w:p>
      <w:pPr>
        <w:spacing w:after="0"/>
        <w:ind w:left="0"/>
        <w:jc w:val="left"/>
      </w:pPr>
      <w:r>
        <w:rPr>
          <w:rFonts w:ascii="Times New Roman"/>
          <w:b/>
          <w:i w:val="false"/>
          <w:color w:val="000000"/>
        </w:rPr>
        <w:t xml:space="preserve"> Таблица 3. О взыскании алиментов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должников по исполнительным производствам о взыскании алиментов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на содержание которых взыскиваются алименты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исполнительных производств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Возбуждено исполнительных производств в отчетном периоде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 на содержание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3"/>
    <w:p>
      <w:pPr>
        <w:spacing w:after="0"/>
        <w:ind w:left="0"/>
        <w:jc w:val="both"/>
      </w:pPr>
      <w:r>
        <w:rPr>
          <w:rFonts w:ascii="Times New Roman"/>
          <w:b w:val="false"/>
          <w:i w:val="false"/>
          <w:color w:val="000000"/>
          <w:sz w:val="28"/>
        </w:rPr>
        <w:t>
      продолжение таблицы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производств находилось на исполнении в отчетном периоде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документов, производство по которым окончено в отчетном периоде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неисполненных документов на конец отчетного периода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4 января 2023 года № 3</w:t>
            </w:r>
          </w:p>
        </w:tc>
      </w:tr>
    </w:tbl>
    <w:bookmarkStart w:name="z32" w:id="24"/>
    <w:p>
      <w:pPr>
        <w:spacing w:after="0"/>
        <w:ind w:left="0"/>
        <w:jc w:val="left"/>
      </w:pPr>
      <w:r>
        <w:rPr>
          <w:rFonts w:ascii="Times New Roman"/>
          <w:b/>
          <w:i w:val="false"/>
          <w:color w:val="000000"/>
        </w:rPr>
        <w:t xml:space="preserve"> Инструкция по формированию отчета № 4</w:t>
      </w:r>
      <w:r>
        <w:br/>
      </w:r>
      <w:r>
        <w:rPr>
          <w:rFonts w:ascii="Times New Roman"/>
          <w:b/>
          <w:i w:val="false"/>
          <w:color w:val="000000"/>
        </w:rPr>
        <w:t>"О работе по исполнению судебных актов"</w:t>
      </w:r>
    </w:p>
    <w:bookmarkEnd w:id="24"/>
    <w:bookmarkStart w:name="z33" w:id="25"/>
    <w:p>
      <w:pPr>
        <w:spacing w:after="0"/>
        <w:ind w:left="0"/>
        <w:jc w:val="left"/>
      </w:pPr>
      <w:r>
        <w:rPr>
          <w:rFonts w:ascii="Times New Roman"/>
          <w:b/>
          <w:i w:val="false"/>
          <w:color w:val="000000"/>
        </w:rPr>
        <w:t xml:space="preserve"> Глава 1. Общие положения</w:t>
      </w:r>
    </w:p>
    <w:bookmarkEnd w:id="25"/>
    <w:bookmarkStart w:name="z34" w:id="26"/>
    <w:p>
      <w:pPr>
        <w:spacing w:after="0"/>
        <w:ind w:left="0"/>
        <w:jc w:val="both"/>
      </w:pPr>
      <w:r>
        <w:rPr>
          <w:rFonts w:ascii="Times New Roman"/>
          <w:b w:val="false"/>
          <w:i w:val="false"/>
          <w:color w:val="000000"/>
          <w:sz w:val="28"/>
        </w:rPr>
        <w:t>
      1. Настоящая Инструкция по формированию отчета № 4 "О работе по исполнению судебных актов" (далее – Инструкция) предназначена для формирования отчета № 4 "О работе по исполнению судебных актов" (далее – отчет) на основании электронных информационных учетных документов (далее – ЭИУД), вводимых субъектами правовой статистики и специальных учетов (далее – субъекты) в автоматизированную информационную систему органов исполнительного производства по исполнению судебных актов Республики Казахстан (далее – АИС ОИП).</w:t>
      </w:r>
    </w:p>
    <w:bookmarkEnd w:id="26"/>
    <w:bookmarkStart w:name="z35" w:id="27"/>
    <w:p>
      <w:pPr>
        <w:spacing w:after="0"/>
        <w:ind w:left="0"/>
        <w:jc w:val="both"/>
      </w:pPr>
      <w:r>
        <w:rPr>
          <w:rFonts w:ascii="Times New Roman"/>
          <w:b w:val="false"/>
          <w:i w:val="false"/>
          <w:color w:val="000000"/>
          <w:sz w:val="28"/>
        </w:rPr>
        <w:t>
      2. Разработка форм отчета и ЭИУД осуществляется Комитетом по правовой статистике и специальным учетам Генеральной прокуратуры Республики Казахстан (далее – Комитет) по согласованию с субъектами.</w:t>
      </w:r>
    </w:p>
    <w:bookmarkEnd w:id="27"/>
    <w:bookmarkStart w:name="z36" w:id="28"/>
    <w:p>
      <w:pPr>
        <w:spacing w:after="0"/>
        <w:ind w:left="0"/>
        <w:jc w:val="both"/>
      </w:pPr>
      <w:r>
        <w:rPr>
          <w:rFonts w:ascii="Times New Roman"/>
          <w:b w:val="false"/>
          <w:i w:val="false"/>
          <w:color w:val="000000"/>
          <w:sz w:val="28"/>
        </w:rPr>
        <w:t>
      3. Субъектами являются Министерство юстиции Республики Казахстан (далее – МЮ РК) и его территориальные органы (далее – территориальные подразделения МЮ РК), частные судебные исполнители.</w:t>
      </w:r>
    </w:p>
    <w:bookmarkEnd w:id="28"/>
    <w:bookmarkStart w:name="z37" w:id="29"/>
    <w:p>
      <w:pPr>
        <w:spacing w:after="0"/>
        <w:ind w:left="0"/>
        <w:jc w:val="left"/>
      </w:pPr>
      <w:r>
        <w:rPr>
          <w:rFonts w:ascii="Times New Roman"/>
          <w:b/>
          <w:i w:val="false"/>
          <w:color w:val="000000"/>
        </w:rPr>
        <w:t xml:space="preserve"> Глава 2. Введение ЭИУД в АИС ОИП</w:t>
      </w:r>
    </w:p>
    <w:bookmarkEnd w:id="29"/>
    <w:bookmarkStart w:name="z38" w:id="30"/>
    <w:p>
      <w:pPr>
        <w:spacing w:after="0"/>
        <w:ind w:left="0"/>
        <w:jc w:val="both"/>
      </w:pPr>
      <w:r>
        <w:rPr>
          <w:rFonts w:ascii="Times New Roman"/>
          <w:b w:val="false"/>
          <w:i w:val="false"/>
          <w:color w:val="000000"/>
          <w:sz w:val="28"/>
        </w:rPr>
        <w:t>
      4. Ввод и учет ЭИУД в АИС ОИП ведется территориальными подразделениями МЮ РК и частными судебными исполнителями.</w:t>
      </w:r>
    </w:p>
    <w:bookmarkEnd w:id="30"/>
    <w:bookmarkStart w:name="z39" w:id="31"/>
    <w:p>
      <w:pPr>
        <w:spacing w:after="0"/>
        <w:ind w:left="0"/>
        <w:jc w:val="both"/>
      </w:pPr>
      <w:r>
        <w:rPr>
          <w:rFonts w:ascii="Times New Roman"/>
          <w:b w:val="false"/>
          <w:i w:val="false"/>
          <w:color w:val="000000"/>
          <w:sz w:val="28"/>
        </w:rPr>
        <w:t>
      5. Полноту, достоверность и своевременность ввода ЭИУД в АИС ОИП обеспечивают субъекты.</w:t>
      </w:r>
    </w:p>
    <w:bookmarkEnd w:id="31"/>
    <w:bookmarkStart w:name="z40" w:id="32"/>
    <w:p>
      <w:pPr>
        <w:spacing w:after="0"/>
        <w:ind w:left="0"/>
        <w:jc w:val="both"/>
      </w:pPr>
      <w:r>
        <w:rPr>
          <w:rFonts w:ascii="Times New Roman"/>
          <w:b w:val="false"/>
          <w:i w:val="false"/>
          <w:color w:val="000000"/>
          <w:sz w:val="28"/>
        </w:rPr>
        <w:t>
      6. В ЭИУД подлежат электронному заполнению все необходимые реквизиты по учету и движению исполнительного документа, а также результатам его исполнения.</w:t>
      </w:r>
    </w:p>
    <w:bookmarkEnd w:id="32"/>
    <w:bookmarkStart w:name="z41" w:id="33"/>
    <w:p>
      <w:pPr>
        <w:spacing w:after="0"/>
        <w:ind w:left="0"/>
        <w:jc w:val="both"/>
      </w:pPr>
      <w:r>
        <w:rPr>
          <w:rFonts w:ascii="Times New Roman"/>
          <w:b w:val="false"/>
          <w:i w:val="false"/>
          <w:color w:val="000000"/>
          <w:sz w:val="28"/>
        </w:rPr>
        <w:t>
      7. Субъектами осуществляется ввод следующих ЭИУД:</w:t>
      </w:r>
    </w:p>
    <w:bookmarkEnd w:id="33"/>
    <w:bookmarkStart w:name="z42" w:id="34"/>
    <w:p>
      <w:pPr>
        <w:spacing w:after="0"/>
        <w:ind w:left="0"/>
        <w:jc w:val="both"/>
      </w:pPr>
      <w:r>
        <w:rPr>
          <w:rFonts w:ascii="Times New Roman"/>
          <w:b w:val="false"/>
          <w:i w:val="false"/>
          <w:color w:val="000000"/>
          <w:sz w:val="28"/>
        </w:rPr>
        <w:t>
      1) "Электронный информационный учетный документ по учету исполнительного документа" (далее – форма 4.0) по форме согласно приложению 1 к настоящей Инструкции;</w:t>
      </w:r>
    </w:p>
    <w:bookmarkEnd w:id="34"/>
    <w:bookmarkStart w:name="z43" w:id="35"/>
    <w:p>
      <w:pPr>
        <w:spacing w:after="0"/>
        <w:ind w:left="0"/>
        <w:jc w:val="both"/>
      </w:pPr>
      <w:r>
        <w:rPr>
          <w:rFonts w:ascii="Times New Roman"/>
          <w:b w:val="false"/>
          <w:i w:val="false"/>
          <w:color w:val="000000"/>
          <w:sz w:val="28"/>
        </w:rPr>
        <w:t>
      2) "Электронный информационный учетный документ о движении исполнительного документа и результатах его исполнения" (далее – форма 4.1) по форме согласно приложению 2 к настоящей Инструкции.</w:t>
      </w:r>
    </w:p>
    <w:bookmarkEnd w:id="35"/>
    <w:bookmarkStart w:name="z44" w:id="36"/>
    <w:p>
      <w:pPr>
        <w:spacing w:after="0"/>
        <w:ind w:left="0"/>
        <w:jc w:val="both"/>
      </w:pPr>
      <w:r>
        <w:rPr>
          <w:rFonts w:ascii="Times New Roman"/>
          <w:b w:val="false"/>
          <w:i w:val="false"/>
          <w:color w:val="000000"/>
          <w:sz w:val="28"/>
        </w:rPr>
        <w:t xml:space="preserve">
      8. ЭИУД формы 4.0 вводятся по исполнительным документам,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9 Закона Республики Казахстан "Об исполнительном производстве и статусе судебных исполнителей" (далее – Закон), в том числе по исполнительным документам о возврате государству незаконно приобретенных активов и по предварительным обеспечительным мерам по возврату активов, а так же в случае отказа в возбуждении исполнительного производства в порядке подпунктов 1), 2), 3), 4), 5), 6), 7), 8), 9, 10), 11), 12), 13) </w:t>
      </w:r>
      <w:r>
        <w:rPr>
          <w:rFonts w:ascii="Times New Roman"/>
          <w:b w:val="false"/>
          <w:i w:val="false"/>
          <w:color w:val="000000"/>
          <w:sz w:val="28"/>
        </w:rPr>
        <w:t>пункта 1</w:t>
      </w:r>
      <w:r>
        <w:rPr>
          <w:rFonts w:ascii="Times New Roman"/>
          <w:b w:val="false"/>
          <w:i w:val="false"/>
          <w:color w:val="000000"/>
          <w:sz w:val="28"/>
        </w:rPr>
        <w:t xml:space="preserve"> статьи 38 Закона.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9. ЭИУД формы 4.1 вводится по исполнительным документам, по которым принято одно из ниже перечисленных решений:</w:t>
      </w:r>
    </w:p>
    <w:bookmarkEnd w:id="37"/>
    <w:bookmarkStart w:name="z46" w:id="38"/>
    <w:p>
      <w:pPr>
        <w:spacing w:after="0"/>
        <w:ind w:left="0"/>
        <w:jc w:val="both"/>
      </w:pPr>
      <w:r>
        <w:rPr>
          <w:rFonts w:ascii="Times New Roman"/>
          <w:b w:val="false"/>
          <w:i w:val="false"/>
          <w:color w:val="000000"/>
          <w:sz w:val="28"/>
        </w:rPr>
        <w:t xml:space="preserve">
      1) отсрочка, рассрочка, изменение способа и порядка исполнения, индексация присужденных сумм (по решению суда) в порядке </w:t>
      </w:r>
      <w:r>
        <w:rPr>
          <w:rFonts w:ascii="Times New Roman"/>
          <w:b w:val="false"/>
          <w:i w:val="false"/>
          <w:color w:val="000000"/>
          <w:sz w:val="28"/>
        </w:rPr>
        <w:t>статьи 40</w:t>
      </w:r>
      <w:r>
        <w:rPr>
          <w:rFonts w:ascii="Times New Roman"/>
          <w:b w:val="false"/>
          <w:i w:val="false"/>
          <w:color w:val="000000"/>
          <w:sz w:val="28"/>
        </w:rPr>
        <w:t xml:space="preserve"> Закона;</w:t>
      </w:r>
    </w:p>
    <w:bookmarkEnd w:id="38"/>
    <w:bookmarkStart w:name="z47" w:id="39"/>
    <w:p>
      <w:pPr>
        <w:spacing w:after="0"/>
        <w:ind w:left="0"/>
        <w:jc w:val="both"/>
      </w:pPr>
      <w:r>
        <w:rPr>
          <w:rFonts w:ascii="Times New Roman"/>
          <w:b w:val="false"/>
          <w:i w:val="false"/>
          <w:color w:val="000000"/>
          <w:sz w:val="28"/>
        </w:rPr>
        <w:t xml:space="preserve">
      2) окончание исполнительного производства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39"/>
    <w:bookmarkStart w:name="z48" w:id="40"/>
    <w:p>
      <w:pPr>
        <w:spacing w:after="0"/>
        <w:ind w:left="0"/>
        <w:jc w:val="both"/>
      </w:pPr>
      <w:r>
        <w:rPr>
          <w:rFonts w:ascii="Times New Roman"/>
          <w:b w:val="false"/>
          <w:i w:val="false"/>
          <w:color w:val="000000"/>
          <w:sz w:val="28"/>
        </w:rPr>
        <w:t xml:space="preserve">
      3) приостановление исполнительного производства по основаниям, предусмотренным </w:t>
      </w:r>
      <w:r>
        <w:rPr>
          <w:rFonts w:ascii="Times New Roman"/>
          <w:b w:val="false"/>
          <w:i w:val="false"/>
          <w:color w:val="000000"/>
          <w:sz w:val="28"/>
        </w:rPr>
        <w:t>статьей 42</w:t>
      </w:r>
      <w:r>
        <w:rPr>
          <w:rFonts w:ascii="Times New Roman"/>
          <w:b w:val="false"/>
          <w:i w:val="false"/>
          <w:color w:val="000000"/>
          <w:sz w:val="28"/>
        </w:rPr>
        <w:t xml:space="preserve"> Закона;</w:t>
      </w:r>
    </w:p>
    <w:bookmarkEnd w:id="40"/>
    <w:bookmarkStart w:name="z49" w:id="41"/>
    <w:p>
      <w:pPr>
        <w:spacing w:after="0"/>
        <w:ind w:left="0"/>
        <w:jc w:val="both"/>
      </w:pPr>
      <w:r>
        <w:rPr>
          <w:rFonts w:ascii="Times New Roman"/>
          <w:b w:val="false"/>
          <w:i w:val="false"/>
          <w:color w:val="000000"/>
          <w:sz w:val="28"/>
        </w:rPr>
        <w:t xml:space="preserve">
      4) возобновление исполнительного производства по основаниям, предусмотренным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41"/>
    <w:bookmarkStart w:name="z50" w:id="42"/>
    <w:p>
      <w:pPr>
        <w:spacing w:after="0"/>
        <w:ind w:left="0"/>
        <w:jc w:val="both"/>
      </w:pPr>
      <w:r>
        <w:rPr>
          <w:rFonts w:ascii="Times New Roman"/>
          <w:b w:val="false"/>
          <w:i w:val="false"/>
          <w:color w:val="000000"/>
          <w:sz w:val="28"/>
        </w:rPr>
        <w:t>
      5) вынесение постановления об определении суммы задолженности по исполнительным производствам о взыскании алиментов;</w:t>
      </w:r>
    </w:p>
    <w:bookmarkEnd w:id="42"/>
    <w:bookmarkStart w:name="z51" w:id="43"/>
    <w:p>
      <w:pPr>
        <w:spacing w:after="0"/>
        <w:ind w:left="0"/>
        <w:jc w:val="both"/>
      </w:pPr>
      <w:r>
        <w:rPr>
          <w:rFonts w:ascii="Times New Roman"/>
          <w:b w:val="false"/>
          <w:i w:val="false"/>
          <w:color w:val="000000"/>
          <w:sz w:val="28"/>
        </w:rPr>
        <w:t>
      6) изменение способа и порядка исполнения;</w:t>
      </w:r>
    </w:p>
    <w:bookmarkEnd w:id="43"/>
    <w:bookmarkStart w:name="z52" w:id="44"/>
    <w:p>
      <w:pPr>
        <w:spacing w:after="0"/>
        <w:ind w:left="0"/>
        <w:jc w:val="both"/>
      </w:pPr>
      <w:r>
        <w:rPr>
          <w:rFonts w:ascii="Times New Roman"/>
          <w:b w:val="false"/>
          <w:i w:val="false"/>
          <w:color w:val="000000"/>
          <w:sz w:val="28"/>
        </w:rPr>
        <w:t>
      7) возобновление исполнительного производства после отмены ранее принятого решения;</w:t>
      </w:r>
    </w:p>
    <w:bookmarkEnd w:id="44"/>
    <w:bookmarkStart w:name="z53" w:id="45"/>
    <w:p>
      <w:pPr>
        <w:spacing w:after="0"/>
        <w:ind w:left="0"/>
        <w:jc w:val="both"/>
      </w:pPr>
      <w:r>
        <w:rPr>
          <w:rFonts w:ascii="Times New Roman"/>
          <w:b w:val="false"/>
          <w:i w:val="false"/>
          <w:color w:val="000000"/>
          <w:sz w:val="28"/>
        </w:rPr>
        <w:t>
      8) о направлении/ принятии по территориальности;</w:t>
      </w:r>
    </w:p>
    <w:bookmarkEnd w:id="45"/>
    <w:bookmarkStart w:name="z54" w:id="46"/>
    <w:p>
      <w:pPr>
        <w:spacing w:after="0"/>
        <w:ind w:left="0"/>
        <w:jc w:val="both"/>
      </w:pPr>
      <w:r>
        <w:rPr>
          <w:rFonts w:ascii="Times New Roman"/>
          <w:b w:val="false"/>
          <w:i w:val="false"/>
          <w:color w:val="000000"/>
          <w:sz w:val="28"/>
        </w:rPr>
        <w:t>
      9) об ограничении (снятии ограничения) выезда должника;</w:t>
      </w:r>
    </w:p>
    <w:bookmarkEnd w:id="46"/>
    <w:bookmarkStart w:name="z55" w:id="47"/>
    <w:p>
      <w:pPr>
        <w:spacing w:after="0"/>
        <w:ind w:left="0"/>
        <w:jc w:val="both"/>
      </w:pPr>
      <w:r>
        <w:rPr>
          <w:rFonts w:ascii="Times New Roman"/>
          <w:b w:val="false"/>
          <w:i w:val="false"/>
          <w:color w:val="000000"/>
          <w:sz w:val="28"/>
        </w:rPr>
        <w:t>
      10) о наложении/снятии временного запрещения выдачи лицензий и разрешений;</w:t>
      </w:r>
    </w:p>
    <w:bookmarkEnd w:id="47"/>
    <w:bookmarkStart w:name="z56" w:id="48"/>
    <w:p>
      <w:pPr>
        <w:spacing w:after="0"/>
        <w:ind w:left="0"/>
        <w:jc w:val="both"/>
      </w:pPr>
      <w:r>
        <w:rPr>
          <w:rFonts w:ascii="Times New Roman"/>
          <w:b w:val="false"/>
          <w:i w:val="false"/>
          <w:color w:val="000000"/>
          <w:sz w:val="28"/>
        </w:rPr>
        <w:t>
      11) о приостановлении (снятии приостановления) действия ранее выданных должнику лицензий и разрешений;</w:t>
      </w:r>
    </w:p>
    <w:bookmarkEnd w:id="48"/>
    <w:bookmarkStart w:name="z57" w:id="49"/>
    <w:p>
      <w:pPr>
        <w:spacing w:after="0"/>
        <w:ind w:left="0"/>
        <w:jc w:val="both"/>
      </w:pPr>
      <w:r>
        <w:rPr>
          <w:rFonts w:ascii="Times New Roman"/>
          <w:b w:val="false"/>
          <w:i w:val="false"/>
          <w:color w:val="000000"/>
          <w:sz w:val="28"/>
        </w:rPr>
        <w:t>
      12) о наложении/ снятии ареста на имущество должника;</w:t>
      </w:r>
    </w:p>
    <w:bookmarkEnd w:id="49"/>
    <w:bookmarkStart w:name="z58" w:id="50"/>
    <w:p>
      <w:pPr>
        <w:spacing w:after="0"/>
        <w:ind w:left="0"/>
        <w:jc w:val="both"/>
      </w:pPr>
      <w:r>
        <w:rPr>
          <w:rFonts w:ascii="Times New Roman"/>
          <w:b w:val="false"/>
          <w:i w:val="false"/>
          <w:color w:val="000000"/>
          <w:sz w:val="28"/>
        </w:rPr>
        <w:t>
      13) объединения исполнительных производств;</w:t>
      </w:r>
    </w:p>
    <w:bookmarkEnd w:id="50"/>
    <w:bookmarkStart w:name="z59" w:id="51"/>
    <w:p>
      <w:pPr>
        <w:spacing w:after="0"/>
        <w:ind w:left="0"/>
        <w:jc w:val="both"/>
      </w:pPr>
      <w:r>
        <w:rPr>
          <w:rFonts w:ascii="Times New Roman"/>
          <w:b w:val="false"/>
          <w:i w:val="false"/>
          <w:color w:val="000000"/>
          <w:sz w:val="28"/>
        </w:rPr>
        <w:t>
      14) о направлении исполнительного документа для производства удержаний.</w:t>
      </w:r>
    </w:p>
    <w:bookmarkEnd w:id="51"/>
    <w:bookmarkStart w:name="z60" w:id="52"/>
    <w:p>
      <w:pPr>
        <w:spacing w:after="0"/>
        <w:ind w:left="0"/>
        <w:jc w:val="both"/>
      </w:pPr>
      <w:r>
        <w:rPr>
          <w:rFonts w:ascii="Times New Roman"/>
          <w:b w:val="false"/>
          <w:i w:val="false"/>
          <w:color w:val="000000"/>
          <w:sz w:val="28"/>
        </w:rPr>
        <w:t>
      10. Направленный по территориальности, но не поступивший направленному территориальному подразделению МЮ РК исполнительный документ, не снимается с учета до его поступления в соответствующий орган по исполнению судебных актов.</w:t>
      </w:r>
    </w:p>
    <w:bookmarkEnd w:id="52"/>
    <w:bookmarkStart w:name="z61" w:id="53"/>
    <w:p>
      <w:pPr>
        <w:spacing w:after="0"/>
        <w:ind w:left="0"/>
        <w:jc w:val="both"/>
      </w:pPr>
      <w:r>
        <w:rPr>
          <w:rFonts w:ascii="Times New Roman"/>
          <w:b w:val="false"/>
          <w:i w:val="false"/>
          <w:color w:val="000000"/>
          <w:sz w:val="28"/>
        </w:rPr>
        <w:t>
      Территориальным подразделением МЮ РК, при направлении исполнительного производства по территориальности, направляется заполненная контрольная карточка формы 1 "О направлении исполнительного документа для исполнения по территориальности" (далее – карточка 1) по форме согласно приложению 3 к настоящей Инструкции, а также материалы исполнительного производства (справка, подтверждающая проживание должника на территории соответствующего района, города или области, справка о частичном исполнении исполнительного документа, при наличии такового, постановление судебного исполнителя о направлении исполнительного документа по территориальности).</w:t>
      </w:r>
    </w:p>
    <w:bookmarkEnd w:id="53"/>
    <w:bookmarkStart w:name="z62" w:id="54"/>
    <w:p>
      <w:pPr>
        <w:spacing w:after="0"/>
        <w:ind w:left="0"/>
        <w:jc w:val="both"/>
      </w:pPr>
      <w:r>
        <w:rPr>
          <w:rFonts w:ascii="Times New Roman"/>
          <w:b w:val="false"/>
          <w:i w:val="false"/>
          <w:color w:val="000000"/>
          <w:sz w:val="28"/>
        </w:rPr>
        <w:t>
      Территориальным подразделением МЮ РК, принявшим исполнительный документ, заполняется контрольная карточка формы 2 "О принятии исполнительного документа для исполнения по территориальности" (далее – карточка 2) по форме, согласно 4 к настоящей Инструкции, которая направляется в соответствующее территориальное подразделение МЮ РК для снятия с учета исполнительного документа.</w:t>
      </w:r>
    </w:p>
    <w:bookmarkEnd w:id="54"/>
    <w:bookmarkStart w:name="z63" w:id="55"/>
    <w:p>
      <w:pPr>
        <w:spacing w:after="0"/>
        <w:ind w:left="0"/>
        <w:jc w:val="both"/>
      </w:pPr>
      <w:r>
        <w:rPr>
          <w:rFonts w:ascii="Times New Roman"/>
          <w:b w:val="false"/>
          <w:i w:val="false"/>
          <w:color w:val="000000"/>
          <w:sz w:val="28"/>
        </w:rPr>
        <w:t>
      Карточки 1 и 2 предназначены для учета движения исполнительных документов и проведения сверок с территориальными подразделениями МЮ РК других регионов по каждому направленному и поступившему по территориальности исполнительному документу.</w:t>
      </w:r>
    </w:p>
    <w:bookmarkEnd w:id="55"/>
    <w:bookmarkStart w:name="z64" w:id="56"/>
    <w:p>
      <w:pPr>
        <w:spacing w:after="0"/>
        <w:ind w:left="0"/>
        <w:jc w:val="left"/>
      </w:pPr>
      <w:r>
        <w:rPr>
          <w:rFonts w:ascii="Times New Roman"/>
          <w:b/>
          <w:i w:val="false"/>
          <w:color w:val="000000"/>
        </w:rPr>
        <w:t xml:space="preserve"> Глава 3. Формирование отчета</w:t>
      </w:r>
    </w:p>
    <w:bookmarkEnd w:id="56"/>
    <w:bookmarkStart w:name="z65" w:id="57"/>
    <w:p>
      <w:pPr>
        <w:spacing w:after="0"/>
        <w:ind w:left="0"/>
        <w:jc w:val="both"/>
      </w:pPr>
      <w:r>
        <w:rPr>
          <w:rFonts w:ascii="Times New Roman"/>
          <w:b w:val="false"/>
          <w:i w:val="false"/>
          <w:color w:val="000000"/>
          <w:sz w:val="28"/>
        </w:rPr>
        <w:t>
      11. Отчет формируется Комитетом и его территориальными органами в автоматизированной информационной системе Комитета.</w:t>
      </w:r>
    </w:p>
    <w:bookmarkEnd w:id="57"/>
    <w:bookmarkStart w:name="z66" w:id="58"/>
    <w:p>
      <w:pPr>
        <w:spacing w:after="0"/>
        <w:ind w:left="0"/>
        <w:jc w:val="both"/>
      </w:pPr>
      <w:r>
        <w:rPr>
          <w:rFonts w:ascii="Times New Roman"/>
          <w:b w:val="false"/>
          <w:i w:val="false"/>
          <w:color w:val="000000"/>
          <w:sz w:val="28"/>
        </w:rPr>
        <w:t>
      12. Отчет формируется на основании данных ЭИУД форм 4.0 и 4.1.</w:t>
      </w:r>
    </w:p>
    <w:bookmarkEnd w:id="58"/>
    <w:bookmarkStart w:name="z67" w:id="59"/>
    <w:p>
      <w:pPr>
        <w:spacing w:after="0"/>
        <w:ind w:left="0"/>
        <w:jc w:val="both"/>
      </w:pPr>
      <w:r>
        <w:rPr>
          <w:rFonts w:ascii="Times New Roman"/>
          <w:b w:val="false"/>
          <w:i w:val="false"/>
          <w:color w:val="000000"/>
          <w:sz w:val="28"/>
        </w:rPr>
        <w:t>
      13. Отчет состоит из 3 таблиц:</w:t>
      </w:r>
    </w:p>
    <w:bookmarkEnd w:id="59"/>
    <w:bookmarkStart w:name="z68" w:id="60"/>
    <w:p>
      <w:pPr>
        <w:spacing w:after="0"/>
        <w:ind w:left="0"/>
        <w:jc w:val="both"/>
      </w:pPr>
      <w:r>
        <w:rPr>
          <w:rFonts w:ascii="Times New Roman"/>
          <w:b w:val="false"/>
          <w:i w:val="false"/>
          <w:color w:val="000000"/>
          <w:sz w:val="28"/>
        </w:rPr>
        <w:t>
      1) таблица 1 "Движение исполнительных документов" (далее – таблица 1);</w:t>
      </w:r>
    </w:p>
    <w:bookmarkEnd w:id="60"/>
    <w:bookmarkStart w:name="z69" w:id="61"/>
    <w:p>
      <w:pPr>
        <w:spacing w:after="0"/>
        <w:ind w:left="0"/>
        <w:jc w:val="both"/>
      </w:pPr>
      <w:r>
        <w:rPr>
          <w:rFonts w:ascii="Times New Roman"/>
          <w:b w:val="false"/>
          <w:i w:val="false"/>
          <w:color w:val="000000"/>
          <w:sz w:val="28"/>
        </w:rPr>
        <w:t>
      2) таблица 2 "Размер взысканий по исполнительным документам, поступившим на исполнение" (далее – таблица 2);</w:t>
      </w:r>
    </w:p>
    <w:bookmarkEnd w:id="61"/>
    <w:bookmarkStart w:name="z70" w:id="62"/>
    <w:p>
      <w:pPr>
        <w:spacing w:after="0"/>
        <w:ind w:left="0"/>
        <w:jc w:val="both"/>
      </w:pPr>
      <w:r>
        <w:rPr>
          <w:rFonts w:ascii="Times New Roman"/>
          <w:b w:val="false"/>
          <w:i w:val="false"/>
          <w:color w:val="000000"/>
          <w:sz w:val="28"/>
        </w:rPr>
        <w:t>
      3) таблица 3 "О взыскании алиментов" (далее – таблица 3).</w:t>
      </w:r>
    </w:p>
    <w:bookmarkEnd w:id="62"/>
    <w:bookmarkStart w:name="z71" w:id="63"/>
    <w:p>
      <w:pPr>
        <w:spacing w:after="0"/>
        <w:ind w:left="0"/>
        <w:jc w:val="both"/>
      </w:pPr>
      <w:r>
        <w:rPr>
          <w:rFonts w:ascii="Times New Roman"/>
          <w:b w:val="false"/>
          <w:i w:val="false"/>
          <w:color w:val="000000"/>
          <w:sz w:val="28"/>
        </w:rPr>
        <w:t>
      14. В таблице 1 отражается движение исполнительных документов.</w:t>
      </w:r>
    </w:p>
    <w:bookmarkEnd w:id="63"/>
    <w:bookmarkStart w:name="z72" w:id="64"/>
    <w:p>
      <w:pPr>
        <w:spacing w:after="0"/>
        <w:ind w:left="0"/>
        <w:jc w:val="both"/>
      </w:pPr>
      <w:r>
        <w:rPr>
          <w:rFonts w:ascii="Times New Roman"/>
          <w:b w:val="false"/>
          <w:i w:val="false"/>
          <w:color w:val="000000"/>
          <w:sz w:val="28"/>
        </w:rPr>
        <w:t>
      15. В графе 1 учитывается остаток исполнительных производств на начало отчетного периода (при этом остаток на начало отчетного периода по результатам работы за 1 квартал, полугодие, 9 месяцев и год остается неизменным и отражает количество неоконченных исполнительных производств по состоянию на 1 января текущего года).</w:t>
      </w:r>
    </w:p>
    <w:bookmarkEnd w:id="64"/>
    <w:bookmarkStart w:name="z73" w:id="65"/>
    <w:p>
      <w:pPr>
        <w:spacing w:after="0"/>
        <w:ind w:left="0"/>
        <w:jc w:val="both"/>
      </w:pPr>
      <w:r>
        <w:rPr>
          <w:rFonts w:ascii="Times New Roman"/>
          <w:b w:val="false"/>
          <w:i w:val="false"/>
          <w:color w:val="000000"/>
          <w:sz w:val="28"/>
        </w:rPr>
        <w:t>
      16. В графе 2 – возбужденные исполнительные производства по исполнительным документам, поступившим в отчетном периоде, при этом дата возбуждения исполнительного производства равняется дате отчетного периода.</w:t>
      </w:r>
    </w:p>
    <w:bookmarkEnd w:id="65"/>
    <w:bookmarkStart w:name="z74" w:id="66"/>
    <w:p>
      <w:pPr>
        <w:spacing w:after="0"/>
        <w:ind w:left="0"/>
        <w:jc w:val="both"/>
      </w:pPr>
      <w:r>
        <w:rPr>
          <w:rFonts w:ascii="Times New Roman"/>
          <w:b w:val="false"/>
          <w:i w:val="false"/>
          <w:color w:val="000000"/>
          <w:sz w:val="28"/>
        </w:rPr>
        <w:t>
      17. Из них повторно возбужденные исполнительные производства отражаются в графе 3.</w:t>
      </w:r>
    </w:p>
    <w:bookmarkEnd w:id="66"/>
    <w:bookmarkStart w:name="z75" w:id="67"/>
    <w:p>
      <w:pPr>
        <w:spacing w:after="0"/>
        <w:ind w:left="0"/>
        <w:jc w:val="both"/>
      </w:pPr>
      <w:r>
        <w:rPr>
          <w:rFonts w:ascii="Times New Roman"/>
          <w:b w:val="false"/>
          <w:i w:val="false"/>
          <w:color w:val="000000"/>
          <w:sz w:val="28"/>
        </w:rPr>
        <w:t>
      18. В графе 4 учитываются исполнительные листы на солидарных должников. Если имеется несколько исполнительных документов о взыскании в солидарном порядке, то учет ведется в отчете по исполнительному листу № 1 (по первому зарегистрированному исполнительному документу).</w:t>
      </w:r>
    </w:p>
    <w:bookmarkEnd w:id="67"/>
    <w:bookmarkStart w:name="z76" w:id="68"/>
    <w:p>
      <w:pPr>
        <w:spacing w:after="0"/>
        <w:ind w:left="0"/>
        <w:jc w:val="both"/>
      </w:pPr>
      <w:r>
        <w:rPr>
          <w:rFonts w:ascii="Times New Roman"/>
          <w:b w:val="false"/>
          <w:i w:val="false"/>
          <w:color w:val="000000"/>
          <w:sz w:val="28"/>
        </w:rPr>
        <w:t>
      Регистрация исполнительных документов о взыскании в солидарном порядке производится по первому основному документу.</w:t>
      </w:r>
    </w:p>
    <w:bookmarkEnd w:id="68"/>
    <w:bookmarkStart w:name="z77" w:id="69"/>
    <w:p>
      <w:pPr>
        <w:spacing w:after="0"/>
        <w:ind w:left="0"/>
        <w:jc w:val="both"/>
      </w:pPr>
      <w:r>
        <w:rPr>
          <w:rFonts w:ascii="Times New Roman"/>
          <w:b w:val="false"/>
          <w:i w:val="false"/>
          <w:color w:val="000000"/>
          <w:sz w:val="28"/>
        </w:rPr>
        <w:t>
      Исполнительные документы, подлежащие взысканию в солидарном порядке, учитываются только в том территориальном подразделении МЮ РК, где было рассмотрено уголовное или гражданское дело.</w:t>
      </w:r>
    </w:p>
    <w:bookmarkEnd w:id="69"/>
    <w:bookmarkStart w:name="z78" w:id="70"/>
    <w:p>
      <w:pPr>
        <w:spacing w:after="0"/>
        <w:ind w:left="0"/>
        <w:jc w:val="both"/>
      </w:pPr>
      <w:r>
        <w:rPr>
          <w:rFonts w:ascii="Times New Roman"/>
          <w:b w:val="false"/>
          <w:i w:val="false"/>
          <w:color w:val="000000"/>
          <w:sz w:val="28"/>
        </w:rPr>
        <w:t xml:space="preserve">
      В случае, если должник проживает (или отбывает меру наказания) на территории другой области, то судебный исполнитель направляет постановление о проведении отдельных исполнительных действий,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Закона.</w:t>
      </w:r>
    </w:p>
    <w:bookmarkEnd w:id="70"/>
    <w:bookmarkStart w:name="z79" w:id="71"/>
    <w:p>
      <w:pPr>
        <w:spacing w:after="0"/>
        <w:ind w:left="0"/>
        <w:jc w:val="both"/>
      </w:pPr>
      <w:r>
        <w:rPr>
          <w:rFonts w:ascii="Times New Roman"/>
          <w:b w:val="false"/>
          <w:i w:val="false"/>
          <w:color w:val="000000"/>
          <w:sz w:val="28"/>
        </w:rPr>
        <w:t>
      19. В графе 5 отражаются исполнительные производства, принятые по территориальности.</w:t>
      </w:r>
    </w:p>
    <w:bookmarkEnd w:id="71"/>
    <w:bookmarkStart w:name="z80" w:id="72"/>
    <w:p>
      <w:pPr>
        <w:spacing w:after="0"/>
        <w:ind w:left="0"/>
        <w:jc w:val="both"/>
      </w:pPr>
      <w:r>
        <w:rPr>
          <w:rFonts w:ascii="Times New Roman"/>
          <w:b w:val="false"/>
          <w:i w:val="false"/>
          <w:color w:val="000000"/>
          <w:sz w:val="28"/>
        </w:rPr>
        <w:t>
      В случае передачи документа от одного государственного судебного исполнителя к другому в том же исполнительном органе исполнительный документ в отчете учитывается один раз.</w:t>
      </w:r>
    </w:p>
    <w:bookmarkEnd w:id="72"/>
    <w:bookmarkStart w:name="z81" w:id="73"/>
    <w:p>
      <w:pPr>
        <w:spacing w:after="0"/>
        <w:ind w:left="0"/>
        <w:jc w:val="both"/>
      </w:pPr>
      <w:r>
        <w:rPr>
          <w:rFonts w:ascii="Times New Roman"/>
          <w:b w:val="false"/>
          <w:i w:val="false"/>
          <w:color w:val="000000"/>
          <w:sz w:val="28"/>
        </w:rPr>
        <w:t>
      При принятии исполнительного производства его номер сохраняется, не допускаются приписки и изменение номера исполнительного производства.</w:t>
      </w:r>
    </w:p>
    <w:bookmarkEnd w:id="73"/>
    <w:bookmarkStart w:name="z82" w:id="74"/>
    <w:p>
      <w:pPr>
        <w:spacing w:after="0"/>
        <w:ind w:left="0"/>
        <w:jc w:val="both"/>
      </w:pPr>
      <w:r>
        <w:rPr>
          <w:rFonts w:ascii="Times New Roman"/>
          <w:b w:val="false"/>
          <w:i w:val="false"/>
          <w:color w:val="000000"/>
          <w:sz w:val="28"/>
        </w:rPr>
        <w:t>
      20. В графе 6 учитывается количество отмененных постановлений судебного исполнителя в отчетном периоде, в графе 7 - возобновленные после отмены ранее принятого решения исполнительные производства.</w:t>
      </w:r>
    </w:p>
    <w:bookmarkEnd w:id="74"/>
    <w:bookmarkStart w:name="z83" w:id="75"/>
    <w:p>
      <w:pPr>
        <w:spacing w:after="0"/>
        <w:ind w:left="0"/>
        <w:jc w:val="both"/>
      </w:pPr>
      <w:r>
        <w:rPr>
          <w:rFonts w:ascii="Times New Roman"/>
          <w:b w:val="false"/>
          <w:i w:val="false"/>
          <w:color w:val="000000"/>
          <w:sz w:val="28"/>
        </w:rPr>
        <w:t>
      21. В графе 8 учитываются исполнительные документы, направленные в отчетном периоде на исполнение по территориальности.</w:t>
      </w:r>
    </w:p>
    <w:bookmarkEnd w:id="75"/>
    <w:bookmarkStart w:name="z84" w:id="76"/>
    <w:p>
      <w:pPr>
        <w:spacing w:after="0"/>
        <w:ind w:left="0"/>
        <w:jc w:val="both"/>
      </w:pPr>
      <w:r>
        <w:rPr>
          <w:rFonts w:ascii="Times New Roman"/>
          <w:b w:val="false"/>
          <w:i w:val="false"/>
          <w:color w:val="000000"/>
          <w:sz w:val="28"/>
        </w:rPr>
        <w:t>
      Направление исполнительных документов по территориальности производится через территориальное подразделение МЮ РК.</w:t>
      </w:r>
    </w:p>
    <w:bookmarkEnd w:id="76"/>
    <w:bookmarkStart w:name="z85" w:id="77"/>
    <w:p>
      <w:pPr>
        <w:spacing w:after="0"/>
        <w:ind w:left="0"/>
        <w:jc w:val="both"/>
      </w:pPr>
      <w:r>
        <w:rPr>
          <w:rFonts w:ascii="Times New Roman"/>
          <w:b w:val="false"/>
          <w:i w:val="false"/>
          <w:color w:val="000000"/>
          <w:sz w:val="28"/>
        </w:rPr>
        <w:t>
      22. В графе 9 отражается общее количество исполнительных производств, которые находились на исполнении в отчетном периоде. Без учета исполнительных документов, направленных по территориальности (остаток исполнительных производств на начало года, возбужденные в текущем году и возобновленные после отмены исполнительные производства).</w:t>
      </w:r>
    </w:p>
    <w:bookmarkEnd w:id="77"/>
    <w:bookmarkStart w:name="z86" w:id="78"/>
    <w:p>
      <w:pPr>
        <w:spacing w:after="0"/>
        <w:ind w:left="0"/>
        <w:jc w:val="both"/>
      </w:pPr>
      <w:r>
        <w:rPr>
          <w:rFonts w:ascii="Times New Roman"/>
          <w:b w:val="false"/>
          <w:i w:val="false"/>
          <w:color w:val="000000"/>
          <w:sz w:val="28"/>
        </w:rPr>
        <w:t>
      23. В графе 10 указывается общее количество исполнительных документов, производство по которым окончено в отчетном периоде. Исполнительное производство считается оконченным в случаях, предусмотренных статьей 49 Закона.</w:t>
      </w:r>
    </w:p>
    <w:bookmarkEnd w:id="78"/>
    <w:bookmarkStart w:name="z87" w:id="79"/>
    <w:p>
      <w:pPr>
        <w:spacing w:after="0"/>
        <w:ind w:left="0"/>
        <w:jc w:val="both"/>
      </w:pPr>
      <w:r>
        <w:rPr>
          <w:rFonts w:ascii="Times New Roman"/>
          <w:b w:val="false"/>
          <w:i w:val="false"/>
          <w:color w:val="000000"/>
          <w:sz w:val="28"/>
        </w:rPr>
        <w:t>
      24. В графе 11 из графы 10 учитывается количество оконченных исполнительных производств по повторно возбужденным исполнительным производствам.</w:t>
      </w:r>
    </w:p>
    <w:bookmarkEnd w:id="79"/>
    <w:bookmarkStart w:name="z88" w:id="80"/>
    <w:p>
      <w:pPr>
        <w:spacing w:after="0"/>
        <w:ind w:left="0"/>
        <w:jc w:val="both"/>
      </w:pPr>
      <w:r>
        <w:rPr>
          <w:rFonts w:ascii="Times New Roman"/>
          <w:b w:val="false"/>
          <w:i w:val="false"/>
          <w:color w:val="000000"/>
          <w:sz w:val="28"/>
        </w:rPr>
        <w:t>
      25. В графе 12 учитываются исполнительные документы, по которым судебным исполнителем полностью взысканы с должника денежные средства или выполнены другие действия, предусмотренные в исполнительном документе (передано взыскателю принадлежащее должнику имущество, ответчик выселен или истец вселен, домовладение разделено и другие действия). При этом обязательно отмечается, что исполнительное производство окончено и в требованиях исполнения указывается "судебным исполнителем".</w:t>
      </w:r>
    </w:p>
    <w:bookmarkEnd w:id="80"/>
    <w:bookmarkStart w:name="z89" w:id="81"/>
    <w:p>
      <w:pPr>
        <w:spacing w:after="0"/>
        <w:ind w:left="0"/>
        <w:jc w:val="both"/>
      </w:pPr>
      <w:r>
        <w:rPr>
          <w:rFonts w:ascii="Times New Roman"/>
          <w:b w:val="false"/>
          <w:i w:val="false"/>
          <w:color w:val="000000"/>
          <w:sz w:val="28"/>
        </w:rPr>
        <w:t>
      26. В графе 13 из графы 10 отражается количество исполнительных производств исполненных должником до предъявления исполнительного документа.</w:t>
      </w:r>
    </w:p>
    <w:bookmarkEnd w:id="81"/>
    <w:bookmarkStart w:name="z90" w:id="82"/>
    <w:p>
      <w:pPr>
        <w:spacing w:after="0"/>
        <w:ind w:left="0"/>
        <w:jc w:val="both"/>
      </w:pPr>
      <w:r>
        <w:rPr>
          <w:rFonts w:ascii="Times New Roman"/>
          <w:b w:val="false"/>
          <w:i w:val="false"/>
          <w:color w:val="000000"/>
          <w:sz w:val="28"/>
        </w:rPr>
        <w:t xml:space="preserve">
      Графа 14 отражает количество исполнительных документов, возвращенных взыскателю на основании </w:t>
      </w:r>
      <w:r>
        <w:rPr>
          <w:rFonts w:ascii="Times New Roman"/>
          <w:b w:val="false"/>
          <w:i w:val="false"/>
          <w:color w:val="000000"/>
          <w:sz w:val="28"/>
        </w:rPr>
        <w:t>статьи 48</w:t>
      </w:r>
      <w:r>
        <w:rPr>
          <w:rFonts w:ascii="Times New Roman"/>
          <w:b w:val="false"/>
          <w:i w:val="false"/>
          <w:color w:val="000000"/>
          <w:sz w:val="28"/>
        </w:rPr>
        <w:t xml:space="preserve"> Закона. В графе 15 учитываются исполнительные документы, возвращенные на основании </w:t>
      </w:r>
      <w:r>
        <w:rPr>
          <w:rFonts w:ascii="Times New Roman"/>
          <w:b w:val="false"/>
          <w:i w:val="false"/>
          <w:color w:val="000000"/>
          <w:sz w:val="28"/>
        </w:rPr>
        <w:t>подпункта 3)</w:t>
      </w:r>
      <w:r>
        <w:rPr>
          <w:rFonts w:ascii="Times New Roman"/>
          <w:b w:val="false"/>
          <w:i w:val="false"/>
          <w:color w:val="000000"/>
          <w:sz w:val="28"/>
        </w:rPr>
        <w:t xml:space="preserve"> статьи 49 Закона.</w:t>
      </w:r>
    </w:p>
    <w:bookmarkEnd w:id="82"/>
    <w:bookmarkStart w:name="z91" w:id="83"/>
    <w:p>
      <w:pPr>
        <w:spacing w:after="0"/>
        <w:ind w:left="0"/>
        <w:jc w:val="both"/>
      </w:pPr>
      <w:r>
        <w:rPr>
          <w:rFonts w:ascii="Times New Roman"/>
          <w:b w:val="false"/>
          <w:i w:val="false"/>
          <w:color w:val="000000"/>
          <w:sz w:val="28"/>
        </w:rPr>
        <w:t xml:space="preserve">
      27. В графе 16 учитываются исполнительные документы, производство по которым прекращено на основании подпунктов 1-6), 7-1), 8), 8-1), 9), 10) </w:t>
      </w:r>
      <w:r>
        <w:rPr>
          <w:rFonts w:ascii="Times New Roman"/>
          <w:b w:val="false"/>
          <w:i w:val="false"/>
          <w:color w:val="000000"/>
          <w:sz w:val="28"/>
        </w:rPr>
        <w:t>пункта 1</w:t>
      </w:r>
      <w:r>
        <w:rPr>
          <w:rFonts w:ascii="Times New Roman"/>
          <w:b w:val="false"/>
          <w:i w:val="false"/>
          <w:color w:val="000000"/>
          <w:sz w:val="28"/>
        </w:rPr>
        <w:t xml:space="preserve"> статьи 47 Закона.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28. В графе 17 отражаются исполнительные документы, производство по которым прекращено, если завершена ликвидация юридического лица, являвшегося взыскателем или должником, при отсутствии правопреемника либо исполнительный документ направлен для исполнения банкротному управляющему или реабилитационному управляющему или в ликвидационную комиссию юридического лица, являющегося должником.</w:t>
      </w:r>
    </w:p>
    <w:bookmarkEnd w:id="84"/>
    <w:bookmarkStart w:name="z93" w:id="85"/>
    <w:p>
      <w:pPr>
        <w:spacing w:after="0"/>
        <w:ind w:left="0"/>
        <w:jc w:val="both"/>
      </w:pPr>
      <w:r>
        <w:rPr>
          <w:rFonts w:ascii="Times New Roman"/>
          <w:b w:val="false"/>
          <w:i w:val="false"/>
          <w:color w:val="000000"/>
          <w:sz w:val="28"/>
        </w:rPr>
        <w:t>
      29. В графе 18 отражается количество исполнительных документов, оконченных свыше установленного срока (</w:t>
      </w:r>
      <w:r>
        <w:rPr>
          <w:rFonts w:ascii="Times New Roman"/>
          <w:b w:val="false"/>
          <w:i w:val="false"/>
          <w:color w:val="000000"/>
          <w:sz w:val="28"/>
        </w:rPr>
        <w:t>статья 39</w:t>
      </w:r>
      <w:r>
        <w:rPr>
          <w:rFonts w:ascii="Times New Roman"/>
          <w:b w:val="false"/>
          <w:i w:val="false"/>
          <w:color w:val="000000"/>
          <w:sz w:val="28"/>
        </w:rPr>
        <w:t xml:space="preserve"> Закона).</w:t>
      </w:r>
    </w:p>
    <w:bookmarkEnd w:id="85"/>
    <w:bookmarkStart w:name="z94" w:id="86"/>
    <w:p>
      <w:pPr>
        <w:spacing w:after="0"/>
        <w:ind w:left="0"/>
        <w:jc w:val="both"/>
      </w:pPr>
      <w:r>
        <w:rPr>
          <w:rFonts w:ascii="Times New Roman"/>
          <w:b w:val="false"/>
          <w:i w:val="false"/>
          <w:color w:val="000000"/>
          <w:sz w:val="28"/>
        </w:rPr>
        <w:t xml:space="preserve">
      В срок исполнения решения суда или иного исполнительного документа не включается время приостановления производства в порядке, предусмотренном </w:t>
      </w:r>
      <w:r>
        <w:rPr>
          <w:rFonts w:ascii="Times New Roman"/>
          <w:b w:val="false"/>
          <w:i w:val="false"/>
          <w:color w:val="000000"/>
          <w:sz w:val="28"/>
        </w:rPr>
        <w:t>статьей 42</w:t>
      </w:r>
      <w:r>
        <w:rPr>
          <w:rFonts w:ascii="Times New Roman"/>
          <w:b w:val="false"/>
          <w:i w:val="false"/>
          <w:color w:val="000000"/>
          <w:sz w:val="28"/>
        </w:rPr>
        <w:t xml:space="preserve"> Закона. При исчислении сроков следует иметь в виду, что они установлены лишь по исполнительным производствам, которые не связаны с периодическим взысканием.</w:t>
      </w:r>
    </w:p>
    <w:bookmarkEnd w:id="86"/>
    <w:bookmarkStart w:name="z95" w:id="87"/>
    <w:p>
      <w:pPr>
        <w:spacing w:after="0"/>
        <w:ind w:left="0"/>
        <w:jc w:val="both"/>
      </w:pPr>
      <w:r>
        <w:rPr>
          <w:rFonts w:ascii="Times New Roman"/>
          <w:b w:val="false"/>
          <w:i w:val="false"/>
          <w:color w:val="000000"/>
          <w:sz w:val="28"/>
        </w:rPr>
        <w:t>
      30. В графе 19 учитывается остаток неисполненных документов на конец отчетного периода, из них в графе 20 отражаются частично исполненные исполнительные производства.</w:t>
      </w:r>
    </w:p>
    <w:bookmarkEnd w:id="87"/>
    <w:bookmarkStart w:name="z96" w:id="88"/>
    <w:p>
      <w:pPr>
        <w:spacing w:after="0"/>
        <w:ind w:left="0"/>
        <w:jc w:val="both"/>
      </w:pPr>
      <w:r>
        <w:rPr>
          <w:rFonts w:ascii="Times New Roman"/>
          <w:b w:val="false"/>
          <w:i w:val="false"/>
          <w:color w:val="000000"/>
          <w:sz w:val="28"/>
        </w:rPr>
        <w:t>
      31. В графе 21 указываются исполнительные документы, направленные на периодическое исполнение.</w:t>
      </w:r>
    </w:p>
    <w:bookmarkEnd w:id="88"/>
    <w:bookmarkStart w:name="z97" w:id="89"/>
    <w:p>
      <w:pPr>
        <w:spacing w:after="0"/>
        <w:ind w:left="0"/>
        <w:jc w:val="both"/>
      </w:pPr>
      <w:r>
        <w:rPr>
          <w:rFonts w:ascii="Times New Roman"/>
          <w:b w:val="false"/>
          <w:i w:val="false"/>
          <w:color w:val="000000"/>
          <w:sz w:val="28"/>
        </w:rPr>
        <w:t xml:space="preserve">
      32. В графе 22 указывается количество всего приостановленных исполнительных производств. Из них в графе 23 указываются исполнительные производства, приостановленные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42 Закона.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33. В графе 24 указывается количество приостановленных исполнительных производств в случаях реорганизации юридического лица, являющегося должником, или принятия в установленном Законом порядке решения судом о возбуждении производства о несостоятельности (банкротстве), принятия решения судом о принудительной ликвидации.</w:t>
      </w:r>
    </w:p>
    <w:bookmarkEnd w:id="90"/>
    <w:bookmarkStart w:name="z99" w:id="91"/>
    <w:p>
      <w:pPr>
        <w:spacing w:after="0"/>
        <w:ind w:left="0"/>
        <w:jc w:val="both"/>
      </w:pPr>
      <w:r>
        <w:rPr>
          <w:rFonts w:ascii="Times New Roman"/>
          <w:b w:val="false"/>
          <w:i w:val="false"/>
          <w:color w:val="000000"/>
          <w:sz w:val="28"/>
        </w:rPr>
        <w:t xml:space="preserve">
      В графе 25 учитывается общее количество вынесенных постановлений об отказе в возбуждении исполнительного производства в порядке подпунктов 1), 2), 3), 4), 5), 6), 7), 8), 9), 10) 11), 12), 13) пункта 1 </w:t>
      </w:r>
      <w:r>
        <w:rPr>
          <w:rFonts w:ascii="Times New Roman"/>
          <w:b w:val="false"/>
          <w:i w:val="false"/>
          <w:color w:val="000000"/>
          <w:sz w:val="28"/>
        </w:rPr>
        <w:t>статьи 38</w:t>
      </w:r>
      <w:r>
        <w:rPr>
          <w:rFonts w:ascii="Times New Roman"/>
          <w:b w:val="false"/>
          <w:i w:val="false"/>
          <w:color w:val="000000"/>
          <w:sz w:val="28"/>
        </w:rPr>
        <w:t xml:space="preserve"> Закона.</w:t>
      </w:r>
    </w:p>
    <w:bookmarkEnd w:id="91"/>
    <w:bookmarkStart w:name="z100" w:id="92"/>
    <w:p>
      <w:pPr>
        <w:spacing w:after="0"/>
        <w:ind w:left="0"/>
        <w:jc w:val="both"/>
      </w:pPr>
      <w:r>
        <w:rPr>
          <w:rFonts w:ascii="Times New Roman"/>
          <w:b w:val="false"/>
          <w:i w:val="false"/>
          <w:color w:val="000000"/>
          <w:sz w:val="28"/>
        </w:rPr>
        <w:t>
      34. В строке 1 учитываются исполнительные документы о штрафах по приговорам.</w:t>
      </w:r>
    </w:p>
    <w:bookmarkEnd w:id="92"/>
    <w:bookmarkStart w:name="z101" w:id="93"/>
    <w:p>
      <w:pPr>
        <w:spacing w:after="0"/>
        <w:ind w:left="0"/>
        <w:jc w:val="both"/>
      </w:pPr>
      <w:r>
        <w:rPr>
          <w:rFonts w:ascii="Times New Roman"/>
          <w:b w:val="false"/>
          <w:i w:val="false"/>
          <w:color w:val="000000"/>
          <w:sz w:val="28"/>
        </w:rPr>
        <w:t xml:space="preserve">
      35. В строке 2 учитываются исполнительные документы о конфискации имущества осужденных, в строке 3 учитываются исполнительные документы о конфискации имущества осужденных, полученного незаконным путем, до вынесения приговора, в соответствии с </w:t>
      </w:r>
      <w:r>
        <w:rPr>
          <w:rFonts w:ascii="Times New Roman"/>
          <w:b w:val="false"/>
          <w:i w:val="false"/>
          <w:color w:val="000000"/>
          <w:sz w:val="28"/>
        </w:rPr>
        <w:t>Главой 71</w:t>
      </w:r>
      <w:r>
        <w:rPr>
          <w:rFonts w:ascii="Times New Roman"/>
          <w:b w:val="false"/>
          <w:i w:val="false"/>
          <w:color w:val="000000"/>
          <w:sz w:val="28"/>
        </w:rPr>
        <w:t xml:space="preserve"> Уголовно-процессуального кодекса Республики Казахстан.</w:t>
      </w:r>
    </w:p>
    <w:bookmarkEnd w:id="93"/>
    <w:bookmarkStart w:name="z102" w:id="94"/>
    <w:p>
      <w:pPr>
        <w:spacing w:after="0"/>
        <w:ind w:left="0"/>
        <w:jc w:val="both"/>
      </w:pPr>
      <w:r>
        <w:rPr>
          <w:rFonts w:ascii="Times New Roman"/>
          <w:b w:val="false"/>
          <w:i w:val="false"/>
          <w:color w:val="000000"/>
          <w:sz w:val="28"/>
        </w:rPr>
        <w:t>
      36. Сведения об исполнительных документах по приговорам о взыскании в пользу физических и юридических лиц, отражаются в строке 4, в пользу государства отражаются в строке 5, в том числе взыскание материального ущерба, причиненного уголовным правонарушением, отражается в строке 6.</w:t>
      </w:r>
    </w:p>
    <w:bookmarkEnd w:id="94"/>
    <w:bookmarkStart w:name="z103" w:id="95"/>
    <w:p>
      <w:pPr>
        <w:spacing w:after="0"/>
        <w:ind w:left="0"/>
        <w:jc w:val="both"/>
      </w:pPr>
      <w:r>
        <w:rPr>
          <w:rFonts w:ascii="Times New Roman"/>
          <w:b w:val="false"/>
          <w:i w:val="false"/>
          <w:color w:val="000000"/>
          <w:sz w:val="28"/>
        </w:rPr>
        <w:t>
      37. Строка 7 включает исполнительные документы о взыскании в пользу государства, строка 8 – в пользу государственного предприятия, государственного учреждения, в строке 9 отражаются взыскание материального ущерба, в строке 10 отражается взыскание с должностных лиц, по вине которых взыскан ущерб, в строке 11 отражаются сведения о взыскании госпошлины в доход государства.</w:t>
      </w:r>
    </w:p>
    <w:bookmarkEnd w:id="95"/>
    <w:bookmarkStart w:name="z104" w:id="96"/>
    <w:p>
      <w:pPr>
        <w:spacing w:after="0"/>
        <w:ind w:left="0"/>
        <w:jc w:val="both"/>
      </w:pPr>
      <w:r>
        <w:rPr>
          <w:rFonts w:ascii="Times New Roman"/>
          <w:b w:val="false"/>
          <w:i w:val="false"/>
          <w:color w:val="000000"/>
          <w:sz w:val="28"/>
        </w:rPr>
        <w:t>
      38. В строке 12 отражаются исполнительные документы о взыскании с государства.</w:t>
      </w:r>
    </w:p>
    <w:bookmarkEnd w:id="96"/>
    <w:bookmarkStart w:name="z105" w:id="97"/>
    <w:p>
      <w:pPr>
        <w:spacing w:after="0"/>
        <w:ind w:left="0"/>
        <w:jc w:val="both"/>
      </w:pPr>
      <w:r>
        <w:rPr>
          <w:rFonts w:ascii="Times New Roman"/>
          <w:b w:val="false"/>
          <w:i w:val="false"/>
          <w:color w:val="000000"/>
          <w:sz w:val="28"/>
        </w:rPr>
        <w:t>
      39. В строке 13 отражается взыскание с государства вреда в связи с незаконными действиями должностных лиц.</w:t>
      </w:r>
    </w:p>
    <w:bookmarkEnd w:id="97"/>
    <w:bookmarkStart w:name="z106" w:id="98"/>
    <w:p>
      <w:pPr>
        <w:spacing w:after="0"/>
        <w:ind w:left="0"/>
        <w:jc w:val="both"/>
      </w:pPr>
      <w:r>
        <w:rPr>
          <w:rFonts w:ascii="Times New Roman"/>
          <w:b w:val="false"/>
          <w:i w:val="false"/>
          <w:color w:val="000000"/>
          <w:sz w:val="28"/>
        </w:rPr>
        <w:t>
      40. Взыскание в пользу юридических лиц независимо от формы собственности и лиц, занимающихся предпринимательской деятельностью, отражается в строке 14, в том числе взыскание с банков второго уровня отражается в строке 15.</w:t>
      </w:r>
    </w:p>
    <w:bookmarkEnd w:id="98"/>
    <w:bookmarkStart w:name="z107" w:id="99"/>
    <w:p>
      <w:pPr>
        <w:spacing w:after="0"/>
        <w:ind w:left="0"/>
        <w:jc w:val="both"/>
      </w:pPr>
      <w:r>
        <w:rPr>
          <w:rFonts w:ascii="Times New Roman"/>
          <w:b w:val="false"/>
          <w:i w:val="false"/>
          <w:color w:val="000000"/>
          <w:sz w:val="28"/>
        </w:rPr>
        <w:t>
      41. В строке 16 отражаются исполнительные документы о взыскании в пользу физических лиц, в том числе о взыскании заработной платы, либо пенсий и пособий, алиментов указываются в строках 17, 18, 19. Из строки 19 о взыскании алиментов, в стоках 20, 21, 22, 24 отражаются сведения о взыскании алиментов на содержание несовершеннолетних детей, на содержание супруги (супруга), о взыскании алиментов на содержание родителей, в пользу органов опеки и попечительства, в пользу братьев и сестер.</w:t>
      </w:r>
    </w:p>
    <w:bookmarkEnd w:id="99"/>
    <w:bookmarkStart w:name="z108" w:id="100"/>
    <w:p>
      <w:pPr>
        <w:spacing w:after="0"/>
        <w:ind w:left="0"/>
        <w:jc w:val="both"/>
      </w:pPr>
      <w:r>
        <w:rPr>
          <w:rFonts w:ascii="Times New Roman"/>
          <w:b w:val="false"/>
          <w:i w:val="false"/>
          <w:color w:val="000000"/>
          <w:sz w:val="28"/>
        </w:rPr>
        <w:t>
      42. В строке 25 отражаются исполнительные документы по решениям международных, иностранных судов и арбитражей.</w:t>
      </w:r>
    </w:p>
    <w:bookmarkEnd w:id="100"/>
    <w:bookmarkStart w:name="z109" w:id="101"/>
    <w:p>
      <w:pPr>
        <w:spacing w:after="0"/>
        <w:ind w:left="0"/>
        <w:jc w:val="both"/>
      </w:pPr>
      <w:r>
        <w:rPr>
          <w:rFonts w:ascii="Times New Roman"/>
          <w:b w:val="false"/>
          <w:i w:val="false"/>
          <w:color w:val="000000"/>
          <w:sz w:val="28"/>
        </w:rPr>
        <w:t>
      43. В строке 26 отражаются сведения по постановлению судебного исполнителя о возмещении расходов, понесенных при совершении исполнительных действий.</w:t>
      </w:r>
    </w:p>
    <w:bookmarkEnd w:id="101"/>
    <w:bookmarkStart w:name="z110" w:id="102"/>
    <w:p>
      <w:pPr>
        <w:spacing w:after="0"/>
        <w:ind w:left="0"/>
        <w:jc w:val="both"/>
      </w:pPr>
      <w:r>
        <w:rPr>
          <w:rFonts w:ascii="Times New Roman"/>
          <w:b w:val="false"/>
          <w:i w:val="false"/>
          <w:color w:val="000000"/>
          <w:sz w:val="28"/>
        </w:rPr>
        <w:t>
      44. В строке 27 отражаются сведения по постановлению судебного исполнителя о взыскании исполнительской санкции.</w:t>
      </w:r>
    </w:p>
    <w:bookmarkEnd w:id="102"/>
    <w:bookmarkStart w:name="z111" w:id="103"/>
    <w:p>
      <w:pPr>
        <w:spacing w:after="0"/>
        <w:ind w:left="0"/>
        <w:jc w:val="both"/>
      </w:pPr>
      <w:r>
        <w:rPr>
          <w:rFonts w:ascii="Times New Roman"/>
          <w:b w:val="false"/>
          <w:i w:val="false"/>
          <w:color w:val="000000"/>
          <w:sz w:val="28"/>
        </w:rPr>
        <w:t>
      45. В строке 28 отражаются исполнительные документы по постановлению прокурора о принудительном исполнении.</w:t>
      </w:r>
    </w:p>
    <w:bookmarkEnd w:id="103"/>
    <w:bookmarkStart w:name="z112" w:id="104"/>
    <w:p>
      <w:pPr>
        <w:spacing w:after="0"/>
        <w:ind w:left="0"/>
        <w:jc w:val="both"/>
      </w:pPr>
      <w:r>
        <w:rPr>
          <w:rFonts w:ascii="Times New Roman"/>
          <w:b w:val="false"/>
          <w:i w:val="false"/>
          <w:color w:val="000000"/>
          <w:sz w:val="28"/>
        </w:rPr>
        <w:t>
      46. В строке 29 отражаются сведения по постановлению частного судебного исполнителя об утверждении суммы оплаты его деятельности.</w:t>
      </w:r>
    </w:p>
    <w:bookmarkEnd w:id="104"/>
    <w:bookmarkStart w:name="z113" w:id="105"/>
    <w:p>
      <w:pPr>
        <w:spacing w:after="0"/>
        <w:ind w:left="0"/>
        <w:jc w:val="both"/>
      </w:pPr>
      <w:r>
        <w:rPr>
          <w:rFonts w:ascii="Times New Roman"/>
          <w:b w:val="false"/>
          <w:i w:val="false"/>
          <w:color w:val="000000"/>
          <w:sz w:val="28"/>
        </w:rPr>
        <w:t>
      47. В строке 30 отражаются налоговые приказы о взыскании задолженности с физического лица.</w:t>
      </w:r>
    </w:p>
    <w:bookmarkEnd w:id="105"/>
    <w:bookmarkStart w:name="z114" w:id="106"/>
    <w:p>
      <w:pPr>
        <w:spacing w:after="0"/>
        <w:ind w:left="0"/>
        <w:jc w:val="both"/>
      </w:pPr>
      <w:r>
        <w:rPr>
          <w:rFonts w:ascii="Times New Roman"/>
          <w:b w:val="false"/>
          <w:i w:val="false"/>
          <w:color w:val="000000"/>
          <w:sz w:val="28"/>
        </w:rPr>
        <w:t>
      48. В строке 31 отражаются взыскания по исполнительным надписям нотариуса.</w:t>
      </w:r>
    </w:p>
    <w:bookmarkEnd w:id="106"/>
    <w:bookmarkStart w:name="z115" w:id="107"/>
    <w:p>
      <w:pPr>
        <w:spacing w:after="0"/>
        <w:ind w:left="0"/>
        <w:jc w:val="both"/>
      </w:pPr>
      <w:r>
        <w:rPr>
          <w:rFonts w:ascii="Times New Roman"/>
          <w:b w:val="false"/>
          <w:i w:val="false"/>
          <w:color w:val="000000"/>
          <w:sz w:val="28"/>
        </w:rPr>
        <w:t>
      49. Штрафы по постановлениям судов об административных делах отражаются в строке 32, из них в графе 33 учитываются судебные издержки по административным постановлениям суда, штрафы по постановлениям уполномоченного органа учитываются в строке 34.</w:t>
      </w:r>
    </w:p>
    <w:bookmarkEnd w:id="107"/>
    <w:bookmarkStart w:name="z116" w:id="108"/>
    <w:p>
      <w:pPr>
        <w:spacing w:after="0"/>
        <w:ind w:left="0"/>
        <w:jc w:val="both"/>
      </w:pPr>
      <w:r>
        <w:rPr>
          <w:rFonts w:ascii="Times New Roman"/>
          <w:b w:val="false"/>
          <w:i w:val="false"/>
          <w:color w:val="000000"/>
          <w:sz w:val="28"/>
        </w:rPr>
        <w:t>
      50. В строке 35 отражаются исполнительные документы о конфискации имущества по административным делам.</w:t>
      </w:r>
    </w:p>
    <w:bookmarkEnd w:id="108"/>
    <w:bookmarkStart w:name="z117" w:id="109"/>
    <w:p>
      <w:pPr>
        <w:spacing w:after="0"/>
        <w:ind w:left="0"/>
        <w:jc w:val="both"/>
      </w:pPr>
      <w:r>
        <w:rPr>
          <w:rFonts w:ascii="Times New Roman"/>
          <w:b w:val="false"/>
          <w:i w:val="false"/>
          <w:color w:val="000000"/>
          <w:sz w:val="28"/>
        </w:rPr>
        <w:t>
      51. В строке 36 отражаются иные исполнительные документы неимущественного характера (исполнительные документы о выселении, вселении, восстановлении на работу, об уничтожении вещественных доказательств, о сносе строения и принуждения должников совершить определенные действия). Из строки 36 в строке 37 выселение (вселение), в строке 38 снос незаконного строения, в строке 39 порядок общения с ребенком.</w:t>
      </w:r>
    </w:p>
    <w:bookmarkEnd w:id="109"/>
    <w:bookmarkStart w:name="z118" w:id="110"/>
    <w:p>
      <w:pPr>
        <w:spacing w:after="0"/>
        <w:ind w:left="0"/>
        <w:jc w:val="both"/>
      </w:pPr>
      <w:r>
        <w:rPr>
          <w:rFonts w:ascii="Times New Roman"/>
          <w:b w:val="false"/>
          <w:i w:val="false"/>
          <w:color w:val="000000"/>
          <w:sz w:val="28"/>
        </w:rPr>
        <w:t>
      52. В строке 40 указывается итоговая сумма исполнительных производств.</w:t>
      </w:r>
    </w:p>
    <w:bookmarkEnd w:id="110"/>
    <w:bookmarkStart w:name="z119" w:id="111"/>
    <w:p>
      <w:pPr>
        <w:spacing w:after="0"/>
        <w:ind w:left="0"/>
        <w:jc w:val="both"/>
      </w:pPr>
      <w:r>
        <w:rPr>
          <w:rFonts w:ascii="Times New Roman"/>
          <w:b w:val="false"/>
          <w:i w:val="false"/>
          <w:color w:val="000000"/>
          <w:sz w:val="28"/>
        </w:rPr>
        <w:t>
      53. В таблице 2 отражаются все виды взысканий, по исполнительным документам. Все суммы указываются в национальной валюте – тенге, на основании документов бухгалтерского учета, подтверждающих фактическое поступление денежных средств в пользу физических и юридических лиц, а также государства.</w:t>
      </w:r>
    </w:p>
    <w:bookmarkEnd w:id="111"/>
    <w:bookmarkStart w:name="z120" w:id="112"/>
    <w:p>
      <w:pPr>
        <w:spacing w:after="0"/>
        <w:ind w:left="0"/>
        <w:jc w:val="both"/>
      </w:pPr>
      <w:r>
        <w:rPr>
          <w:rFonts w:ascii="Times New Roman"/>
          <w:b w:val="false"/>
          <w:i w:val="false"/>
          <w:color w:val="000000"/>
          <w:sz w:val="28"/>
        </w:rPr>
        <w:t>
      54. В графе 1 учитывается остаток сумм на начало отчетного периода, в графе 2 отражается сумма по возбужденным исполнительным производствам, поступившим в отчетном периоде.</w:t>
      </w:r>
    </w:p>
    <w:bookmarkEnd w:id="112"/>
    <w:bookmarkStart w:name="z121" w:id="113"/>
    <w:p>
      <w:pPr>
        <w:spacing w:after="0"/>
        <w:ind w:left="0"/>
        <w:jc w:val="both"/>
      </w:pPr>
      <w:r>
        <w:rPr>
          <w:rFonts w:ascii="Times New Roman"/>
          <w:b w:val="false"/>
          <w:i w:val="false"/>
          <w:color w:val="000000"/>
          <w:sz w:val="28"/>
        </w:rPr>
        <w:t>
      55. Сумма по повторно возбужденным исполнительным производствам отражается в графе 3, подлежащая к взысканию сумма в солидарном порядке учитывается в графе 4.</w:t>
      </w:r>
    </w:p>
    <w:bookmarkEnd w:id="113"/>
    <w:bookmarkStart w:name="z122" w:id="114"/>
    <w:p>
      <w:pPr>
        <w:spacing w:after="0"/>
        <w:ind w:left="0"/>
        <w:jc w:val="both"/>
      </w:pPr>
      <w:r>
        <w:rPr>
          <w:rFonts w:ascii="Times New Roman"/>
          <w:b w:val="false"/>
          <w:i w:val="false"/>
          <w:color w:val="000000"/>
          <w:sz w:val="28"/>
        </w:rPr>
        <w:t>
      56. В графе 5 учитываются суммы, принятые по территориальности.</w:t>
      </w:r>
    </w:p>
    <w:bookmarkEnd w:id="114"/>
    <w:bookmarkStart w:name="z123" w:id="115"/>
    <w:p>
      <w:pPr>
        <w:spacing w:after="0"/>
        <w:ind w:left="0"/>
        <w:jc w:val="both"/>
      </w:pPr>
      <w:r>
        <w:rPr>
          <w:rFonts w:ascii="Times New Roman"/>
          <w:b w:val="false"/>
          <w:i w:val="false"/>
          <w:color w:val="000000"/>
          <w:sz w:val="28"/>
        </w:rPr>
        <w:t>
      57. В графе 6 учитываются суммы по отмененным постановлениям судебного исполнителя в отчетном периоде, в графе 7 суммы по возобновленным исполнительным производствам после отмены ранее принятого решения.</w:t>
      </w:r>
    </w:p>
    <w:bookmarkEnd w:id="115"/>
    <w:bookmarkStart w:name="z124" w:id="116"/>
    <w:p>
      <w:pPr>
        <w:spacing w:after="0"/>
        <w:ind w:left="0"/>
        <w:jc w:val="both"/>
      </w:pPr>
      <w:r>
        <w:rPr>
          <w:rFonts w:ascii="Times New Roman"/>
          <w:b w:val="false"/>
          <w:i w:val="false"/>
          <w:color w:val="000000"/>
          <w:sz w:val="28"/>
        </w:rPr>
        <w:t>
      58. В графе 8 учитываются суммы направленные в отчетном периоде на исполнение по территориальности.</w:t>
      </w:r>
    </w:p>
    <w:bookmarkEnd w:id="116"/>
    <w:bookmarkStart w:name="z125" w:id="117"/>
    <w:p>
      <w:pPr>
        <w:spacing w:after="0"/>
        <w:ind w:left="0"/>
        <w:jc w:val="both"/>
      </w:pPr>
      <w:r>
        <w:rPr>
          <w:rFonts w:ascii="Times New Roman"/>
          <w:b w:val="false"/>
          <w:i w:val="false"/>
          <w:color w:val="000000"/>
          <w:sz w:val="28"/>
        </w:rPr>
        <w:t>
      59. В графу 9 входят все суммы, подлежащие взысканию в отчетном периоде, без учета исполнительных документов, направленных по территориальности.</w:t>
      </w:r>
    </w:p>
    <w:bookmarkEnd w:id="117"/>
    <w:bookmarkStart w:name="z126" w:id="118"/>
    <w:p>
      <w:pPr>
        <w:spacing w:after="0"/>
        <w:ind w:left="0"/>
        <w:jc w:val="both"/>
      </w:pPr>
      <w:r>
        <w:rPr>
          <w:rFonts w:ascii="Times New Roman"/>
          <w:b w:val="false"/>
          <w:i w:val="false"/>
          <w:color w:val="000000"/>
          <w:sz w:val="28"/>
        </w:rPr>
        <w:t>
      По исполнительным производствам о взыскании алиментов необходимо указывать твердые суммы, а также сумму согласно постановлению об определении задолженности.</w:t>
      </w:r>
    </w:p>
    <w:bookmarkEnd w:id="118"/>
    <w:bookmarkStart w:name="z127" w:id="119"/>
    <w:p>
      <w:pPr>
        <w:spacing w:after="0"/>
        <w:ind w:left="0"/>
        <w:jc w:val="both"/>
      </w:pPr>
      <w:r>
        <w:rPr>
          <w:rFonts w:ascii="Times New Roman"/>
          <w:b w:val="false"/>
          <w:i w:val="false"/>
          <w:color w:val="000000"/>
          <w:sz w:val="28"/>
        </w:rPr>
        <w:t>
      60. В графе 10 указываются суммы по документам, производство по которым окончено либо прекращено в отчетном периоде, в графе 11 учитывается суммы по повторно возбужденным исполнительным производствам из 10 графы.</w:t>
      </w:r>
    </w:p>
    <w:bookmarkEnd w:id="119"/>
    <w:bookmarkStart w:name="z128" w:id="120"/>
    <w:p>
      <w:pPr>
        <w:spacing w:after="0"/>
        <w:ind w:left="0"/>
        <w:jc w:val="both"/>
      </w:pPr>
      <w:r>
        <w:rPr>
          <w:rFonts w:ascii="Times New Roman"/>
          <w:b w:val="false"/>
          <w:i w:val="false"/>
          <w:color w:val="000000"/>
          <w:sz w:val="28"/>
        </w:rPr>
        <w:t>
      61. В графе 12 из графы 10 отражаются суммы, взысканные непосредственно судебными исполнителями.</w:t>
      </w:r>
    </w:p>
    <w:bookmarkEnd w:id="120"/>
    <w:bookmarkStart w:name="z129" w:id="121"/>
    <w:p>
      <w:pPr>
        <w:spacing w:after="0"/>
        <w:ind w:left="0"/>
        <w:jc w:val="both"/>
      </w:pPr>
      <w:r>
        <w:rPr>
          <w:rFonts w:ascii="Times New Roman"/>
          <w:b w:val="false"/>
          <w:i w:val="false"/>
          <w:color w:val="000000"/>
          <w:sz w:val="28"/>
        </w:rPr>
        <w:t>
      При этом в графу 12 включаются суммы, взысканные судебным исполнителем только по исполнительным документам, исполненным в полном объеме.</w:t>
      </w:r>
    </w:p>
    <w:bookmarkEnd w:id="121"/>
    <w:bookmarkStart w:name="z130" w:id="122"/>
    <w:p>
      <w:pPr>
        <w:spacing w:after="0"/>
        <w:ind w:left="0"/>
        <w:jc w:val="both"/>
      </w:pPr>
      <w:r>
        <w:rPr>
          <w:rFonts w:ascii="Times New Roman"/>
          <w:b w:val="false"/>
          <w:i w:val="false"/>
          <w:color w:val="000000"/>
          <w:sz w:val="28"/>
        </w:rPr>
        <w:t xml:space="preserve">
      62. В графе 13 учитываются суммы по исполнительным документам оплаченные должником до предъявления исполнительного документа, в графе 14 отражаются суммы по документам, возвращенным взыскателю на основании </w:t>
      </w:r>
      <w:r>
        <w:rPr>
          <w:rFonts w:ascii="Times New Roman"/>
          <w:b w:val="false"/>
          <w:i w:val="false"/>
          <w:color w:val="000000"/>
          <w:sz w:val="28"/>
        </w:rPr>
        <w:t>статьи 48</w:t>
      </w:r>
      <w:r>
        <w:rPr>
          <w:rFonts w:ascii="Times New Roman"/>
          <w:b w:val="false"/>
          <w:i w:val="false"/>
          <w:color w:val="000000"/>
          <w:sz w:val="28"/>
        </w:rPr>
        <w:t xml:space="preserve"> Закона.</w:t>
      </w:r>
    </w:p>
    <w:bookmarkEnd w:id="122"/>
    <w:bookmarkStart w:name="z131" w:id="123"/>
    <w:p>
      <w:pPr>
        <w:spacing w:after="0"/>
        <w:ind w:left="0"/>
        <w:jc w:val="both"/>
      </w:pPr>
      <w:r>
        <w:rPr>
          <w:rFonts w:ascii="Times New Roman"/>
          <w:b w:val="false"/>
          <w:i w:val="false"/>
          <w:color w:val="000000"/>
          <w:sz w:val="28"/>
        </w:rPr>
        <w:t>
      63. В графе 15 - возращенным на основании подпункта 3) статьи 49 Закона.</w:t>
      </w:r>
    </w:p>
    <w:bookmarkEnd w:id="123"/>
    <w:bookmarkStart w:name="z132" w:id="124"/>
    <w:p>
      <w:pPr>
        <w:spacing w:after="0"/>
        <w:ind w:left="0"/>
        <w:jc w:val="both"/>
      </w:pPr>
      <w:r>
        <w:rPr>
          <w:rFonts w:ascii="Times New Roman"/>
          <w:b w:val="false"/>
          <w:i w:val="false"/>
          <w:color w:val="000000"/>
          <w:sz w:val="28"/>
        </w:rPr>
        <w:t xml:space="preserve">
      64. В графе 16 учитываются суммы по исполнительным документам, производство по которым прекращено на основании подпунктов 1- 6), 7-1), 8), 8-1), 9), 10) </w:t>
      </w:r>
      <w:r>
        <w:rPr>
          <w:rFonts w:ascii="Times New Roman"/>
          <w:b w:val="false"/>
          <w:i w:val="false"/>
          <w:color w:val="000000"/>
          <w:sz w:val="28"/>
        </w:rPr>
        <w:t>пункта 1</w:t>
      </w:r>
      <w:r>
        <w:rPr>
          <w:rFonts w:ascii="Times New Roman"/>
          <w:b w:val="false"/>
          <w:i w:val="false"/>
          <w:color w:val="000000"/>
          <w:sz w:val="28"/>
        </w:rPr>
        <w:t xml:space="preserve"> статьи 47 Закона.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3" w:id="125"/>
    <w:p>
      <w:pPr>
        <w:spacing w:after="0"/>
        <w:ind w:left="0"/>
        <w:jc w:val="both"/>
      </w:pPr>
      <w:r>
        <w:rPr>
          <w:rFonts w:ascii="Times New Roman"/>
          <w:b w:val="false"/>
          <w:i w:val="false"/>
          <w:color w:val="000000"/>
          <w:sz w:val="28"/>
        </w:rPr>
        <w:t>
      65. В графе 17 отражается сумма по исполнительным документам, производство по которым прекращено, если завершена ликвидация юридического лица, являвшегося взыскателем или должником, при отсутствии правопреемника либо исполнительный документ направлен для исполнения банкротному управляющему или реабилитационному управляющему, или в ликвидационную комиссию юридического лица, являющегося должником.</w:t>
      </w:r>
    </w:p>
    <w:bookmarkEnd w:id="125"/>
    <w:bookmarkStart w:name="z134" w:id="126"/>
    <w:p>
      <w:pPr>
        <w:spacing w:after="0"/>
        <w:ind w:left="0"/>
        <w:jc w:val="both"/>
      </w:pPr>
      <w:r>
        <w:rPr>
          <w:rFonts w:ascii="Times New Roman"/>
          <w:b w:val="false"/>
          <w:i w:val="false"/>
          <w:color w:val="000000"/>
          <w:sz w:val="28"/>
        </w:rPr>
        <w:t xml:space="preserve">
      66. В графе 18 отражаются суммы исполнительных документов, оконченных свыше срока установленного </w:t>
      </w:r>
      <w:r>
        <w:rPr>
          <w:rFonts w:ascii="Times New Roman"/>
          <w:b w:val="false"/>
          <w:i w:val="false"/>
          <w:color w:val="000000"/>
          <w:sz w:val="28"/>
        </w:rPr>
        <w:t>статьей 39</w:t>
      </w:r>
      <w:r>
        <w:rPr>
          <w:rFonts w:ascii="Times New Roman"/>
          <w:b w:val="false"/>
          <w:i w:val="false"/>
          <w:color w:val="000000"/>
          <w:sz w:val="28"/>
        </w:rPr>
        <w:t xml:space="preserve"> Закона.</w:t>
      </w:r>
    </w:p>
    <w:bookmarkEnd w:id="126"/>
    <w:bookmarkStart w:name="z135" w:id="127"/>
    <w:p>
      <w:pPr>
        <w:spacing w:after="0"/>
        <w:ind w:left="0"/>
        <w:jc w:val="both"/>
      </w:pPr>
      <w:r>
        <w:rPr>
          <w:rFonts w:ascii="Times New Roman"/>
          <w:b w:val="false"/>
          <w:i w:val="false"/>
          <w:color w:val="000000"/>
          <w:sz w:val="28"/>
        </w:rPr>
        <w:t>
      67. В графе 19 отражается остаток сумм документов на конец отчетного периода, из них в графе 20 указываются взысканные частично суммы.</w:t>
      </w:r>
    </w:p>
    <w:bookmarkEnd w:id="127"/>
    <w:bookmarkStart w:name="z136" w:id="128"/>
    <w:p>
      <w:pPr>
        <w:spacing w:after="0"/>
        <w:ind w:left="0"/>
        <w:jc w:val="both"/>
      </w:pPr>
      <w:r>
        <w:rPr>
          <w:rFonts w:ascii="Times New Roman"/>
          <w:b w:val="false"/>
          <w:i w:val="false"/>
          <w:color w:val="000000"/>
          <w:sz w:val="28"/>
        </w:rPr>
        <w:t>
      68. В графе 21 учитываются суммы по исполнительным документам, направленным на периодическое исполнение.</w:t>
      </w:r>
    </w:p>
    <w:bookmarkEnd w:id="128"/>
    <w:p>
      <w:pPr>
        <w:spacing w:after="0"/>
        <w:ind w:left="0"/>
        <w:jc w:val="both"/>
      </w:pPr>
      <w:r>
        <w:rPr>
          <w:rFonts w:ascii="Times New Roman"/>
          <w:b w:val="false"/>
          <w:i w:val="false"/>
          <w:color w:val="000000"/>
          <w:sz w:val="28"/>
        </w:rPr>
        <w:t xml:space="preserve">
      В графе 22 указывается сумма всего приостановленных исполнительных производств. Из них в графе 23 указываются исполнительные производства приостановленные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42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Генерального Прокурора РК от 05.12.2023 </w:t>
      </w:r>
      <w:r>
        <w:rPr>
          <w:rFonts w:ascii="Times New Roman"/>
          <w:b w:val="false"/>
          <w:i w:val="false"/>
          <w:color w:val="00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38" w:id="129"/>
    <w:p>
      <w:pPr>
        <w:spacing w:after="0"/>
        <w:ind w:left="0"/>
        <w:jc w:val="both"/>
      </w:pPr>
      <w:r>
        <w:rPr>
          <w:rFonts w:ascii="Times New Roman"/>
          <w:b w:val="false"/>
          <w:i w:val="false"/>
          <w:color w:val="000000"/>
          <w:sz w:val="28"/>
        </w:rPr>
        <w:t>
      69. В графе 24 указывается количество приостановленных исполнительных производств в случаях реорганизации юридического лица, являющегося должником, или принятия в установленном законодательством порядке решения судом о возбуждении производства о несостоятельности (банкротстве), принятия решения судом о принудительной ликвидации.</w:t>
      </w:r>
    </w:p>
    <w:bookmarkEnd w:id="129"/>
    <w:bookmarkStart w:name="z139" w:id="130"/>
    <w:p>
      <w:pPr>
        <w:spacing w:after="0"/>
        <w:ind w:left="0"/>
        <w:jc w:val="both"/>
      </w:pPr>
      <w:r>
        <w:rPr>
          <w:rFonts w:ascii="Times New Roman"/>
          <w:b w:val="false"/>
          <w:i w:val="false"/>
          <w:color w:val="000000"/>
          <w:sz w:val="28"/>
        </w:rPr>
        <w:t>
      70. В графе 25 указываются суммы взысканной 10% исполнительской санкции, уплаченной должником в добровольном порядке.</w:t>
      </w:r>
    </w:p>
    <w:bookmarkEnd w:id="130"/>
    <w:bookmarkStart w:name="z140" w:id="131"/>
    <w:p>
      <w:pPr>
        <w:spacing w:after="0"/>
        <w:ind w:left="0"/>
        <w:jc w:val="both"/>
      </w:pPr>
      <w:r>
        <w:rPr>
          <w:rFonts w:ascii="Times New Roman"/>
          <w:b w:val="false"/>
          <w:i w:val="false"/>
          <w:color w:val="000000"/>
          <w:sz w:val="28"/>
        </w:rPr>
        <w:t xml:space="preserve">
      71. В графе 26 учитывается сумма по постановлениям об отказе в возбуждении исполнительного производства в порядке подпунктов 1), 2), 3), 4), 5), 6), 7), 8), 9), 10), 11), 12) ,13) пункта 1 </w:t>
      </w:r>
      <w:r>
        <w:rPr>
          <w:rFonts w:ascii="Times New Roman"/>
          <w:b w:val="false"/>
          <w:i w:val="false"/>
          <w:color w:val="000000"/>
          <w:sz w:val="28"/>
        </w:rPr>
        <w:t>статьи 38</w:t>
      </w:r>
      <w:r>
        <w:rPr>
          <w:rFonts w:ascii="Times New Roman"/>
          <w:b w:val="false"/>
          <w:i w:val="false"/>
          <w:color w:val="000000"/>
          <w:sz w:val="28"/>
        </w:rPr>
        <w:t xml:space="preserve"> Закона.</w:t>
      </w:r>
    </w:p>
    <w:bookmarkEnd w:id="131"/>
    <w:bookmarkStart w:name="z141" w:id="132"/>
    <w:p>
      <w:pPr>
        <w:spacing w:after="0"/>
        <w:ind w:left="0"/>
        <w:jc w:val="both"/>
      </w:pPr>
      <w:r>
        <w:rPr>
          <w:rFonts w:ascii="Times New Roman"/>
          <w:b w:val="false"/>
          <w:i w:val="false"/>
          <w:color w:val="000000"/>
          <w:sz w:val="28"/>
        </w:rPr>
        <w:t>
      72. Формирование строк таблицы 2 аналогично формированию строк таблицы 1.</w:t>
      </w:r>
    </w:p>
    <w:bookmarkEnd w:id="132"/>
    <w:bookmarkStart w:name="z142" w:id="133"/>
    <w:p>
      <w:pPr>
        <w:spacing w:after="0"/>
        <w:ind w:left="0"/>
        <w:jc w:val="both"/>
      </w:pPr>
      <w:r>
        <w:rPr>
          <w:rFonts w:ascii="Times New Roman"/>
          <w:b w:val="false"/>
          <w:i w:val="false"/>
          <w:color w:val="000000"/>
          <w:sz w:val="28"/>
        </w:rPr>
        <w:t>
      73. В таблице 3 о взыскании алиментов учитываются количество должников по исполнительным производствам о взыскании алиментов (из общего количества исполнительных производств, находившихся на исполнении в отчетном периоде), количество лиц, на содержание которых взыскиваются алименты, а также движение исполнительных производств.</w:t>
      </w:r>
    </w:p>
    <w:bookmarkEnd w:id="133"/>
    <w:bookmarkStart w:name="z143" w:id="134"/>
    <w:p>
      <w:pPr>
        <w:spacing w:after="0"/>
        <w:ind w:left="0"/>
        <w:jc w:val="both"/>
      </w:pPr>
      <w:r>
        <w:rPr>
          <w:rFonts w:ascii="Times New Roman"/>
          <w:b w:val="false"/>
          <w:i w:val="false"/>
          <w:color w:val="000000"/>
          <w:sz w:val="28"/>
        </w:rPr>
        <w:t>
      Суммы задолженности по алиментам учитываются на основании постановлений об определении задолженности.</w:t>
      </w:r>
    </w:p>
    <w:bookmarkEnd w:id="134"/>
    <w:bookmarkStart w:name="z144" w:id="135"/>
    <w:p>
      <w:pPr>
        <w:spacing w:after="0"/>
        <w:ind w:left="0"/>
        <w:jc w:val="left"/>
      </w:pPr>
      <w:r>
        <w:rPr>
          <w:rFonts w:ascii="Times New Roman"/>
          <w:b/>
          <w:i w:val="false"/>
          <w:color w:val="000000"/>
        </w:rPr>
        <w:t xml:space="preserve"> Глава 4. Сроки формирования отчета</w:t>
      </w:r>
    </w:p>
    <w:bookmarkEnd w:id="135"/>
    <w:bookmarkStart w:name="z145" w:id="136"/>
    <w:p>
      <w:pPr>
        <w:spacing w:after="0"/>
        <w:ind w:left="0"/>
        <w:jc w:val="both"/>
      </w:pPr>
      <w:r>
        <w:rPr>
          <w:rFonts w:ascii="Times New Roman"/>
          <w:b w:val="false"/>
          <w:i w:val="false"/>
          <w:color w:val="000000"/>
          <w:sz w:val="28"/>
        </w:rPr>
        <w:t>
      74. Отчет формируется ежеквартально, с нарастающим итогом.</w:t>
      </w:r>
    </w:p>
    <w:bookmarkEnd w:id="136"/>
    <w:bookmarkStart w:name="z146" w:id="137"/>
    <w:p>
      <w:pPr>
        <w:spacing w:after="0"/>
        <w:ind w:left="0"/>
        <w:jc w:val="both"/>
      </w:pPr>
      <w:r>
        <w:rPr>
          <w:rFonts w:ascii="Times New Roman"/>
          <w:b w:val="false"/>
          <w:i w:val="false"/>
          <w:color w:val="000000"/>
          <w:sz w:val="28"/>
        </w:rPr>
        <w:t>
      75. Статистический срез по отчету территориальными органами Комитета подтверждается в 15.00 часов 6 числа месяца, следующего за отчетным периодом.</w:t>
      </w:r>
    </w:p>
    <w:bookmarkEnd w:id="137"/>
    <w:bookmarkStart w:name="z147" w:id="138"/>
    <w:p>
      <w:pPr>
        <w:spacing w:after="0"/>
        <w:ind w:left="0"/>
        <w:jc w:val="both"/>
      </w:pPr>
      <w:r>
        <w:rPr>
          <w:rFonts w:ascii="Times New Roman"/>
          <w:b w:val="false"/>
          <w:i w:val="false"/>
          <w:color w:val="000000"/>
          <w:sz w:val="28"/>
        </w:rPr>
        <w:t>
      Подтверждение статистического среза территориальными органами Комитета равнозначно подписанию отчета начальником территориального органа Комитета.</w:t>
      </w:r>
    </w:p>
    <w:bookmarkEnd w:id="138"/>
    <w:bookmarkStart w:name="z148" w:id="139"/>
    <w:p>
      <w:pPr>
        <w:spacing w:after="0"/>
        <w:ind w:left="0"/>
        <w:jc w:val="both"/>
      </w:pPr>
      <w:r>
        <w:rPr>
          <w:rFonts w:ascii="Times New Roman"/>
          <w:b w:val="false"/>
          <w:i w:val="false"/>
          <w:color w:val="000000"/>
          <w:sz w:val="28"/>
        </w:rPr>
        <w:t>
      76. Сводные отчеты по республике Комитет представляет для подписания Председателю Комитета 8 числа месяца, следующего за отчетным периодом.</w:t>
      </w:r>
    </w:p>
    <w:bookmarkEnd w:id="139"/>
    <w:bookmarkStart w:name="z149" w:id="140"/>
    <w:p>
      <w:pPr>
        <w:spacing w:after="0"/>
        <w:ind w:left="0"/>
        <w:jc w:val="both"/>
      </w:pPr>
      <w:r>
        <w:rPr>
          <w:rFonts w:ascii="Times New Roman"/>
          <w:b w:val="false"/>
          <w:i w:val="false"/>
          <w:color w:val="000000"/>
          <w:sz w:val="28"/>
        </w:rPr>
        <w:t>
      77. Сводный отчет государственных и частных судебных исполнителей подписывается начальниками территориальных органов Комитета, руководителями Департаментов юстиции областей, городов республиканского значения, столицы и руководителями региональных палат частных судебных исполнителей областей, городов республиканского значения, столицы (после утверждения статистического среза Комитетом), которые обеспечивают его сохранность на местах (без направления в Комитет).</w:t>
      </w:r>
    </w:p>
    <w:bookmarkEnd w:id="140"/>
    <w:bookmarkStart w:name="z150" w:id="141"/>
    <w:p>
      <w:pPr>
        <w:spacing w:after="0"/>
        <w:ind w:left="0"/>
        <w:jc w:val="left"/>
      </w:pPr>
      <w:r>
        <w:rPr>
          <w:rFonts w:ascii="Times New Roman"/>
          <w:b/>
          <w:i w:val="false"/>
          <w:color w:val="000000"/>
        </w:rPr>
        <w:t xml:space="preserve"> Глава 5. Введение корректировок ЭИУД в АИС ОИП</w:t>
      </w:r>
    </w:p>
    <w:bookmarkEnd w:id="141"/>
    <w:bookmarkStart w:name="z151" w:id="142"/>
    <w:p>
      <w:pPr>
        <w:spacing w:after="0"/>
        <w:ind w:left="0"/>
        <w:jc w:val="both"/>
      </w:pPr>
      <w:r>
        <w:rPr>
          <w:rFonts w:ascii="Times New Roman"/>
          <w:b w:val="false"/>
          <w:i w:val="false"/>
          <w:color w:val="000000"/>
          <w:sz w:val="28"/>
        </w:rPr>
        <w:t>
      78. Корректировка реквизитов ЭИУД, внесенных в АИС ОИП, производится территориальными подразделениями МЮ РК и частными судебными исполнителями по своей инициативе, либо по инициативе Комитета и его территориальных органов.</w:t>
      </w:r>
    </w:p>
    <w:bookmarkEnd w:id="142"/>
    <w:bookmarkStart w:name="z152" w:id="143"/>
    <w:p>
      <w:pPr>
        <w:spacing w:after="0"/>
        <w:ind w:left="0"/>
        <w:jc w:val="both"/>
      </w:pPr>
      <w:r>
        <w:rPr>
          <w:rFonts w:ascii="Times New Roman"/>
          <w:b w:val="false"/>
          <w:i w:val="false"/>
          <w:color w:val="000000"/>
          <w:sz w:val="28"/>
        </w:rPr>
        <w:t>
      79. Субъектом по фактам корректировок ЭИУД принимаются меры с выяснением причин, способствовавших этим нарушениям и привлечением виновных лиц к установленной законом ответственности.</w:t>
      </w:r>
    </w:p>
    <w:bookmarkEnd w:id="143"/>
    <w:bookmarkStart w:name="z153" w:id="144"/>
    <w:p>
      <w:pPr>
        <w:spacing w:after="0"/>
        <w:ind w:left="0"/>
        <w:jc w:val="both"/>
      </w:pPr>
      <w:r>
        <w:rPr>
          <w:rFonts w:ascii="Times New Roman"/>
          <w:b w:val="false"/>
          <w:i w:val="false"/>
          <w:color w:val="000000"/>
          <w:sz w:val="28"/>
        </w:rPr>
        <w:t>
      80. По фактам корректировок сведений, которые повлекли искажение достоверности показателей отчетов в утвержденных срезах, уведомление направляется незамедлительно в территориальный орган Комитета.</w:t>
      </w:r>
    </w:p>
    <w:bookmarkEnd w:id="144"/>
    <w:bookmarkStart w:name="z154" w:id="145"/>
    <w:p>
      <w:pPr>
        <w:spacing w:after="0"/>
        <w:ind w:left="0"/>
        <w:jc w:val="both"/>
      </w:pPr>
      <w:r>
        <w:rPr>
          <w:rFonts w:ascii="Times New Roman"/>
          <w:b w:val="false"/>
          <w:i w:val="false"/>
          <w:color w:val="000000"/>
          <w:sz w:val="28"/>
        </w:rPr>
        <w:t>
      81. Территориальный орган Комитета осуществляет проверку уведомления о произведенных корректировках в АИС ЕУСС и информирует Комитет в 5-дневный срок с момента поступления уведомления в территориальный орган Комитета (с указанием сквозного номера исполнительного производства, наименования изменяемого реквизита, прежнего и нового показателя).</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Инструкции</w:t>
            </w:r>
            <w:r>
              <w:br/>
            </w:r>
            <w:r>
              <w:rPr>
                <w:rFonts w:ascii="Times New Roman"/>
                <w:b w:val="false"/>
                <w:i w:val="false"/>
                <w:color w:val="000000"/>
                <w:sz w:val="20"/>
              </w:rPr>
              <w:t>по формированию отчета № 4</w:t>
            </w:r>
            <w:r>
              <w:br/>
            </w:r>
            <w:r>
              <w:rPr>
                <w:rFonts w:ascii="Times New Roman"/>
                <w:b w:val="false"/>
                <w:i w:val="false"/>
                <w:color w:val="000000"/>
                <w:sz w:val="20"/>
              </w:rPr>
              <w:t>"О работе по исполнению</w:t>
            </w:r>
            <w:r>
              <w:br/>
            </w:r>
            <w:r>
              <w:rPr>
                <w:rFonts w:ascii="Times New Roman"/>
                <w:b w:val="false"/>
                <w:i w:val="false"/>
                <w:color w:val="000000"/>
                <w:sz w:val="20"/>
              </w:rPr>
              <w:t>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4.0.</w:t>
            </w:r>
          </w:p>
        </w:tc>
      </w:tr>
    </w:tbl>
    <w:bookmarkStart w:name="z157" w:id="146"/>
    <w:p>
      <w:pPr>
        <w:spacing w:after="0"/>
        <w:ind w:left="0"/>
        <w:jc w:val="left"/>
      </w:pPr>
      <w:r>
        <w:rPr>
          <w:rFonts w:ascii="Times New Roman"/>
          <w:b/>
          <w:i w:val="false"/>
          <w:color w:val="000000"/>
        </w:rPr>
        <w:t xml:space="preserve"> Электронный информационный учетный документ по учету исполнительного документа</w:t>
      </w:r>
    </w:p>
    <w:bookmarkEnd w:id="146"/>
    <w:p>
      <w:pPr>
        <w:spacing w:after="0"/>
        <w:ind w:left="0"/>
        <w:jc w:val="both"/>
      </w:pPr>
      <w:r>
        <w:rPr>
          <w:rFonts w:ascii="Times New Roman"/>
          <w:b w:val="false"/>
          <w:i w:val="false"/>
          <w:color w:val="ff0000"/>
          <w:sz w:val="28"/>
        </w:rPr>
        <w:t xml:space="preserve">
      Сноска. Приложение 1 - в редакции приказа Генерального Прокурора РК от 05.12.2023 </w:t>
      </w:r>
      <w:r>
        <w:rPr>
          <w:rFonts w:ascii="Times New Roman"/>
          <w:b w:val="false"/>
          <w:i w:val="false"/>
          <w:color w:val="ff0000"/>
          <w:sz w:val="28"/>
        </w:rPr>
        <w:t>№ 216</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поступлении документа на исполнение:</w:t>
            </w:r>
          </w:p>
          <w:p>
            <w:pPr>
              <w:spacing w:after="20"/>
              <w:ind w:left="20"/>
              <w:jc w:val="both"/>
            </w:pPr>
            <w:r>
              <w:rPr>
                <w:rFonts w:ascii="Times New Roman"/>
                <w:b w:val="false"/>
                <w:i w:val="false"/>
                <w:color w:val="000000"/>
                <w:sz w:val="20"/>
              </w:rPr>
              <w:t>1. Номер и/листа: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дата вынесения судебного акта: "___"______20__года</w:t>
            </w:r>
          </w:p>
          <w:p>
            <w:pPr>
              <w:spacing w:after="20"/>
              <w:ind w:left="20"/>
              <w:jc w:val="both"/>
            </w:pPr>
            <w:r>
              <w:rPr>
                <w:rFonts w:ascii="Times New Roman"/>
                <w:b w:val="false"/>
                <w:i w:val="false"/>
                <w:color w:val="000000"/>
                <w:sz w:val="20"/>
              </w:rPr>
              <w:t>1.1. Номер гражданского, уголовного, административного дела в суде</w:t>
            </w:r>
          </w:p>
          <w:p>
            <w:pPr>
              <w:spacing w:after="20"/>
              <w:ind w:left="20"/>
              <w:jc w:val="both"/>
            </w:pPr>
            <w:r>
              <w:rPr>
                <w:rFonts w:ascii="Times New Roman"/>
                <w:b w:val="false"/>
                <w:i w:val="false"/>
                <w:color w:val="000000"/>
                <w:sz w:val="20"/>
              </w:rPr>
              <w:t>(номер административного постановления уполномоченного органа):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2. Дата выписки и/листа: "___"______20__года</w:t>
            </w:r>
          </w:p>
          <w:p>
            <w:pPr>
              <w:spacing w:after="20"/>
              <w:ind w:left="20"/>
              <w:jc w:val="both"/>
            </w:pPr>
            <w:r>
              <w:rPr>
                <w:rFonts w:ascii="Times New Roman"/>
                <w:b w:val="false"/>
                <w:i w:val="false"/>
                <w:color w:val="000000"/>
                <w:sz w:val="20"/>
              </w:rPr>
              <w:t>3. Орган, вынесший исполнительный документ:</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3.1. Истец по гражданскому делу: (по справочнику)</w:t>
            </w:r>
          </w:p>
          <w:p>
            <w:pPr>
              <w:spacing w:after="20"/>
              <w:ind w:left="20"/>
              <w:jc w:val="both"/>
            </w:pPr>
            <w:r>
              <w:rPr>
                <w:rFonts w:ascii="Times New Roman"/>
                <w:b w:val="false"/>
                <w:i w:val="false"/>
                <w:color w:val="000000"/>
                <w:sz w:val="20"/>
              </w:rPr>
              <w:t>4. Наименование исполнительного документа (</w:t>
            </w:r>
            <w:r>
              <w:rPr>
                <w:rFonts w:ascii="Times New Roman"/>
                <w:b w:val="false"/>
                <w:i w:val="false"/>
                <w:color w:val="000000"/>
                <w:sz w:val="20"/>
              </w:rPr>
              <w:t>статьи 9</w:t>
            </w:r>
            <w:r>
              <w:rPr>
                <w:rFonts w:ascii="Times New Roman"/>
                <w:b w:val="false"/>
                <w:i w:val="false"/>
                <w:color w:val="000000"/>
                <w:sz w:val="20"/>
              </w:rPr>
              <w:t xml:space="preserve"> Закона Республики Казахстан</w:t>
            </w:r>
          </w:p>
          <w:p>
            <w:pPr>
              <w:spacing w:after="20"/>
              <w:ind w:left="20"/>
              <w:jc w:val="both"/>
            </w:pPr>
            <w:r>
              <w:rPr>
                <w:rFonts w:ascii="Times New Roman"/>
                <w:b w:val="false"/>
                <w:i w:val="false"/>
                <w:color w:val="000000"/>
                <w:sz w:val="20"/>
              </w:rPr>
              <w:t>"Об исполнительном производстве и статусе судебных исполнителей" (далее – Закон)):</w:t>
            </w:r>
          </w:p>
          <w:p>
            <w:pPr>
              <w:spacing w:after="20"/>
              <w:ind w:left="20"/>
              <w:jc w:val="both"/>
            </w:pPr>
            <w:r>
              <w:rPr>
                <w:rFonts w:ascii="Times New Roman"/>
                <w:b w:val="false"/>
                <w:i w:val="false"/>
                <w:color w:val="000000"/>
                <w:sz w:val="20"/>
              </w:rPr>
              <w:t>(по справочнику)</w:t>
            </w:r>
          </w:p>
          <w:p>
            <w:pPr>
              <w:spacing w:after="20"/>
              <w:ind w:left="20"/>
              <w:jc w:val="both"/>
            </w:pPr>
            <w:r>
              <w:rPr>
                <w:rFonts w:ascii="Times New Roman"/>
                <w:b w:val="false"/>
                <w:i w:val="false"/>
                <w:color w:val="000000"/>
                <w:sz w:val="20"/>
              </w:rPr>
              <w:t xml:space="preserve">5. Отказано в порядке подпунктов 1), 2), 3), 4), 5), 6), 7), 8), 9), 10), 11), 12) 13) </w:t>
            </w:r>
            <w:r>
              <w:rPr>
                <w:rFonts w:ascii="Times New Roman"/>
                <w:b w:val="false"/>
                <w:i w:val="false"/>
                <w:color w:val="000000"/>
                <w:sz w:val="20"/>
              </w:rPr>
              <w:t>пункта 1</w:t>
            </w:r>
          </w:p>
          <w:p>
            <w:pPr>
              <w:spacing w:after="20"/>
              <w:ind w:left="20"/>
              <w:jc w:val="both"/>
            </w:pPr>
            <w:r>
              <w:rPr>
                <w:rFonts w:ascii="Times New Roman"/>
                <w:b w:val="false"/>
                <w:i w:val="false"/>
                <w:color w:val="000000"/>
                <w:sz w:val="20"/>
              </w:rPr>
              <w:t>статьи 38 Закона: (по справочнику)</w:t>
            </w:r>
          </w:p>
          <w:p>
            <w:pPr>
              <w:spacing w:after="20"/>
              <w:ind w:left="20"/>
              <w:jc w:val="both"/>
            </w:pPr>
            <w:r>
              <w:rPr>
                <w:rFonts w:ascii="Times New Roman"/>
                <w:b w:val="false"/>
                <w:i w:val="false"/>
                <w:color w:val="000000"/>
                <w:sz w:val="20"/>
              </w:rPr>
              <w:t>5.1. Дата отказа: "___"______20__года</w:t>
            </w:r>
          </w:p>
          <w:p>
            <w:pPr>
              <w:spacing w:after="20"/>
              <w:ind w:left="20"/>
              <w:jc w:val="both"/>
            </w:pPr>
            <w:r>
              <w:rPr>
                <w:rFonts w:ascii="Times New Roman"/>
                <w:b w:val="false"/>
                <w:i w:val="false"/>
                <w:color w:val="000000"/>
                <w:sz w:val="20"/>
              </w:rPr>
              <w:t xml:space="preserve">5.2. Наименование органа, лица кому возвращено, в порядке </w:t>
            </w:r>
            <w:r>
              <w:rPr>
                <w:rFonts w:ascii="Times New Roman"/>
                <w:b w:val="false"/>
                <w:i w:val="false"/>
                <w:color w:val="000000"/>
                <w:sz w:val="20"/>
              </w:rPr>
              <w:t>пункта 5</w:t>
            </w:r>
            <w:r>
              <w:rPr>
                <w:rFonts w:ascii="Times New Roman"/>
                <w:b w:val="false"/>
                <w:i w:val="false"/>
                <w:color w:val="000000"/>
                <w:sz w:val="20"/>
              </w:rPr>
              <w:t xml:space="preserve"> статьи 38 Закона: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взыскателя, наименование территориального органа)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6. Дата возбуждения исполнительного производства: "___"______20__года</w:t>
            </w:r>
          </w:p>
          <w:p>
            <w:pPr>
              <w:spacing w:after="20"/>
              <w:ind w:left="20"/>
              <w:jc w:val="both"/>
            </w:pPr>
            <w:r>
              <w:rPr>
                <w:rFonts w:ascii="Times New Roman"/>
                <w:b w:val="false"/>
                <w:i w:val="false"/>
                <w:color w:val="000000"/>
                <w:sz w:val="20"/>
              </w:rPr>
              <w:t>6.1. Наименование территориального органа: (по справочнику)</w:t>
            </w:r>
          </w:p>
          <w:p>
            <w:pPr>
              <w:spacing w:after="20"/>
              <w:ind w:left="20"/>
              <w:jc w:val="both"/>
            </w:pPr>
            <w:r>
              <w:rPr>
                <w:rFonts w:ascii="Times New Roman"/>
                <w:b w:val="false"/>
                <w:i w:val="false"/>
                <w:color w:val="000000"/>
                <w:sz w:val="20"/>
              </w:rPr>
              <w:t>6.2. Сквозной номер исполнительного производства: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7. Дата поступления исполнительного документа на исполнение: "___"______20__года</w:t>
            </w:r>
          </w:p>
          <w:p>
            <w:pPr>
              <w:spacing w:after="20"/>
              <w:ind w:left="20"/>
              <w:jc w:val="both"/>
            </w:pPr>
            <w:r>
              <w:rPr>
                <w:rFonts w:ascii="Times New Roman"/>
                <w:b w:val="false"/>
                <w:i w:val="false"/>
                <w:color w:val="000000"/>
                <w:sz w:val="20"/>
              </w:rPr>
              <w:t>7.1. Исполнительный документ поступил: (по справочнику)</w:t>
            </w:r>
          </w:p>
          <w:p>
            <w:pPr>
              <w:spacing w:after="20"/>
              <w:ind w:left="20"/>
              <w:jc w:val="both"/>
            </w:pPr>
            <w:r>
              <w:rPr>
                <w:rFonts w:ascii="Times New Roman"/>
                <w:b w:val="false"/>
                <w:i w:val="false"/>
                <w:color w:val="000000"/>
                <w:sz w:val="20"/>
              </w:rPr>
              <w:t>7.2. Способ доставки исполнительного документа: (по справочнику)</w:t>
            </w:r>
          </w:p>
          <w:p>
            <w:pPr>
              <w:spacing w:after="20"/>
              <w:ind w:left="20"/>
              <w:jc w:val="both"/>
            </w:pPr>
            <w:r>
              <w:rPr>
                <w:rFonts w:ascii="Times New Roman"/>
                <w:b w:val="false"/>
                <w:i w:val="false"/>
                <w:color w:val="000000"/>
                <w:sz w:val="20"/>
              </w:rPr>
              <w:t>8. Категория требований: (по справочнику)</w:t>
            </w:r>
          </w:p>
          <w:p>
            <w:pPr>
              <w:spacing w:after="20"/>
              <w:ind w:left="20"/>
              <w:jc w:val="both"/>
            </w:pPr>
            <w:r>
              <w:rPr>
                <w:rFonts w:ascii="Times New Roman"/>
                <w:b w:val="false"/>
                <w:i w:val="false"/>
                <w:color w:val="000000"/>
                <w:sz w:val="20"/>
              </w:rPr>
              <w:t>8.1. Дополнение к категории требований: (по справочнику)</w:t>
            </w:r>
          </w:p>
          <w:p>
            <w:pPr>
              <w:spacing w:after="20"/>
              <w:ind w:left="20"/>
              <w:jc w:val="both"/>
            </w:pPr>
            <w:r>
              <w:rPr>
                <w:rFonts w:ascii="Times New Roman"/>
                <w:b w:val="false"/>
                <w:i w:val="false"/>
                <w:color w:val="000000"/>
                <w:sz w:val="20"/>
              </w:rPr>
              <w:t>9. Сущность требования: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10. Сумма взыскания: (в тенге) ________________________________________________</w:t>
            </w:r>
          </w:p>
          <w:p>
            <w:pPr>
              <w:spacing w:after="20"/>
              <w:ind w:left="20"/>
              <w:jc w:val="both"/>
            </w:pPr>
            <w:r>
              <w:rPr>
                <w:rFonts w:ascii="Times New Roman"/>
                <w:b w:val="false"/>
                <w:i w:val="false"/>
                <w:color w:val="000000"/>
                <w:sz w:val="20"/>
              </w:rPr>
              <w:t>10.1. В солидарном порядке: по справочнику</w:t>
            </w:r>
          </w:p>
          <w:p>
            <w:pPr>
              <w:spacing w:after="20"/>
              <w:ind w:left="20"/>
              <w:jc w:val="both"/>
            </w:pPr>
            <w:r>
              <w:rPr>
                <w:rFonts w:ascii="Times New Roman"/>
                <w:b w:val="false"/>
                <w:i w:val="false"/>
                <w:color w:val="000000"/>
                <w:sz w:val="20"/>
              </w:rPr>
              <w:t>10.2 Отменено постановлений о возбуждении исполнительного производства:</w:t>
            </w:r>
          </w:p>
          <w:p>
            <w:pPr>
              <w:spacing w:after="20"/>
              <w:ind w:left="20"/>
              <w:jc w:val="both"/>
            </w:pPr>
            <w:r>
              <w:rPr>
                <w:rFonts w:ascii="Times New Roman"/>
                <w:b w:val="false"/>
                <w:i w:val="false"/>
                <w:color w:val="000000"/>
                <w:sz w:val="20"/>
              </w:rPr>
              <w:t>"___"______20__года *</w:t>
            </w:r>
          </w:p>
          <w:p>
            <w:pPr>
              <w:spacing w:after="20"/>
              <w:ind w:left="20"/>
              <w:jc w:val="both"/>
            </w:pPr>
            <w:r>
              <w:rPr>
                <w:rFonts w:ascii="Times New Roman"/>
                <w:b w:val="false"/>
                <w:i w:val="false"/>
                <w:color w:val="000000"/>
                <w:sz w:val="20"/>
              </w:rPr>
              <w:t>10.3 Частично взысканная сумма (в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должнике: физическое лицо, юридическое лицо (по справочнику)</w:t>
            </w:r>
          </w:p>
          <w:p>
            <w:pPr>
              <w:spacing w:after="20"/>
              <w:ind w:left="20"/>
              <w:jc w:val="both"/>
            </w:pPr>
            <w:r>
              <w:rPr>
                <w:rFonts w:ascii="Times New Roman"/>
                <w:b w:val="false"/>
                <w:i w:val="false"/>
                <w:color w:val="000000"/>
                <w:sz w:val="20"/>
              </w:rPr>
              <w:t>Для физического лица</w:t>
            </w:r>
          </w:p>
          <w:p>
            <w:pPr>
              <w:spacing w:after="20"/>
              <w:ind w:left="20"/>
              <w:jc w:val="both"/>
            </w:pPr>
            <w:r>
              <w:rPr>
                <w:rFonts w:ascii="Times New Roman"/>
                <w:b w:val="false"/>
                <w:i w:val="false"/>
                <w:color w:val="000000"/>
                <w:sz w:val="20"/>
              </w:rPr>
              <w:t>11. Фамилия, имя, отчество (при его наличии) должника: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Дата рождения: "___"______20__года</w:t>
            </w:r>
          </w:p>
          <w:p>
            <w:pPr>
              <w:spacing w:after="20"/>
              <w:ind w:left="20"/>
              <w:jc w:val="both"/>
            </w:pPr>
            <w:r>
              <w:rPr>
                <w:rFonts w:ascii="Times New Roman"/>
                <w:b w:val="false"/>
                <w:i w:val="false"/>
                <w:color w:val="000000"/>
                <w:sz w:val="20"/>
              </w:rPr>
              <w:t>11.1. Номер удостоверения личности:________, кем выдан: ___________, когда выдан:</w:t>
            </w:r>
          </w:p>
          <w:p>
            <w:pPr>
              <w:spacing w:after="20"/>
              <w:ind w:left="20"/>
              <w:jc w:val="both"/>
            </w:pPr>
            <w:r>
              <w:rPr>
                <w:rFonts w:ascii="Times New Roman"/>
                <w:b w:val="false"/>
                <w:i w:val="false"/>
                <w:color w:val="000000"/>
                <w:sz w:val="20"/>
              </w:rPr>
              <w:t>"___"______20__года</w:t>
            </w:r>
          </w:p>
          <w:p>
            <w:pPr>
              <w:spacing w:after="20"/>
              <w:ind w:left="20"/>
              <w:jc w:val="both"/>
            </w:pPr>
            <w:r>
              <w:rPr>
                <w:rFonts w:ascii="Times New Roman"/>
                <w:b w:val="false"/>
                <w:i w:val="false"/>
                <w:color w:val="000000"/>
                <w:sz w:val="20"/>
              </w:rPr>
              <w:t>11.2. Индивидуальный идентификационный номер:</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11.3. Место работы: (по справочнику)</w:t>
            </w:r>
          </w:p>
          <w:p>
            <w:pPr>
              <w:spacing w:after="20"/>
              <w:ind w:left="20"/>
              <w:jc w:val="both"/>
            </w:pPr>
            <w:r>
              <w:rPr>
                <w:rFonts w:ascii="Times New Roman"/>
                <w:b w:val="false"/>
                <w:i w:val="false"/>
                <w:color w:val="000000"/>
                <w:sz w:val="20"/>
              </w:rPr>
              <w:t>11.4. Занимаемая должность: (по справочнику)</w:t>
            </w:r>
          </w:p>
          <w:p>
            <w:pPr>
              <w:spacing w:after="20"/>
              <w:ind w:left="20"/>
              <w:jc w:val="both"/>
            </w:pPr>
            <w:r>
              <w:rPr>
                <w:rFonts w:ascii="Times New Roman"/>
                <w:b w:val="false"/>
                <w:i w:val="false"/>
                <w:color w:val="000000"/>
                <w:sz w:val="20"/>
              </w:rPr>
              <w:t>11.5. Иностранное лицо: (по справочнику)</w:t>
            </w:r>
          </w:p>
          <w:p>
            <w:pPr>
              <w:spacing w:after="20"/>
              <w:ind w:left="20"/>
              <w:jc w:val="both"/>
            </w:pPr>
            <w:r>
              <w:rPr>
                <w:rFonts w:ascii="Times New Roman"/>
                <w:b w:val="false"/>
                <w:i w:val="false"/>
                <w:color w:val="000000"/>
                <w:sz w:val="20"/>
              </w:rPr>
              <w:t>11.6. Страна гражданства для иностранцев: ______________________________________</w:t>
            </w:r>
          </w:p>
          <w:p>
            <w:pPr>
              <w:spacing w:after="20"/>
              <w:ind w:left="20"/>
              <w:jc w:val="both"/>
            </w:pPr>
            <w:r>
              <w:rPr>
                <w:rFonts w:ascii="Times New Roman"/>
                <w:b w:val="false"/>
                <w:i w:val="false"/>
                <w:color w:val="000000"/>
                <w:sz w:val="20"/>
              </w:rPr>
              <w:t>11.7. Место жительства: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11.8. Пол должника: (по справочнику)</w:t>
            </w:r>
          </w:p>
          <w:p>
            <w:pPr>
              <w:spacing w:after="20"/>
              <w:ind w:left="20"/>
              <w:jc w:val="both"/>
            </w:pPr>
            <w:r>
              <w:rPr>
                <w:rFonts w:ascii="Times New Roman"/>
                <w:b w:val="false"/>
                <w:i w:val="false"/>
                <w:color w:val="000000"/>
                <w:sz w:val="20"/>
              </w:rPr>
              <w:t>Для юридического лица</w:t>
            </w:r>
          </w:p>
          <w:p>
            <w:pPr>
              <w:spacing w:after="20"/>
              <w:ind w:left="20"/>
              <w:jc w:val="both"/>
            </w:pPr>
            <w:r>
              <w:rPr>
                <w:rFonts w:ascii="Times New Roman"/>
                <w:b w:val="false"/>
                <w:i w:val="false"/>
                <w:color w:val="000000"/>
                <w:sz w:val="20"/>
              </w:rPr>
              <w:t>12. Наименование юридического лица/индивидуального предпринимателя: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12.1. Бизнес-идентификационный номер:</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12.2. Номер расчетного счета: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13. Юридический адрес должника:</w:t>
            </w:r>
          </w:p>
          <w:p>
            <w:pPr>
              <w:spacing w:after="20"/>
              <w:ind w:left="20"/>
              <w:jc w:val="both"/>
            </w:pPr>
            <w:r>
              <w:rPr>
                <w:rFonts w:ascii="Times New Roman"/>
                <w:b w:val="false"/>
                <w:i w:val="false"/>
                <w:color w:val="000000"/>
                <w:sz w:val="20"/>
              </w:rPr>
              <w:t>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взыскателе:</w:t>
            </w:r>
          </w:p>
          <w:p>
            <w:pPr>
              <w:spacing w:after="20"/>
              <w:ind w:left="20"/>
              <w:jc w:val="both"/>
            </w:pPr>
            <w:r>
              <w:rPr>
                <w:rFonts w:ascii="Times New Roman"/>
                <w:b w:val="false"/>
                <w:i w:val="false"/>
                <w:color w:val="000000"/>
                <w:sz w:val="20"/>
              </w:rPr>
              <w:t>14. Фамилия, имя, отчество (при его наличии) взыскателя: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14.1. Дата рождения: "___"______20__года</w:t>
            </w:r>
          </w:p>
          <w:p>
            <w:pPr>
              <w:spacing w:after="20"/>
              <w:ind w:left="20"/>
              <w:jc w:val="both"/>
            </w:pPr>
            <w:r>
              <w:rPr>
                <w:rFonts w:ascii="Times New Roman"/>
                <w:b w:val="false"/>
                <w:i w:val="false"/>
                <w:color w:val="000000"/>
                <w:sz w:val="20"/>
              </w:rPr>
              <w:t>14.2. Индивидуальный идентификационный номер:</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14.3. Иностранное лицо: (по справочнику)</w:t>
            </w:r>
          </w:p>
          <w:p>
            <w:pPr>
              <w:spacing w:after="20"/>
              <w:ind w:left="20"/>
              <w:jc w:val="both"/>
            </w:pPr>
            <w:r>
              <w:rPr>
                <w:rFonts w:ascii="Times New Roman"/>
                <w:b w:val="false"/>
                <w:i w:val="false"/>
                <w:color w:val="000000"/>
                <w:sz w:val="20"/>
              </w:rPr>
              <w:t>14.4. Место жительства:</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Сведения о лицах по исполнительным производствам о взыскании алиментов:</w:t>
            </w:r>
          </w:p>
          <w:p>
            <w:pPr>
              <w:spacing w:after="20"/>
              <w:ind w:left="20"/>
              <w:jc w:val="both"/>
            </w:pPr>
            <w:r>
              <w:rPr>
                <w:rFonts w:ascii="Times New Roman"/>
                <w:b w:val="false"/>
                <w:i w:val="false"/>
                <w:color w:val="000000"/>
                <w:sz w:val="20"/>
              </w:rPr>
              <w:t>14.5. Взыскание в пользу лица (по справочнику)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Дата рождения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14.10. Пол ребенка: (по справочнику)</w:t>
            </w:r>
          </w:p>
          <w:p>
            <w:pPr>
              <w:spacing w:after="20"/>
              <w:ind w:left="20"/>
              <w:jc w:val="both"/>
            </w:pPr>
          </w:p>
          <w:p>
            <w:pPr>
              <w:spacing w:after="20"/>
              <w:ind w:left="20"/>
              <w:jc w:val="both"/>
            </w:pPr>
            <w:r>
              <w:rPr>
                <w:rFonts w:ascii="Times New Roman"/>
                <w:b w:val="false"/>
                <w:i w:val="false"/>
                <w:color w:val="000000"/>
                <w:sz w:val="20"/>
              </w:rPr>
              <w:t>14.11. Количество детей ____</w:t>
            </w:r>
          </w:p>
          <w:p>
            <w:pPr>
              <w:spacing w:after="20"/>
              <w:ind w:left="20"/>
              <w:jc w:val="both"/>
            </w:pPr>
            <w:r>
              <w:rPr>
                <w:rFonts w:ascii="Times New Roman"/>
                <w:b w:val="false"/>
                <w:i w:val="false"/>
                <w:color w:val="000000"/>
                <w:sz w:val="20"/>
              </w:rPr>
              <w:t>15. Наименование юридического лица/индивидуального предпринимателя: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15.1. Бизнес-идентификационный номер:</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16. Юридический адрес взыскателя: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16.1 Сведения по исполнительным документам о возврате государству незаконно приобретенных активов</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актива</w:t>
                  </w:r>
                </w:p>
                <w:p>
                  <w:pPr>
                    <w:spacing w:after="20"/>
                    <w:ind w:left="20"/>
                    <w:jc w:val="both"/>
                  </w:pPr>
                  <w:r>
                    <w:rPr>
                      <w:rFonts w:ascii="Times New Roman"/>
                      <w:b w:val="false"/>
                      <w:i w:val="false"/>
                      <w:color w:val="000000"/>
                      <w:sz w:val="20"/>
                    </w:rPr>
                    <w:t>(справочник)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Местонахождение</w:t>
                  </w:r>
                </w:p>
                <w:p>
                  <w:pPr>
                    <w:spacing w:after="20"/>
                    <w:ind w:left="20"/>
                    <w:jc w:val="both"/>
                  </w:pPr>
                  <w:r>
                    <w:rPr>
                      <w:rFonts w:ascii="Times New Roman"/>
                      <w:b w:val="false"/>
                      <w:i w:val="false"/>
                      <w:color w:val="000000"/>
                      <w:sz w:val="20"/>
                    </w:rPr>
                    <w:t>(справочник)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Единица измерения</w:t>
                  </w:r>
                </w:p>
                <w:p>
                  <w:pPr>
                    <w:spacing w:after="20"/>
                    <w:ind w:left="20"/>
                    <w:jc w:val="both"/>
                  </w:pPr>
                  <w:r>
                    <w:rPr>
                      <w:rFonts w:ascii="Times New Roman"/>
                      <w:b w:val="false"/>
                      <w:i w:val="false"/>
                      <w:color w:val="000000"/>
                      <w:sz w:val="20"/>
                    </w:rPr>
                    <w:t>(справочник)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 сумму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17. Лицо, заполнившее электронный информационный учетный документ (по справочнику)</w:t>
            </w:r>
          </w:p>
          <w:p>
            <w:pPr>
              <w:spacing w:after="20"/>
              <w:ind w:left="20"/>
              <w:jc w:val="both"/>
            </w:pPr>
          </w:p>
          <w:p>
            <w:pPr>
              <w:spacing w:after="20"/>
              <w:ind w:left="20"/>
              <w:jc w:val="both"/>
            </w:pPr>
            <w:r>
              <w:rPr>
                <w:rFonts w:ascii="Times New Roman"/>
                <w:b w:val="false"/>
                <w:i w:val="false"/>
                <w:color w:val="000000"/>
                <w:sz w:val="20"/>
              </w:rPr>
              <w:t>17.1. Фамилия, имя, отчество (при его наличии) судебного исполнителя:</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r>
              <w:rPr>
                <w:rFonts w:ascii="Times New Roman"/>
                <w:b w:val="false"/>
                <w:i w:val="false"/>
                <w:color w:val="000000"/>
                <w:sz w:val="20"/>
              </w:rPr>
              <w:t>17.2. Индивидуальный идентификационный номер должностного лица заполнившего ЭИУД:</w:t>
            </w:r>
          </w:p>
          <w:p>
            <w:pPr>
              <w:spacing w:after="20"/>
              <w:ind w:left="20"/>
              <w:jc w:val="both"/>
            </w:pPr>
            <w:r>
              <w:rPr>
                <w:rFonts w:ascii="Times New Roman"/>
                <w:b w:val="false"/>
                <w:i w:val="false"/>
                <w:color w:val="000000"/>
                <w:sz w:val="20"/>
              </w:rPr>
              <w:t>___________________________________________________________________________</w:t>
            </w: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w:t>
            </w:r>
            <w:r>
              <w:br/>
            </w:r>
            <w:r>
              <w:rPr>
                <w:rFonts w:ascii="Times New Roman"/>
                <w:b w:val="false"/>
                <w:i w:val="false"/>
                <w:color w:val="000000"/>
                <w:sz w:val="20"/>
              </w:rPr>
              <w:t>по формированию отчета № 4</w:t>
            </w:r>
            <w:r>
              <w:br/>
            </w:r>
            <w:r>
              <w:rPr>
                <w:rFonts w:ascii="Times New Roman"/>
                <w:b w:val="false"/>
                <w:i w:val="false"/>
                <w:color w:val="000000"/>
                <w:sz w:val="20"/>
              </w:rPr>
              <w:t>"О работе по исполнению</w:t>
            </w:r>
            <w:r>
              <w:br/>
            </w:r>
            <w:r>
              <w:rPr>
                <w:rFonts w:ascii="Times New Roman"/>
                <w:b w:val="false"/>
                <w:i w:val="false"/>
                <w:color w:val="000000"/>
                <w:sz w:val="20"/>
              </w:rPr>
              <w:t>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4.1.</w:t>
            </w:r>
          </w:p>
        </w:tc>
      </w:tr>
    </w:tbl>
    <w:bookmarkStart w:name="z161" w:id="147"/>
    <w:p>
      <w:pPr>
        <w:spacing w:after="0"/>
        <w:ind w:left="0"/>
        <w:jc w:val="left"/>
      </w:pPr>
      <w:r>
        <w:rPr>
          <w:rFonts w:ascii="Times New Roman"/>
          <w:b/>
          <w:i w:val="false"/>
          <w:color w:val="000000"/>
        </w:rPr>
        <w:t xml:space="preserve"> Электронный информационный учетный документ о движении исполнительного документа и результатах его исполнения</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исполнительного документа: (текст)</w:t>
            </w:r>
          </w:p>
          <w:p>
            <w:pPr>
              <w:spacing w:after="20"/>
              <w:ind w:left="20"/>
              <w:jc w:val="both"/>
            </w:pPr>
            <w:r>
              <w:rPr>
                <w:rFonts w:ascii="Times New Roman"/>
                <w:b w:val="false"/>
                <w:i w:val="false"/>
                <w:color w:val="000000"/>
                <w:sz w:val="20"/>
              </w:rPr>
              <w:t>1.1. Дата вынесения судебного акта: (дата)</w:t>
            </w:r>
          </w:p>
          <w:p>
            <w:pPr>
              <w:spacing w:after="20"/>
              <w:ind w:left="20"/>
              <w:jc w:val="both"/>
            </w:pPr>
            <w:r>
              <w:rPr>
                <w:rFonts w:ascii="Times New Roman"/>
                <w:b w:val="false"/>
                <w:i w:val="false"/>
                <w:color w:val="000000"/>
                <w:sz w:val="20"/>
              </w:rPr>
              <w:t>1.2. Номер гражданского, уголовного, административного дела в суде</w:t>
            </w:r>
          </w:p>
          <w:p>
            <w:pPr>
              <w:spacing w:after="20"/>
              <w:ind w:left="20"/>
              <w:jc w:val="both"/>
            </w:pPr>
            <w:r>
              <w:rPr>
                <w:rFonts w:ascii="Times New Roman"/>
                <w:b w:val="false"/>
                <w:i w:val="false"/>
                <w:color w:val="000000"/>
                <w:sz w:val="20"/>
              </w:rPr>
              <w:t>(номер административного постановления уполномоченного органа): (текст)</w:t>
            </w:r>
          </w:p>
          <w:p>
            <w:pPr>
              <w:spacing w:after="20"/>
              <w:ind w:left="20"/>
              <w:jc w:val="both"/>
            </w:pPr>
            <w:r>
              <w:rPr>
                <w:rFonts w:ascii="Times New Roman"/>
                <w:b w:val="false"/>
                <w:i w:val="false"/>
                <w:color w:val="000000"/>
                <w:sz w:val="20"/>
              </w:rPr>
              <w:t>1.3. Дата выписки исполнительного документа: (дата)</w:t>
            </w:r>
          </w:p>
          <w:p>
            <w:pPr>
              <w:spacing w:after="20"/>
              <w:ind w:left="20"/>
              <w:jc w:val="both"/>
            </w:pPr>
            <w:r>
              <w:rPr>
                <w:rFonts w:ascii="Times New Roman"/>
                <w:b w:val="false"/>
                <w:i w:val="false"/>
                <w:color w:val="000000"/>
                <w:sz w:val="20"/>
              </w:rPr>
              <w:t>1.4. Орган, вынесший исполнительный документ: (текст)</w:t>
            </w:r>
          </w:p>
          <w:p>
            <w:pPr>
              <w:spacing w:after="20"/>
              <w:ind w:left="20"/>
              <w:jc w:val="both"/>
            </w:pPr>
            <w:r>
              <w:rPr>
                <w:rFonts w:ascii="Times New Roman"/>
                <w:b w:val="false"/>
                <w:i w:val="false"/>
                <w:color w:val="000000"/>
                <w:sz w:val="20"/>
              </w:rPr>
              <w:t>1.5. Сквозной номер и/производства: (текст)</w:t>
            </w:r>
          </w:p>
          <w:p>
            <w:pPr>
              <w:spacing w:after="20"/>
              <w:ind w:left="20"/>
              <w:jc w:val="both"/>
            </w:pPr>
            <w:r>
              <w:rPr>
                <w:rFonts w:ascii="Times New Roman"/>
                <w:b w:val="false"/>
                <w:i w:val="false"/>
                <w:color w:val="000000"/>
                <w:sz w:val="20"/>
              </w:rPr>
              <w:t>1.6. Дата возбуждения исполнительного производства: (дата)</w:t>
            </w:r>
          </w:p>
          <w:p>
            <w:pPr>
              <w:spacing w:after="20"/>
              <w:ind w:left="20"/>
              <w:jc w:val="both"/>
            </w:pPr>
            <w:r>
              <w:rPr>
                <w:rFonts w:ascii="Times New Roman"/>
                <w:b w:val="false"/>
                <w:i w:val="false"/>
                <w:color w:val="000000"/>
                <w:sz w:val="20"/>
              </w:rPr>
              <w:t>1.7. Наименование территориального органа: (текст)</w:t>
            </w:r>
          </w:p>
          <w:p>
            <w:pPr>
              <w:spacing w:after="20"/>
              <w:ind w:left="20"/>
              <w:jc w:val="both"/>
            </w:pPr>
            <w:r>
              <w:rPr>
                <w:rFonts w:ascii="Times New Roman"/>
                <w:b w:val="false"/>
                <w:i w:val="false"/>
                <w:color w:val="000000"/>
                <w:sz w:val="20"/>
              </w:rPr>
              <w:t>Стороны по исполнительному производству:</w:t>
            </w:r>
          </w:p>
          <w:p>
            <w:pPr>
              <w:spacing w:after="20"/>
              <w:ind w:left="20"/>
              <w:jc w:val="both"/>
            </w:pPr>
            <w:r>
              <w:rPr>
                <w:rFonts w:ascii="Times New Roman"/>
                <w:b w:val="false"/>
                <w:i w:val="false"/>
                <w:color w:val="000000"/>
                <w:sz w:val="20"/>
              </w:rPr>
              <w:t>1.8. Должник: (текст)</w:t>
            </w:r>
          </w:p>
          <w:p>
            <w:pPr>
              <w:spacing w:after="20"/>
              <w:ind w:left="20"/>
              <w:jc w:val="both"/>
            </w:pPr>
            <w:r>
              <w:rPr>
                <w:rFonts w:ascii="Times New Roman"/>
                <w:b w:val="false"/>
                <w:i w:val="false"/>
                <w:color w:val="000000"/>
                <w:sz w:val="20"/>
              </w:rPr>
              <w:t>1.9. Взыскатель: (текст)</w:t>
            </w:r>
          </w:p>
          <w:p>
            <w:pPr>
              <w:spacing w:after="20"/>
              <w:ind w:left="20"/>
              <w:jc w:val="both"/>
            </w:pPr>
            <w:r>
              <w:rPr>
                <w:rFonts w:ascii="Times New Roman"/>
                <w:b w:val="false"/>
                <w:i w:val="false"/>
                <w:color w:val="000000"/>
                <w:sz w:val="20"/>
              </w:rPr>
              <w:t>1.10. Сущность требования (из них солидарно): (текст)</w:t>
            </w:r>
          </w:p>
          <w:p>
            <w:pPr>
              <w:spacing w:after="20"/>
              <w:ind w:left="20"/>
              <w:jc w:val="both"/>
            </w:pPr>
            <w:r>
              <w:rPr>
                <w:rFonts w:ascii="Times New Roman"/>
                <w:b w:val="false"/>
                <w:i w:val="false"/>
                <w:color w:val="000000"/>
                <w:sz w:val="20"/>
              </w:rPr>
              <w:t>1.11 Вынесено постановление об определении суммы задолженности</w:t>
            </w:r>
          </w:p>
          <w:p>
            <w:pPr>
              <w:spacing w:after="20"/>
              <w:ind w:left="20"/>
              <w:jc w:val="both"/>
            </w:pPr>
            <w:r>
              <w:rPr>
                <w:rFonts w:ascii="Times New Roman"/>
                <w:b w:val="false"/>
                <w:i w:val="false"/>
                <w:color w:val="000000"/>
                <w:sz w:val="20"/>
              </w:rPr>
              <w:t>по исполнительным производствам о взыскании алиментов: (дата)</w:t>
            </w:r>
          </w:p>
          <w:p>
            <w:pPr>
              <w:spacing w:after="20"/>
              <w:ind w:left="20"/>
              <w:jc w:val="both"/>
            </w:pPr>
            <w:r>
              <w:rPr>
                <w:rFonts w:ascii="Times New Roman"/>
                <w:b w:val="false"/>
                <w:i w:val="false"/>
                <w:color w:val="000000"/>
                <w:sz w:val="20"/>
              </w:rPr>
              <w:t>1.12. Сумма задолженности по исполнительным производствам</w:t>
            </w:r>
          </w:p>
          <w:p>
            <w:pPr>
              <w:spacing w:after="20"/>
              <w:ind w:left="20"/>
              <w:jc w:val="both"/>
            </w:pPr>
            <w:r>
              <w:rPr>
                <w:rFonts w:ascii="Times New Roman"/>
                <w:b w:val="false"/>
                <w:i w:val="false"/>
                <w:color w:val="000000"/>
                <w:sz w:val="20"/>
              </w:rPr>
              <w:t>о взыскании алиментов согласно постановления</w:t>
            </w:r>
          </w:p>
          <w:p>
            <w:pPr>
              <w:spacing w:after="20"/>
              <w:ind w:left="20"/>
              <w:jc w:val="both"/>
            </w:pPr>
            <w:r>
              <w:rPr>
                <w:rFonts w:ascii="Times New Roman"/>
                <w:b w:val="false"/>
                <w:i w:val="false"/>
                <w:color w:val="000000"/>
                <w:sz w:val="20"/>
              </w:rPr>
              <w:t>об определении суммы задолженности (в тенге):</w:t>
            </w:r>
          </w:p>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Отсрочка, рассрочка исполнения и/документа в порядке </w:t>
            </w:r>
            <w:r>
              <w:rPr>
                <w:rFonts w:ascii="Times New Roman"/>
                <w:b w:val="false"/>
                <w:i w:val="false"/>
                <w:color w:val="000000"/>
                <w:sz w:val="20"/>
              </w:rPr>
              <w:t>статьи 40</w:t>
            </w:r>
          </w:p>
          <w:p>
            <w:pPr>
              <w:spacing w:after="20"/>
              <w:ind w:left="20"/>
              <w:jc w:val="both"/>
            </w:pPr>
            <w:r>
              <w:rPr>
                <w:rFonts w:ascii="Times New Roman"/>
                <w:b w:val="false"/>
                <w:i w:val="false"/>
                <w:color w:val="000000"/>
                <w:sz w:val="20"/>
              </w:rPr>
              <w:t>Закона Республики Казахстан "Об исполнительном производстве</w:t>
            </w:r>
          </w:p>
          <w:p>
            <w:pPr>
              <w:spacing w:after="20"/>
              <w:ind w:left="20"/>
              <w:jc w:val="both"/>
            </w:pPr>
            <w:r>
              <w:rPr>
                <w:rFonts w:ascii="Times New Roman"/>
                <w:b w:val="false"/>
                <w:i w:val="false"/>
                <w:color w:val="000000"/>
                <w:sz w:val="20"/>
              </w:rPr>
              <w:t>и статусе судебных исполнителей" (далее – Закон) с: (дата)</w:t>
            </w:r>
          </w:p>
          <w:p>
            <w:pPr>
              <w:spacing w:after="20"/>
              <w:ind w:left="20"/>
              <w:jc w:val="both"/>
            </w:pPr>
            <w:r>
              <w:rPr>
                <w:rFonts w:ascii="Times New Roman"/>
                <w:b w:val="false"/>
                <w:i w:val="false"/>
                <w:color w:val="000000"/>
                <w:sz w:val="20"/>
              </w:rPr>
              <w:t>3. Изменен способ и порядок исполнения: (дата)</w:t>
            </w:r>
          </w:p>
          <w:p>
            <w:pPr>
              <w:spacing w:after="20"/>
              <w:ind w:left="20"/>
              <w:jc w:val="both"/>
            </w:pPr>
            <w:r>
              <w:rPr>
                <w:rFonts w:ascii="Times New Roman"/>
                <w:b w:val="false"/>
                <w:i w:val="false"/>
                <w:color w:val="000000"/>
                <w:sz w:val="20"/>
              </w:rPr>
              <w:t>4. 0 Объединено с исполнительным производством №</w:t>
            </w:r>
          </w:p>
          <w:p>
            <w:pPr>
              <w:spacing w:after="20"/>
              <w:ind w:left="20"/>
              <w:jc w:val="both"/>
            </w:pPr>
            <w:r>
              <w:rPr>
                <w:rFonts w:ascii="Times New Roman"/>
                <w:b w:val="false"/>
                <w:i w:val="false"/>
                <w:color w:val="000000"/>
                <w:sz w:val="20"/>
              </w:rPr>
              <w:t>(№ основного исполнительного производства) (текст)*</w:t>
            </w:r>
          </w:p>
          <w:p>
            <w:pPr>
              <w:spacing w:after="20"/>
              <w:ind w:left="20"/>
              <w:jc w:val="both"/>
            </w:pPr>
            <w:r>
              <w:rPr>
                <w:rFonts w:ascii="Times New Roman"/>
                <w:b w:val="false"/>
                <w:i w:val="false"/>
                <w:color w:val="000000"/>
                <w:sz w:val="20"/>
              </w:rPr>
              <w:t>Дата объединения:</w:t>
            </w:r>
          </w:p>
          <w:p>
            <w:pPr>
              <w:spacing w:after="20"/>
              <w:ind w:left="20"/>
              <w:jc w:val="both"/>
            </w:pPr>
            <w:r>
              <w:rPr>
                <w:rFonts w:ascii="Times New Roman"/>
                <w:b w:val="false"/>
                <w:i w:val="false"/>
                <w:color w:val="000000"/>
                <w:sz w:val="20"/>
              </w:rPr>
              <w:t>4. Приостановлено:</w:t>
            </w:r>
          </w:p>
          <w:p>
            <w:pPr>
              <w:spacing w:after="20"/>
              <w:ind w:left="20"/>
              <w:jc w:val="both"/>
            </w:pPr>
            <w:r>
              <w:rPr>
                <w:rFonts w:ascii="Times New Roman"/>
                <w:b w:val="false"/>
                <w:i w:val="false"/>
                <w:color w:val="000000"/>
                <w:sz w:val="20"/>
              </w:rPr>
              <w:t>4.1. Основание приостановления: (словарный реквизит)</w:t>
            </w:r>
          </w:p>
          <w:p>
            <w:pPr>
              <w:spacing w:after="20"/>
              <w:ind w:left="20"/>
              <w:jc w:val="both"/>
            </w:pPr>
            <w:r>
              <w:rPr>
                <w:rFonts w:ascii="Times New Roman"/>
                <w:b w:val="false"/>
                <w:i w:val="false"/>
                <w:color w:val="000000"/>
                <w:sz w:val="20"/>
              </w:rPr>
              <w:t xml:space="preserve">5. Возобновлено в соответствии со </w:t>
            </w:r>
            <w:r>
              <w:rPr>
                <w:rFonts w:ascii="Times New Roman"/>
                <w:b w:val="false"/>
                <w:i w:val="false"/>
                <w:color w:val="000000"/>
                <w:sz w:val="20"/>
              </w:rPr>
              <w:t>статьи 46</w:t>
            </w:r>
            <w:r>
              <w:rPr>
                <w:rFonts w:ascii="Times New Roman"/>
                <w:b w:val="false"/>
                <w:i w:val="false"/>
                <w:color w:val="000000"/>
                <w:sz w:val="20"/>
              </w:rPr>
              <w:t xml:space="preserve"> Закона: (дата)</w:t>
            </w:r>
          </w:p>
          <w:p>
            <w:pPr>
              <w:spacing w:after="20"/>
              <w:ind w:left="20"/>
              <w:jc w:val="both"/>
            </w:pPr>
            <w:r>
              <w:rPr>
                <w:rFonts w:ascii="Times New Roman"/>
                <w:b w:val="false"/>
                <w:i w:val="false"/>
                <w:color w:val="000000"/>
                <w:sz w:val="20"/>
              </w:rPr>
              <w:t>6. Исполнительное производство окончено: (дата)</w:t>
            </w:r>
          </w:p>
          <w:p>
            <w:pPr>
              <w:spacing w:after="20"/>
              <w:ind w:left="20"/>
              <w:jc w:val="both"/>
            </w:pPr>
            <w:r>
              <w:rPr>
                <w:rFonts w:ascii="Times New Roman"/>
                <w:b w:val="false"/>
                <w:i w:val="false"/>
                <w:color w:val="000000"/>
                <w:sz w:val="20"/>
              </w:rPr>
              <w:t>6.1. Исполнено: (словарный реквизит)</w:t>
            </w:r>
          </w:p>
          <w:p>
            <w:pPr>
              <w:spacing w:after="20"/>
              <w:ind w:left="20"/>
              <w:jc w:val="both"/>
            </w:pPr>
            <w:r>
              <w:rPr>
                <w:rFonts w:ascii="Times New Roman"/>
                <w:b w:val="false"/>
                <w:i w:val="false"/>
                <w:color w:val="000000"/>
                <w:sz w:val="20"/>
              </w:rPr>
              <w:t>7. Основания прекращения и/производства: (словарный реквизит)</w:t>
            </w:r>
          </w:p>
          <w:p>
            <w:pPr>
              <w:spacing w:after="20"/>
              <w:ind w:left="20"/>
              <w:jc w:val="both"/>
            </w:pPr>
            <w:r>
              <w:rPr>
                <w:rFonts w:ascii="Times New Roman"/>
                <w:b w:val="false"/>
                <w:i w:val="false"/>
                <w:color w:val="000000"/>
                <w:sz w:val="20"/>
              </w:rPr>
              <w:t>8. Возвращение и/документа взыскателю: (словарный реквизит)</w:t>
            </w:r>
          </w:p>
          <w:p>
            <w:pPr>
              <w:spacing w:after="20"/>
              <w:ind w:left="20"/>
              <w:jc w:val="both"/>
            </w:pPr>
            <w:r>
              <w:rPr>
                <w:rFonts w:ascii="Times New Roman"/>
                <w:b w:val="false"/>
                <w:i w:val="false"/>
                <w:color w:val="000000"/>
                <w:sz w:val="20"/>
              </w:rPr>
              <w:t>8.1 Возобновление исполнительного производства после отмены</w:t>
            </w:r>
          </w:p>
          <w:p>
            <w:pPr>
              <w:spacing w:after="20"/>
              <w:ind w:left="20"/>
              <w:jc w:val="both"/>
            </w:pPr>
            <w:r>
              <w:rPr>
                <w:rFonts w:ascii="Times New Roman"/>
                <w:b w:val="false"/>
                <w:i w:val="false"/>
                <w:color w:val="000000"/>
                <w:sz w:val="20"/>
              </w:rPr>
              <w:t>ранее принятого решения: (дата)*</w:t>
            </w:r>
          </w:p>
          <w:p>
            <w:pPr>
              <w:spacing w:after="20"/>
              <w:ind w:left="20"/>
              <w:jc w:val="both"/>
            </w:pPr>
            <w:r>
              <w:rPr>
                <w:rFonts w:ascii="Times New Roman"/>
                <w:b w:val="false"/>
                <w:i w:val="false"/>
                <w:color w:val="000000"/>
                <w:sz w:val="20"/>
              </w:rPr>
              <w:t>8.2 Возобновлено по протесту прокурора в соответствии со статьей 10 Закона: (дата)*</w:t>
            </w:r>
          </w:p>
          <w:p>
            <w:pPr>
              <w:spacing w:after="20"/>
              <w:ind w:left="20"/>
              <w:jc w:val="both"/>
            </w:pPr>
            <w:r>
              <w:rPr>
                <w:rFonts w:ascii="Times New Roman"/>
                <w:b w:val="false"/>
                <w:i w:val="false"/>
                <w:color w:val="000000"/>
                <w:sz w:val="20"/>
              </w:rPr>
              <w:t>8.3 Отменено постановлений по протесту прокурора (дата)*</w:t>
            </w:r>
          </w:p>
          <w:p>
            <w:pPr>
              <w:spacing w:after="20"/>
              <w:ind w:left="20"/>
              <w:jc w:val="both"/>
            </w:pPr>
            <w:r>
              <w:rPr>
                <w:rFonts w:ascii="Times New Roman"/>
                <w:b w:val="false"/>
                <w:i w:val="false"/>
                <w:color w:val="000000"/>
                <w:sz w:val="20"/>
              </w:rPr>
              <w:t>9. Исполнено администратором бюджетной программы: (дата)</w:t>
            </w:r>
          </w:p>
          <w:p>
            <w:pPr>
              <w:spacing w:after="20"/>
              <w:ind w:left="20"/>
              <w:jc w:val="both"/>
            </w:pPr>
            <w:r>
              <w:rPr>
                <w:rFonts w:ascii="Times New Roman"/>
                <w:b w:val="false"/>
                <w:i w:val="false"/>
                <w:color w:val="000000"/>
                <w:sz w:val="20"/>
              </w:rPr>
              <w:t>10. Направлено по территориальности: (дата)</w:t>
            </w:r>
          </w:p>
          <w:p>
            <w:pPr>
              <w:spacing w:after="20"/>
              <w:ind w:left="20"/>
              <w:jc w:val="both"/>
            </w:pPr>
            <w:r>
              <w:rPr>
                <w:rFonts w:ascii="Times New Roman"/>
                <w:b w:val="false"/>
                <w:i w:val="false"/>
                <w:color w:val="000000"/>
                <w:sz w:val="20"/>
              </w:rPr>
              <w:t>10.1. Куда: (словарный реквизит)</w:t>
            </w:r>
          </w:p>
          <w:p>
            <w:pPr>
              <w:spacing w:after="20"/>
              <w:ind w:left="20"/>
              <w:jc w:val="both"/>
            </w:pPr>
            <w:r>
              <w:rPr>
                <w:rFonts w:ascii="Times New Roman"/>
                <w:b w:val="false"/>
                <w:i w:val="false"/>
                <w:color w:val="000000"/>
                <w:sz w:val="20"/>
              </w:rPr>
              <w:t>10.2. Основание направления: (словарный реквизит)</w:t>
            </w:r>
          </w:p>
          <w:p>
            <w:pPr>
              <w:spacing w:after="20"/>
              <w:ind w:left="20"/>
              <w:jc w:val="both"/>
            </w:pPr>
            <w:r>
              <w:rPr>
                <w:rFonts w:ascii="Times New Roman"/>
                <w:b w:val="false"/>
                <w:i w:val="false"/>
                <w:color w:val="000000"/>
                <w:sz w:val="20"/>
              </w:rPr>
              <w:t>10.3. Принято к производству после направления по территориальности (дата)</w:t>
            </w:r>
          </w:p>
          <w:p>
            <w:pPr>
              <w:spacing w:after="20"/>
              <w:ind w:left="20"/>
              <w:jc w:val="both"/>
            </w:pPr>
            <w:r>
              <w:rPr>
                <w:rFonts w:ascii="Times New Roman"/>
                <w:b w:val="false"/>
                <w:i w:val="false"/>
                <w:color w:val="000000"/>
                <w:sz w:val="20"/>
              </w:rPr>
              <w:t>11. Принятое решение об ограничении выезда должника из Республики Казахстан: (дата)</w:t>
            </w:r>
          </w:p>
          <w:p>
            <w:pPr>
              <w:spacing w:after="20"/>
              <w:ind w:left="20"/>
              <w:jc w:val="both"/>
            </w:pPr>
            <w:r>
              <w:rPr>
                <w:rFonts w:ascii="Times New Roman"/>
                <w:b w:val="false"/>
                <w:i w:val="false"/>
                <w:color w:val="000000"/>
                <w:sz w:val="20"/>
              </w:rPr>
              <w:t>11.1. Принятое решение о временном запрещении выдачи лицензий и разрешений: (дата)</w:t>
            </w:r>
          </w:p>
          <w:p>
            <w:pPr>
              <w:spacing w:after="20"/>
              <w:ind w:left="20"/>
              <w:jc w:val="both"/>
            </w:pPr>
            <w:r>
              <w:rPr>
                <w:rFonts w:ascii="Times New Roman"/>
                <w:b w:val="false"/>
                <w:i w:val="false"/>
                <w:color w:val="000000"/>
                <w:sz w:val="20"/>
              </w:rPr>
              <w:t>11.2. Принятое решение о приостановлении действия ранее выданных должнику</w:t>
            </w:r>
          </w:p>
          <w:p>
            <w:pPr>
              <w:spacing w:after="20"/>
              <w:ind w:left="20"/>
              <w:jc w:val="both"/>
            </w:pPr>
            <w:r>
              <w:rPr>
                <w:rFonts w:ascii="Times New Roman"/>
                <w:b w:val="false"/>
                <w:i w:val="false"/>
                <w:color w:val="000000"/>
                <w:sz w:val="20"/>
              </w:rPr>
              <w:t>лицензий и разрешений: (дата)</w:t>
            </w:r>
          </w:p>
          <w:p>
            <w:pPr>
              <w:spacing w:after="20"/>
              <w:ind w:left="20"/>
              <w:jc w:val="both"/>
            </w:pPr>
            <w:r>
              <w:rPr>
                <w:rFonts w:ascii="Times New Roman"/>
                <w:b w:val="false"/>
                <w:i w:val="false"/>
                <w:color w:val="000000"/>
                <w:sz w:val="20"/>
              </w:rPr>
              <w:t>11.3. Принятое решение о снятии наложенного ограничения выезда должника</w:t>
            </w:r>
          </w:p>
          <w:p>
            <w:pPr>
              <w:spacing w:after="20"/>
              <w:ind w:left="20"/>
              <w:jc w:val="both"/>
            </w:pPr>
            <w:r>
              <w:rPr>
                <w:rFonts w:ascii="Times New Roman"/>
                <w:b w:val="false"/>
                <w:i w:val="false"/>
                <w:color w:val="000000"/>
                <w:sz w:val="20"/>
              </w:rPr>
              <w:t>из Республики Казахстан: (дата)</w:t>
            </w:r>
          </w:p>
          <w:p>
            <w:pPr>
              <w:spacing w:after="20"/>
              <w:ind w:left="20"/>
              <w:jc w:val="both"/>
            </w:pPr>
            <w:r>
              <w:rPr>
                <w:rFonts w:ascii="Times New Roman"/>
                <w:b w:val="false"/>
                <w:i w:val="false"/>
                <w:color w:val="000000"/>
                <w:sz w:val="20"/>
              </w:rPr>
              <w:t>11.4. Принятое решение о снятии наложенного временного запрещения выдачи</w:t>
            </w:r>
          </w:p>
          <w:p>
            <w:pPr>
              <w:spacing w:after="20"/>
              <w:ind w:left="20"/>
              <w:jc w:val="both"/>
            </w:pPr>
            <w:r>
              <w:rPr>
                <w:rFonts w:ascii="Times New Roman"/>
                <w:b w:val="false"/>
                <w:i w:val="false"/>
                <w:color w:val="000000"/>
                <w:sz w:val="20"/>
              </w:rPr>
              <w:t>лицензий и разрешений: (дата)</w:t>
            </w:r>
          </w:p>
          <w:p>
            <w:pPr>
              <w:spacing w:after="20"/>
              <w:ind w:left="20"/>
              <w:jc w:val="both"/>
            </w:pPr>
            <w:r>
              <w:rPr>
                <w:rFonts w:ascii="Times New Roman"/>
                <w:b w:val="false"/>
                <w:i w:val="false"/>
                <w:color w:val="000000"/>
                <w:sz w:val="20"/>
              </w:rPr>
              <w:t>11.5. Принятое решение о снятии наложенного приостановления действия</w:t>
            </w:r>
          </w:p>
          <w:p>
            <w:pPr>
              <w:spacing w:after="20"/>
              <w:ind w:left="20"/>
              <w:jc w:val="both"/>
            </w:pPr>
            <w:r>
              <w:rPr>
                <w:rFonts w:ascii="Times New Roman"/>
                <w:b w:val="false"/>
                <w:i w:val="false"/>
                <w:color w:val="000000"/>
                <w:sz w:val="20"/>
              </w:rPr>
              <w:t>ранее выданных должнику лицензий и разрешений: (дата)</w:t>
            </w:r>
          </w:p>
          <w:p>
            <w:pPr>
              <w:spacing w:after="20"/>
              <w:ind w:left="20"/>
              <w:jc w:val="both"/>
            </w:pPr>
            <w:r>
              <w:rPr>
                <w:rFonts w:ascii="Times New Roman"/>
                <w:b w:val="false"/>
                <w:i w:val="false"/>
                <w:color w:val="000000"/>
                <w:sz w:val="20"/>
              </w:rPr>
              <w:t>11.6.Наложение ареста на имущество (дата)</w:t>
            </w:r>
          </w:p>
          <w:p>
            <w:pPr>
              <w:spacing w:after="20"/>
              <w:ind w:left="20"/>
              <w:jc w:val="both"/>
            </w:pPr>
            <w:r>
              <w:rPr>
                <w:rFonts w:ascii="Times New Roman"/>
                <w:b w:val="false"/>
                <w:i w:val="false"/>
                <w:color w:val="000000"/>
                <w:sz w:val="20"/>
              </w:rPr>
              <w:t>11.7. Снятие ареста с имущества (дата)</w:t>
            </w:r>
          </w:p>
          <w:p>
            <w:pPr>
              <w:spacing w:after="20"/>
              <w:ind w:left="20"/>
              <w:jc w:val="both"/>
            </w:pPr>
            <w:r>
              <w:rPr>
                <w:rFonts w:ascii="Times New Roman"/>
                <w:b w:val="false"/>
                <w:i w:val="false"/>
                <w:color w:val="000000"/>
                <w:sz w:val="20"/>
              </w:rPr>
              <w:t>11.8. Отменено судом апелляционной инстанции: (дата)</w:t>
            </w:r>
          </w:p>
          <w:p>
            <w:pPr>
              <w:spacing w:after="20"/>
              <w:ind w:left="20"/>
              <w:jc w:val="both"/>
            </w:pPr>
            <w:r>
              <w:rPr>
                <w:rFonts w:ascii="Times New Roman"/>
                <w:b w:val="false"/>
                <w:i w:val="false"/>
                <w:color w:val="000000"/>
                <w:sz w:val="20"/>
              </w:rPr>
              <w:t>12. Исполнительный документ, находящийся на периодическом исполнении</w:t>
            </w:r>
          </w:p>
          <w:p>
            <w:pPr>
              <w:spacing w:after="20"/>
              <w:ind w:left="20"/>
              <w:jc w:val="both"/>
            </w:pPr>
            <w:r>
              <w:rPr>
                <w:rFonts w:ascii="Times New Roman"/>
                <w:b w:val="false"/>
                <w:i w:val="false"/>
                <w:color w:val="000000"/>
                <w:sz w:val="20"/>
              </w:rPr>
              <w:t>направлен для производства удержаний: (дата)</w:t>
            </w:r>
          </w:p>
          <w:p>
            <w:pPr>
              <w:spacing w:after="20"/>
              <w:ind w:left="20"/>
              <w:jc w:val="both"/>
            </w:pPr>
            <w:r>
              <w:rPr>
                <w:rFonts w:ascii="Times New Roman"/>
                <w:b w:val="false"/>
                <w:i w:val="false"/>
                <w:color w:val="000000"/>
                <w:sz w:val="20"/>
              </w:rPr>
              <w:t>12.1. Куда: (текст)</w:t>
            </w:r>
          </w:p>
          <w:p>
            <w:pPr>
              <w:spacing w:after="20"/>
              <w:ind w:left="20"/>
              <w:jc w:val="both"/>
            </w:pPr>
            <w:r>
              <w:rPr>
                <w:rFonts w:ascii="Times New Roman"/>
                <w:b w:val="false"/>
                <w:i w:val="false"/>
                <w:color w:val="000000"/>
                <w:sz w:val="20"/>
              </w:rPr>
              <w:t xml:space="preserve">13. Сумма взысканной 10% исполнительской санкции в порядке </w:t>
            </w:r>
            <w:r>
              <w:rPr>
                <w:rFonts w:ascii="Times New Roman"/>
                <w:b w:val="false"/>
                <w:i w:val="false"/>
                <w:color w:val="000000"/>
                <w:sz w:val="20"/>
              </w:rPr>
              <w:t>статьи 124</w:t>
            </w:r>
          </w:p>
          <w:p>
            <w:pPr>
              <w:spacing w:after="20"/>
              <w:ind w:left="20"/>
              <w:jc w:val="both"/>
            </w:pPr>
            <w:r>
              <w:rPr>
                <w:rFonts w:ascii="Times New Roman"/>
                <w:b w:val="false"/>
                <w:i w:val="false"/>
                <w:color w:val="000000"/>
                <w:sz w:val="20"/>
              </w:rPr>
              <w:t>Закона (в тенге): (текст)</w:t>
            </w:r>
          </w:p>
          <w:p>
            <w:pPr>
              <w:spacing w:after="20"/>
              <w:ind w:left="20"/>
              <w:jc w:val="both"/>
            </w:pPr>
            <w:r>
              <w:rPr>
                <w:rFonts w:ascii="Times New Roman"/>
                <w:b w:val="false"/>
                <w:i w:val="false"/>
                <w:color w:val="000000"/>
                <w:sz w:val="20"/>
              </w:rPr>
              <w:t>13.1. Частично взысканная сумма: (текст)</w:t>
            </w:r>
          </w:p>
          <w:p>
            <w:pPr>
              <w:spacing w:after="20"/>
              <w:ind w:left="20"/>
              <w:jc w:val="both"/>
            </w:pPr>
            <w:r>
              <w:rPr>
                <w:rFonts w:ascii="Times New Roman"/>
                <w:b w:val="false"/>
                <w:i w:val="false"/>
                <w:color w:val="000000"/>
                <w:sz w:val="20"/>
              </w:rPr>
              <w:t>14. Возвращено по требованию суда или другого государственного органа: (дата)</w:t>
            </w:r>
          </w:p>
          <w:p>
            <w:pPr>
              <w:spacing w:after="20"/>
              <w:ind w:left="20"/>
              <w:jc w:val="both"/>
            </w:pPr>
            <w:r>
              <w:rPr>
                <w:rFonts w:ascii="Times New Roman"/>
                <w:b w:val="false"/>
                <w:i w:val="false"/>
                <w:color w:val="000000"/>
                <w:sz w:val="20"/>
              </w:rPr>
              <w:t xml:space="preserve">15. Рассмотрено в срок свыше установленного </w:t>
            </w:r>
            <w:r>
              <w:rPr>
                <w:rFonts w:ascii="Times New Roman"/>
                <w:b w:val="false"/>
                <w:i w:val="false"/>
                <w:color w:val="000000"/>
                <w:sz w:val="20"/>
              </w:rPr>
              <w:t>статьей 39</w:t>
            </w:r>
            <w:r>
              <w:rPr>
                <w:rFonts w:ascii="Times New Roman"/>
                <w:b w:val="false"/>
                <w:i w:val="false"/>
                <w:color w:val="000000"/>
                <w:sz w:val="20"/>
              </w:rPr>
              <w:t xml:space="preserve"> Законом: (словарный реквизит)</w:t>
            </w:r>
          </w:p>
          <w:p>
            <w:pPr>
              <w:spacing w:after="20"/>
              <w:ind w:left="20"/>
              <w:jc w:val="both"/>
            </w:pPr>
            <w:r>
              <w:rPr>
                <w:rFonts w:ascii="Times New Roman"/>
                <w:b w:val="false"/>
                <w:i w:val="false"/>
                <w:color w:val="000000"/>
                <w:sz w:val="20"/>
              </w:rPr>
              <w:t>16. Исполнительный документ возращен в суд с отметкой об исполнении:</w:t>
            </w:r>
          </w:p>
          <w:p>
            <w:pPr>
              <w:spacing w:after="20"/>
              <w:ind w:left="20"/>
              <w:jc w:val="both"/>
            </w:pPr>
            <w:r>
              <w:rPr>
                <w:rFonts w:ascii="Times New Roman"/>
                <w:b w:val="false"/>
                <w:i w:val="false"/>
                <w:color w:val="000000"/>
                <w:sz w:val="20"/>
              </w:rPr>
              <w:t>_____"__________20___года</w:t>
            </w:r>
          </w:p>
          <w:p>
            <w:pPr>
              <w:spacing w:after="20"/>
              <w:ind w:left="20"/>
              <w:jc w:val="both"/>
            </w:pPr>
            <w:r>
              <w:rPr>
                <w:rFonts w:ascii="Times New Roman"/>
                <w:b w:val="false"/>
                <w:i w:val="false"/>
                <w:color w:val="000000"/>
                <w:sz w:val="20"/>
              </w:rPr>
              <w:t>17. Направлено уведомление об исполнении органам, уполномоченным</w:t>
            </w:r>
          </w:p>
          <w:p>
            <w:pPr>
              <w:spacing w:after="20"/>
              <w:ind w:left="20"/>
              <w:jc w:val="both"/>
            </w:pPr>
            <w:r>
              <w:rPr>
                <w:rFonts w:ascii="Times New Roman"/>
                <w:b w:val="false"/>
                <w:i w:val="false"/>
                <w:color w:val="000000"/>
                <w:sz w:val="20"/>
              </w:rPr>
              <w:t>рассматривать дела об административных правонарушениях:</w:t>
            </w:r>
          </w:p>
          <w:p>
            <w:pPr>
              <w:spacing w:after="20"/>
              <w:ind w:left="20"/>
              <w:jc w:val="both"/>
            </w:pPr>
            <w:r>
              <w:rPr>
                <w:rFonts w:ascii="Times New Roman"/>
                <w:b w:val="false"/>
                <w:i w:val="false"/>
                <w:color w:val="000000"/>
                <w:sz w:val="20"/>
              </w:rPr>
              <w:t>"_____"__________ 20____года</w:t>
            </w:r>
          </w:p>
          <w:p>
            <w:pPr>
              <w:spacing w:after="20"/>
              <w:ind w:left="20"/>
              <w:jc w:val="both"/>
            </w:pPr>
            <w:r>
              <w:rPr>
                <w:rFonts w:ascii="Times New Roman"/>
                <w:b w:val="false"/>
                <w:i w:val="false"/>
                <w:color w:val="000000"/>
                <w:sz w:val="20"/>
              </w:rPr>
              <w:t>18. Исполнительное производство сдано в архив:</w:t>
            </w:r>
          </w:p>
          <w:p>
            <w:pPr>
              <w:spacing w:after="20"/>
              <w:ind w:left="20"/>
              <w:jc w:val="both"/>
            </w:pPr>
            <w:r>
              <w:rPr>
                <w:rFonts w:ascii="Times New Roman"/>
                <w:b w:val="false"/>
                <w:i w:val="false"/>
                <w:color w:val="000000"/>
                <w:sz w:val="20"/>
              </w:rPr>
              <w:t>"_____"___________20____года № ___________</w:t>
            </w:r>
          </w:p>
          <w:p>
            <w:pPr>
              <w:spacing w:after="20"/>
              <w:ind w:left="20"/>
              <w:jc w:val="both"/>
            </w:pPr>
            <w:r>
              <w:rPr>
                <w:rFonts w:ascii="Times New Roman"/>
                <w:b w:val="false"/>
                <w:i w:val="false"/>
                <w:color w:val="000000"/>
                <w:sz w:val="20"/>
              </w:rPr>
              <w:t>архивной описи, фамилия, имя, отчество (при его наличии) архивариуса, подпись</w:t>
            </w:r>
          </w:p>
          <w:p>
            <w:pPr>
              <w:spacing w:after="20"/>
              <w:ind w:left="20"/>
              <w:jc w:val="both"/>
            </w:pPr>
            <w:r>
              <w:rPr>
                <w:rFonts w:ascii="Times New Roman"/>
                <w:b w:val="false"/>
                <w:i w:val="false"/>
                <w:color w:val="000000"/>
                <w:sz w:val="20"/>
              </w:rPr>
              <w:t>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Лицо, заполнившее электронный информационный учетный документ:</w:t>
            </w:r>
          </w:p>
          <w:p>
            <w:pPr>
              <w:spacing w:after="20"/>
              <w:ind w:left="20"/>
              <w:jc w:val="both"/>
            </w:pPr>
            <w:r>
              <w:rPr>
                <w:rFonts w:ascii="Times New Roman"/>
                <w:b w:val="false"/>
                <w:i w:val="false"/>
                <w:color w:val="000000"/>
                <w:sz w:val="20"/>
              </w:rPr>
              <w:t>(словарный реквизит)</w:t>
            </w:r>
          </w:p>
          <w:p>
            <w:pPr>
              <w:spacing w:after="20"/>
              <w:ind w:left="20"/>
              <w:jc w:val="both"/>
            </w:pPr>
            <w:r>
              <w:rPr>
                <w:rFonts w:ascii="Times New Roman"/>
                <w:b w:val="false"/>
                <w:i w:val="false"/>
                <w:color w:val="000000"/>
                <w:sz w:val="20"/>
              </w:rPr>
              <w:t>20. Фамилия, имя, отчество (при его наличии) судебного исполнителя: (текст)</w:t>
            </w:r>
          </w:p>
          <w:p>
            <w:pPr>
              <w:spacing w:after="20"/>
              <w:ind w:left="20"/>
              <w:jc w:val="both"/>
            </w:pPr>
            <w:r>
              <w:rPr>
                <w:rFonts w:ascii="Times New Roman"/>
                <w:b w:val="false"/>
                <w:i w:val="false"/>
                <w:color w:val="000000"/>
                <w:sz w:val="20"/>
              </w:rPr>
              <w:t>20.1. Индивидуальный идентификационный номер должностного лица,</w:t>
            </w:r>
          </w:p>
          <w:p>
            <w:pPr>
              <w:spacing w:after="20"/>
              <w:ind w:left="20"/>
              <w:jc w:val="both"/>
            </w:pPr>
            <w:r>
              <w:rPr>
                <w:rFonts w:ascii="Times New Roman"/>
                <w:b w:val="false"/>
                <w:i w:val="false"/>
                <w:color w:val="000000"/>
                <w:sz w:val="20"/>
              </w:rPr>
              <w:t>заполнившего ЭИУД: (текст)</w:t>
            </w:r>
          </w:p>
          <w:p>
            <w:pPr>
              <w:spacing w:after="20"/>
              <w:ind w:left="20"/>
              <w:jc w:val="both"/>
            </w:pPr>
            <w:r>
              <w:rPr>
                <w:rFonts w:ascii="Times New Roman"/>
                <w:b w:val="false"/>
                <w:i w:val="false"/>
                <w:color w:val="000000"/>
                <w:sz w:val="20"/>
              </w:rPr>
              <w:t>Прочие отметки: ________________________________________________</w:t>
            </w:r>
          </w:p>
          <w:p>
            <w:pPr>
              <w:spacing w:after="20"/>
              <w:ind w:left="20"/>
              <w:jc w:val="both"/>
            </w:pPr>
            <w:r>
              <w:rPr>
                <w:rFonts w:ascii="Times New Roman"/>
                <w:b w:val="false"/>
                <w:i w:val="false"/>
                <w:color w:val="000000"/>
                <w:sz w:val="20"/>
              </w:rPr>
              <w:t>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Инструкции</w:t>
            </w:r>
            <w:r>
              <w:br/>
            </w:r>
            <w:r>
              <w:rPr>
                <w:rFonts w:ascii="Times New Roman"/>
                <w:b w:val="false"/>
                <w:i w:val="false"/>
                <w:color w:val="000000"/>
                <w:sz w:val="20"/>
              </w:rPr>
              <w:t>по формированию отчета № 4</w:t>
            </w:r>
            <w:r>
              <w:br/>
            </w:r>
            <w:r>
              <w:rPr>
                <w:rFonts w:ascii="Times New Roman"/>
                <w:b w:val="false"/>
                <w:i w:val="false"/>
                <w:color w:val="000000"/>
                <w:sz w:val="20"/>
              </w:rPr>
              <w:t>"О работе по исполнению</w:t>
            </w:r>
            <w:r>
              <w:br/>
            </w:r>
            <w:r>
              <w:rPr>
                <w:rFonts w:ascii="Times New Roman"/>
                <w:b w:val="false"/>
                <w:i w:val="false"/>
                <w:color w:val="000000"/>
                <w:sz w:val="20"/>
              </w:rPr>
              <w:t>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48"/>
    <w:p>
      <w:pPr>
        <w:spacing w:after="0"/>
        <w:ind w:left="0"/>
        <w:jc w:val="left"/>
      </w:pPr>
      <w:r>
        <w:rPr>
          <w:rFonts w:ascii="Times New Roman"/>
          <w:b/>
          <w:i w:val="false"/>
          <w:color w:val="000000"/>
        </w:rPr>
        <w:t xml:space="preserve"> Контрольная карточка № 1</w:t>
      </w:r>
      <w:r>
        <w:br/>
      </w:r>
      <w:r>
        <w:rPr>
          <w:rFonts w:ascii="Times New Roman"/>
          <w:b/>
          <w:i w:val="false"/>
          <w:color w:val="000000"/>
        </w:rPr>
        <w:t>"О направлении исполнительного документа для исполнения по территориальности"</w:t>
      </w:r>
    </w:p>
    <w:bookmarkEnd w:id="148"/>
    <w:p>
      <w:pPr>
        <w:spacing w:after="0"/>
        <w:ind w:left="0"/>
        <w:jc w:val="both"/>
      </w:pPr>
      <w:bookmarkStart w:name="z165" w:id="149"/>
      <w:r>
        <w:rPr>
          <w:rFonts w:ascii="Times New Roman"/>
          <w:b w:val="false"/>
          <w:i w:val="false"/>
          <w:color w:val="000000"/>
          <w:sz w:val="28"/>
        </w:rPr>
        <w:t>
      1. Номер исполнительного документа _____________________/_/_/_/_/_/_/_/_/_/_/</w:t>
      </w:r>
    </w:p>
    <w:bookmarkEnd w:id="149"/>
    <w:p>
      <w:pPr>
        <w:spacing w:after="0"/>
        <w:ind w:left="0"/>
        <w:jc w:val="both"/>
      </w:pPr>
      <w:r>
        <w:rPr>
          <w:rFonts w:ascii="Times New Roman"/>
          <w:b w:val="false"/>
          <w:i w:val="false"/>
          <w:color w:val="000000"/>
          <w:sz w:val="28"/>
        </w:rPr>
        <w:t>2. Номер исполнительного производства _____________________/_/_/_/_/_/_/_/_/_/_/</w:t>
      </w:r>
    </w:p>
    <w:p>
      <w:pPr>
        <w:spacing w:after="0"/>
        <w:ind w:left="0"/>
        <w:jc w:val="both"/>
      </w:pPr>
      <w:r>
        <w:rPr>
          <w:rFonts w:ascii="Times New Roman"/>
          <w:b w:val="false"/>
          <w:i w:val="false"/>
          <w:color w:val="000000"/>
          <w:sz w:val="28"/>
        </w:rPr>
        <w:t>3. Наименование территориального органа, направившего исполнительный документ</w:t>
      </w:r>
    </w:p>
    <w:p>
      <w:pPr>
        <w:spacing w:after="0"/>
        <w:ind w:left="0"/>
        <w:jc w:val="both"/>
      </w:pPr>
      <w:r>
        <w:rPr>
          <w:rFonts w:ascii="Times New Roman"/>
          <w:b w:val="false"/>
          <w:i w:val="false"/>
          <w:color w:val="000000"/>
          <w:sz w:val="28"/>
        </w:rPr>
        <w:t>по территориальности _____________________________________________________</w:t>
      </w:r>
    </w:p>
    <w:p>
      <w:pPr>
        <w:spacing w:after="0"/>
        <w:ind w:left="0"/>
        <w:jc w:val="both"/>
      </w:pPr>
      <w:r>
        <w:rPr>
          <w:rFonts w:ascii="Times New Roman"/>
          <w:b w:val="false"/>
          <w:i w:val="false"/>
          <w:color w:val="000000"/>
          <w:sz w:val="28"/>
        </w:rPr>
        <w:t>4. Наименование исполнительного документа _________________________________</w:t>
      </w:r>
    </w:p>
    <w:p>
      <w:pPr>
        <w:spacing w:after="0"/>
        <w:ind w:left="0"/>
        <w:jc w:val="both"/>
      </w:pPr>
      <w:r>
        <w:rPr>
          <w:rFonts w:ascii="Times New Roman"/>
          <w:b w:val="false"/>
          <w:i w:val="false"/>
          <w:color w:val="000000"/>
          <w:sz w:val="28"/>
        </w:rPr>
        <w:t>кем выдан _______________________________________________________________</w:t>
      </w:r>
    </w:p>
    <w:p>
      <w:pPr>
        <w:spacing w:after="0"/>
        <w:ind w:left="0"/>
        <w:jc w:val="both"/>
      </w:pPr>
      <w:r>
        <w:rPr>
          <w:rFonts w:ascii="Times New Roman"/>
          <w:b w:val="false"/>
          <w:i w:val="false"/>
          <w:color w:val="000000"/>
          <w:sz w:val="28"/>
        </w:rPr>
        <w:t>дата выписки исполнительного документа "____"_______ 20____ года</w:t>
      </w:r>
    </w:p>
    <w:p>
      <w:pPr>
        <w:spacing w:after="0"/>
        <w:ind w:left="0"/>
        <w:jc w:val="both"/>
      </w:pPr>
      <w:r>
        <w:rPr>
          <w:rFonts w:ascii="Times New Roman"/>
          <w:b w:val="false"/>
          <w:i w:val="false"/>
          <w:color w:val="000000"/>
          <w:sz w:val="28"/>
        </w:rPr>
        <w:t>5. Дата поступления "____"__________ 20____года</w:t>
      </w:r>
    </w:p>
    <w:p>
      <w:pPr>
        <w:spacing w:after="0"/>
        <w:ind w:left="0"/>
        <w:jc w:val="both"/>
      </w:pPr>
      <w:r>
        <w:rPr>
          <w:rFonts w:ascii="Times New Roman"/>
          <w:b w:val="false"/>
          <w:i w:val="false"/>
          <w:color w:val="000000"/>
          <w:sz w:val="28"/>
        </w:rPr>
        <w:t>6. Должник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7. Взыскатель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8. Сущность требования, сумма взыскания: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9. Тип взыскания _________________________________________________________</w:t>
      </w:r>
    </w:p>
    <w:p>
      <w:pPr>
        <w:spacing w:after="0"/>
        <w:ind w:left="0"/>
        <w:jc w:val="both"/>
      </w:pPr>
      <w:r>
        <w:rPr>
          <w:rFonts w:ascii="Times New Roman"/>
          <w:b w:val="false"/>
          <w:i w:val="false"/>
          <w:color w:val="000000"/>
          <w:sz w:val="28"/>
        </w:rPr>
        <w:t>10. Дата направления исполнительного документа, исходящий номер</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11. Как направлен исполнительный документ (почтовой связью, с уведомлением,</w:t>
      </w:r>
    </w:p>
    <w:p>
      <w:pPr>
        <w:spacing w:after="0"/>
        <w:ind w:left="0"/>
        <w:jc w:val="both"/>
      </w:pPr>
      <w:r>
        <w:rPr>
          <w:rFonts w:ascii="Times New Roman"/>
          <w:b w:val="false"/>
          <w:i w:val="false"/>
          <w:color w:val="000000"/>
          <w:sz w:val="28"/>
        </w:rPr>
        <w:t>нарочно и так далее, при наличии указать сведения о получении исполнительного</w:t>
      </w:r>
    </w:p>
    <w:p>
      <w:pPr>
        <w:spacing w:after="0"/>
        <w:ind w:left="0"/>
        <w:jc w:val="both"/>
      </w:pPr>
      <w:r>
        <w:rPr>
          <w:rFonts w:ascii="Times New Roman"/>
          <w:b w:val="false"/>
          <w:i w:val="false"/>
          <w:color w:val="000000"/>
          <w:sz w:val="28"/>
        </w:rPr>
        <w:t>документа)\ _____________________________________________________________</w:t>
      </w:r>
    </w:p>
    <w:p>
      <w:pPr>
        <w:spacing w:after="0"/>
        <w:ind w:left="0"/>
        <w:jc w:val="both"/>
      </w:pPr>
      <w:r>
        <w:rPr>
          <w:rFonts w:ascii="Times New Roman"/>
          <w:b w:val="false"/>
          <w:i w:val="false"/>
          <w:color w:val="000000"/>
          <w:sz w:val="28"/>
        </w:rPr>
        <w:t>12. Судебный исполнитель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полностью, разборчиво)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Инструкции</w:t>
            </w:r>
            <w:r>
              <w:br/>
            </w:r>
            <w:r>
              <w:rPr>
                <w:rFonts w:ascii="Times New Roman"/>
                <w:b w:val="false"/>
                <w:i w:val="false"/>
                <w:color w:val="000000"/>
                <w:sz w:val="20"/>
              </w:rPr>
              <w:t>по формированию отчета № 4</w:t>
            </w:r>
            <w:r>
              <w:br/>
            </w:r>
            <w:r>
              <w:rPr>
                <w:rFonts w:ascii="Times New Roman"/>
                <w:b w:val="false"/>
                <w:i w:val="false"/>
                <w:color w:val="000000"/>
                <w:sz w:val="20"/>
              </w:rPr>
              <w:t>"О работе по исполнению</w:t>
            </w:r>
            <w:r>
              <w:br/>
            </w:r>
            <w:r>
              <w:rPr>
                <w:rFonts w:ascii="Times New Roman"/>
                <w:b w:val="false"/>
                <w:i w:val="false"/>
                <w:color w:val="000000"/>
                <w:sz w:val="20"/>
              </w:rPr>
              <w:t>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50"/>
    <w:p>
      <w:pPr>
        <w:spacing w:after="0"/>
        <w:ind w:left="0"/>
        <w:jc w:val="left"/>
      </w:pPr>
      <w:r>
        <w:rPr>
          <w:rFonts w:ascii="Times New Roman"/>
          <w:b/>
          <w:i w:val="false"/>
          <w:color w:val="000000"/>
        </w:rPr>
        <w:t xml:space="preserve"> Контрольная карточка № 2</w:t>
      </w:r>
      <w:r>
        <w:br/>
      </w:r>
      <w:r>
        <w:rPr>
          <w:rFonts w:ascii="Times New Roman"/>
          <w:b/>
          <w:i w:val="false"/>
          <w:color w:val="000000"/>
        </w:rPr>
        <w:t>"О принятии исполнительного документа для исполнения по территориальности"</w:t>
      </w:r>
    </w:p>
    <w:bookmarkEnd w:id="150"/>
    <w:p>
      <w:pPr>
        <w:spacing w:after="0"/>
        <w:ind w:left="0"/>
        <w:jc w:val="both"/>
      </w:pPr>
      <w:bookmarkStart w:name="z169" w:id="151"/>
      <w:r>
        <w:rPr>
          <w:rFonts w:ascii="Times New Roman"/>
          <w:b w:val="false"/>
          <w:i w:val="false"/>
          <w:color w:val="000000"/>
          <w:sz w:val="28"/>
        </w:rPr>
        <w:t>
      1. Номер исполнительного документа ___________________/_/_/_/_/_/_/_/_/_/</w:t>
      </w:r>
    </w:p>
    <w:bookmarkEnd w:id="151"/>
    <w:p>
      <w:pPr>
        <w:spacing w:after="0"/>
        <w:ind w:left="0"/>
        <w:jc w:val="both"/>
      </w:pPr>
      <w:r>
        <w:rPr>
          <w:rFonts w:ascii="Times New Roman"/>
          <w:b w:val="false"/>
          <w:i w:val="false"/>
          <w:color w:val="000000"/>
          <w:sz w:val="28"/>
        </w:rPr>
        <w:t>2. Номер возбужденного исполнительного производства</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3. Наименование территориального органа, получившего исполнительный документ</w:t>
      </w:r>
    </w:p>
    <w:p>
      <w:pPr>
        <w:spacing w:after="0"/>
        <w:ind w:left="0"/>
        <w:jc w:val="both"/>
      </w:pPr>
      <w:r>
        <w:rPr>
          <w:rFonts w:ascii="Times New Roman"/>
          <w:b w:val="false"/>
          <w:i w:val="false"/>
          <w:color w:val="000000"/>
          <w:sz w:val="28"/>
        </w:rPr>
        <w:t>по территориальности _____________________________________________________</w:t>
      </w:r>
    </w:p>
    <w:p>
      <w:pPr>
        <w:spacing w:after="0"/>
        <w:ind w:left="0"/>
        <w:jc w:val="both"/>
      </w:pPr>
      <w:r>
        <w:rPr>
          <w:rFonts w:ascii="Times New Roman"/>
          <w:b w:val="false"/>
          <w:i w:val="false"/>
          <w:color w:val="000000"/>
          <w:sz w:val="28"/>
        </w:rPr>
        <w:t>4. Наименование исполнительного документа _________________________________</w:t>
      </w:r>
    </w:p>
    <w:p>
      <w:pPr>
        <w:spacing w:after="0"/>
        <w:ind w:left="0"/>
        <w:jc w:val="both"/>
      </w:pPr>
      <w:r>
        <w:rPr>
          <w:rFonts w:ascii="Times New Roman"/>
          <w:b w:val="false"/>
          <w:i w:val="false"/>
          <w:color w:val="000000"/>
          <w:sz w:val="28"/>
        </w:rPr>
        <w:t>кем выдан _______________________________________________________________</w:t>
      </w:r>
    </w:p>
    <w:p>
      <w:pPr>
        <w:spacing w:after="0"/>
        <w:ind w:left="0"/>
        <w:jc w:val="both"/>
      </w:pPr>
      <w:r>
        <w:rPr>
          <w:rFonts w:ascii="Times New Roman"/>
          <w:b w:val="false"/>
          <w:i w:val="false"/>
          <w:color w:val="000000"/>
          <w:sz w:val="28"/>
        </w:rPr>
        <w:t>дата выписки исполнительного документа "____"_______ 20____ года</w:t>
      </w:r>
    </w:p>
    <w:p>
      <w:pPr>
        <w:spacing w:after="0"/>
        <w:ind w:left="0"/>
        <w:jc w:val="both"/>
      </w:pPr>
      <w:r>
        <w:rPr>
          <w:rFonts w:ascii="Times New Roman"/>
          <w:b w:val="false"/>
          <w:i w:val="false"/>
          <w:color w:val="000000"/>
          <w:sz w:val="28"/>
        </w:rPr>
        <w:t>5. Должник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6. Взыскатель 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7. Сущность требования, сумма взыскания: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8. Тип взыскания _________________________________________________________</w:t>
      </w:r>
    </w:p>
    <w:p>
      <w:pPr>
        <w:spacing w:after="0"/>
        <w:ind w:left="0"/>
        <w:jc w:val="both"/>
      </w:pPr>
      <w:r>
        <w:rPr>
          <w:rFonts w:ascii="Times New Roman"/>
          <w:b w:val="false"/>
          <w:i w:val="false"/>
          <w:color w:val="000000"/>
          <w:sz w:val="28"/>
        </w:rPr>
        <w:t>9. Откуда получен исполнительный документ (наименование, исходящий номер</w:t>
      </w:r>
    </w:p>
    <w:p>
      <w:pPr>
        <w:spacing w:after="0"/>
        <w:ind w:left="0"/>
        <w:jc w:val="both"/>
      </w:pPr>
      <w:r>
        <w:rPr>
          <w:rFonts w:ascii="Times New Roman"/>
          <w:b w:val="false"/>
          <w:i w:val="false"/>
          <w:color w:val="000000"/>
          <w:sz w:val="28"/>
        </w:rPr>
        <w:t>территориального органа)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10. Дата получения исполнительного документа, входящий номер</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11. Как получен исполнительный документ</w:t>
      </w:r>
    </w:p>
    <w:p>
      <w:pPr>
        <w:spacing w:after="0"/>
        <w:ind w:left="0"/>
        <w:jc w:val="both"/>
      </w:pPr>
      <w:r>
        <w:rPr>
          <w:rFonts w:ascii="Times New Roman"/>
          <w:b w:val="false"/>
          <w:i w:val="false"/>
          <w:color w:val="000000"/>
          <w:sz w:val="28"/>
        </w:rPr>
        <w:t>(почтовой связью, с уведомлением, нарочно и так далее)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13. Судебный исполнитель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полностью, разборчиво) (подпись)</w:t>
      </w:r>
    </w:p>
    <w:p>
      <w:pPr>
        <w:spacing w:after="0"/>
        <w:ind w:left="0"/>
        <w:jc w:val="both"/>
      </w:pPr>
      <w:r>
        <w:rPr>
          <w:rFonts w:ascii="Times New Roman"/>
          <w:b w:val="false"/>
          <w:i w:val="false"/>
          <w:color w:val="000000"/>
          <w:sz w:val="28"/>
        </w:rPr>
        <w:t>место для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