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feab" w14:textId="1eff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21 ноября 2022 года № 467 "О внесении изменений в приказ исполняющего обязанности Министра труда и социальной защиты населения Республики Казахстан от 3 августа 2017 года № 232 "Об утверждении Правил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4 января 2023 года № 1. Зарегистрирован в Министерстве юстиции Республики Казахстан 9 января 2023 года № 31633.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ноября 2022 года № 467 "О внесении изменений в приказ исполняющего обязанности Министра труда и социальной защиты населения Республики Казахстан от 3 августа 2017 года № 232 "Об утверждении Правил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счетам" (зарегистрирован в Реестре государственной регистрации нормативных правовых актов за № 30671)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 1 января 2024 года и подлежит официальному опубликованию.".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Министерства труда и социальной защиты населения Республики Казахстан, в установленном законодательством порядке обеспечить: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Сагиндыкову Н. Е.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1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