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ce99" w14:textId="554c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иностранных дел Республики Казахстан от 12 июня 2020 года № 11-1-4/192 "Об утверждении Правил оказания государственных услуг в сфере государственной регистрации актов гражданского состояния за рубежом"</w:t>
      </w:r>
    </w:p>
    <w:p>
      <w:pPr>
        <w:spacing w:after="0"/>
        <w:ind w:left="0"/>
        <w:jc w:val="both"/>
      </w:pPr>
      <w:r>
        <w:rPr>
          <w:rFonts w:ascii="Times New Roman"/>
          <w:b w:val="false"/>
          <w:i w:val="false"/>
          <w:color w:val="000000"/>
          <w:sz w:val="28"/>
        </w:rPr>
        <w:t>Приказ и.о. Министра иностранных дел Республики Казахстан от 4 января 2023 года № 11-1-4/1. Зарегистрирован в Министерстве юстиции Республики Казахстан 9 января 2023 года № 31645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иностранных дел Республики Казахстан от 12 июня 2020 года № 11-1-4/192 "Об утверждении Правил оказания государственных услуг в сфере государственной регистрации актов гражданского состояния за рубежом" (зарегистрирован в Реестре государственной регистрации нормативных правовых актов № 20857)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Республики Казахстан "О браке (супружестве) и семье"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 сфере государственной регистрации актов гражданского состояния за рубежом, утвержденных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цифровизации Министерства иностранных дел Республики Казахстан в установленном законодательством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иностранных дел Республики Казахстан после его официального опубликования;</w:t>
      </w:r>
    </w:p>
    <w:bookmarkEnd w:id="7"/>
    <w:bookmarkStart w:name="z16"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 предусмотренных подпунктами 1) и 2) настоящего пункта.</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иностранных дел Республики Казахстан.</w:t>
      </w:r>
    </w:p>
    <w:bookmarkEnd w:id="9"/>
    <w:bookmarkStart w:name="z18"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иностранных дел</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Умаров</w:t>
            </w:r>
            <w:r>
              <w:rPr>
                <w:rFonts w:ascii="Times New Roman"/>
                <w:b w:val="false"/>
                <w:i w:val="false"/>
                <w:color w:val="000000"/>
                <w:sz w:val="20"/>
              </w:rPr>
              <w:t>
</w:t>
            </w:r>
          </w:p>
        </w:tc>
      </w:tr>
    </w:tbl>
    <w:p>
      <w:pPr>
        <w:spacing w:after="0"/>
        <w:ind w:left="0"/>
        <w:jc w:val="both"/>
      </w:pPr>
      <w:bookmarkStart w:name="z2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4 января 2023 года № 11-1-4/1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2020 года</w:t>
            </w:r>
            <w:r>
              <w:br/>
            </w:r>
            <w:r>
              <w:rPr>
                <w:rFonts w:ascii="Times New Roman"/>
                <w:b w:val="false"/>
                <w:i w:val="false"/>
                <w:color w:val="000000"/>
                <w:sz w:val="20"/>
              </w:rPr>
              <w:t>№ 11-1-4/192</w:t>
            </w:r>
          </w:p>
        </w:tc>
      </w:tr>
    </w:tbl>
    <w:bookmarkStart w:name="z24" w:id="13"/>
    <w:p>
      <w:pPr>
        <w:spacing w:after="0"/>
        <w:ind w:left="0"/>
        <w:jc w:val="left"/>
      </w:pPr>
      <w:r>
        <w:rPr>
          <w:rFonts w:ascii="Times New Roman"/>
          <w:b/>
          <w:i w:val="false"/>
          <w:color w:val="000000"/>
        </w:rPr>
        <w:t xml:space="preserve"> Правила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w:t>
      </w:r>
    </w:p>
    <w:bookmarkEnd w:id="13"/>
    <w:bookmarkStart w:name="z25" w:id="14"/>
    <w:p>
      <w:pPr>
        <w:spacing w:after="0"/>
        <w:ind w:left="0"/>
        <w:jc w:val="left"/>
      </w:pPr>
      <w:r>
        <w:rPr>
          <w:rFonts w:ascii="Times New Roman"/>
          <w:b/>
          <w:i w:val="false"/>
          <w:color w:val="000000"/>
        </w:rPr>
        <w:t xml:space="preserve"> Глава 1. Общие положения</w:t>
      </w:r>
    </w:p>
    <w:bookmarkEnd w:id="14"/>
    <w:bookmarkStart w:name="z26" w:id="15"/>
    <w:p>
      <w:pPr>
        <w:spacing w:after="0"/>
        <w:ind w:left="0"/>
        <w:jc w:val="both"/>
      </w:pPr>
      <w:r>
        <w:rPr>
          <w:rFonts w:ascii="Times New Roman"/>
          <w:b w:val="false"/>
          <w:i w:val="false"/>
          <w:color w:val="000000"/>
          <w:sz w:val="28"/>
        </w:rPr>
        <w:t xml:space="preserve">
      1. Настоящие Правила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определяют порядок оказания государственных услуг "Государственная регистрация рождения ребенка за рубежом", "Государственная регистрация заключения брака (супружества) за рубежом", "Государственная регистрация расторжения брака (супружества) за рубежом", "Государственная регистрация смерти за рубежом", "Выдача повторных свидетельств и справок о регистрации актов гражданского состояния за рубежом".</w:t>
      </w:r>
    </w:p>
    <w:bookmarkEnd w:id="15"/>
    <w:bookmarkStart w:name="z27" w:id="16"/>
    <w:p>
      <w:pPr>
        <w:spacing w:after="0"/>
        <w:ind w:left="0"/>
        <w:jc w:val="both"/>
      </w:pPr>
      <w:r>
        <w:rPr>
          <w:rFonts w:ascii="Times New Roman"/>
          <w:b w:val="false"/>
          <w:i w:val="false"/>
          <w:color w:val="000000"/>
          <w:sz w:val="28"/>
        </w:rPr>
        <w:t>
      2. Государственные услуги, указанные в пункте 1 настоящих Правил оказываются загранучреждениями Республики Казахстан (далее – услугодатель).</w:t>
      </w:r>
    </w:p>
    <w:bookmarkEnd w:id="16"/>
    <w:bookmarkStart w:name="z28" w:id="17"/>
    <w:p>
      <w:pPr>
        <w:spacing w:after="0"/>
        <w:ind w:left="0"/>
        <w:jc w:val="both"/>
      </w:pPr>
      <w:r>
        <w:rPr>
          <w:rFonts w:ascii="Times New Roman"/>
          <w:b w:val="false"/>
          <w:i w:val="false"/>
          <w:color w:val="000000"/>
          <w:sz w:val="28"/>
        </w:rPr>
        <w:t xml:space="preserve">
      3. Перечень основных требований к оказанию государственной услуги "Государственная регистрация рождения ребенка за рубежом" (далее – государственная услуга по регистрации рождения ребенка),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приложении 1 к настоящим Правилам. </w:t>
      </w:r>
    </w:p>
    <w:bookmarkEnd w:id="17"/>
    <w:bookmarkStart w:name="z29" w:id="18"/>
    <w:p>
      <w:pPr>
        <w:spacing w:after="0"/>
        <w:ind w:left="0"/>
        <w:jc w:val="both"/>
      </w:pPr>
      <w:r>
        <w:rPr>
          <w:rFonts w:ascii="Times New Roman"/>
          <w:b w:val="false"/>
          <w:i w:val="false"/>
          <w:color w:val="000000"/>
          <w:sz w:val="28"/>
        </w:rPr>
        <w:t>
      4. Перечень основных требований к оказанию государственной услуги "Государственная регистрация заключения брака (супружества) за рубежом" (далее – государственная услуга по регистрации заключения брака),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приложении 2 к настоящим Правилам.</w:t>
      </w:r>
    </w:p>
    <w:bookmarkEnd w:id="18"/>
    <w:bookmarkStart w:name="z30" w:id="19"/>
    <w:p>
      <w:pPr>
        <w:spacing w:after="0"/>
        <w:ind w:left="0"/>
        <w:jc w:val="both"/>
      </w:pPr>
      <w:r>
        <w:rPr>
          <w:rFonts w:ascii="Times New Roman"/>
          <w:b w:val="false"/>
          <w:i w:val="false"/>
          <w:color w:val="000000"/>
          <w:sz w:val="28"/>
        </w:rPr>
        <w:t>
      5. Перечень основных требований к оказанию государственной услуги "Государственная регистрация расторжения брака (супружества) за рубежом" (далее – государственная услуга по регистрации расторжения брака),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приложении 3 к настоящим Правилам.</w:t>
      </w:r>
    </w:p>
    <w:bookmarkEnd w:id="19"/>
    <w:bookmarkStart w:name="z31" w:id="20"/>
    <w:p>
      <w:pPr>
        <w:spacing w:after="0"/>
        <w:ind w:left="0"/>
        <w:jc w:val="both"/>
      </w:pPr>
      <w:r>
        <w:rPr>
          <w:rFonts w:ascii="Times New Roman"/>
          <w:b w:val="false"/>
          <w:i w:val="false"/>
          <w:color w:val="000000"/>
          <w:sz w:val="28"/>
        </w:rPr>
        <w:t xml:space="preserve">
      6. Перечень основных требований к оказанию государственной услуги "Государственная регистрация смерти за рубежом" (далее – государственная услуга по регистрации смерти),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приложении 4 к настоящим Правилам. </w:t>
      </w:r>
    </w:p>
    <w:bookmarkEnd w:id="20"/>
    <w:bookmarkStart w:name="z32" w:id="21"/>
    <w:p>
      <w:pPr>
        <w:spacing w:after="0"/>
        <w:ind w:left="0"/>
        <w:jc w:val="both"/>
      </w:pPr>
      <w:r>
        <w:rPr>
          <w:rFonts w:ascii="Times New Roman"/>
          <w:b w:val="false"/>
          <w:i w:val="false"/>
          <w:color w:val="000000"/>
          <w:sz w:val="28"/>
        </w:rPr>
        <w:t>
      7. Перечень основных требований к оказанию государственной услуги "Выдача повторных свидетельств и справок о регистрации актов гражданского состояния за рубежом" (далее – государственная услуга по выдаче повторных свидетельств),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 в приложении 5 к настоящим Правилам.</w:t>
      </w:r>
    </w:p>
    <w:bookmarkEnd w:id="21"/>
    <w:bookmarkStart w:name="z33" w:id="22"/>
    <w:p>
      <w:pPr>
        <w:spacing w:after="0"/>
        <w:ind w:left="0"/>
        <w:jc w:val="both"/>
      </w:pPr>
      <w:r>
        <w:rPr>
          <w:rFonts w:ascii="Times New Roman"/>
          <w:b w:val="false"/>
          <w:i w:val="false"/>
          <w:color w:val="000000"/>
          <w:sz w:val="28"/>
        </w:rPr>
        <w:t>
      8. Министерство иностранных дел Республики Казахстан, в течение трех рабочих дней с даты внесения изменения и (или) дополнения в настоящие Правила, актуализирует их и направляет в загранучреждения Республики Казахстан, оператору информационно-коммуникационной инфраструктуры "электронного правительства" и Единый контакт-центр.</w:t>
      </w:r>
    </w:p>
    <w:bookmarkEnd w:id="22"/>
    <w:bookmarkStart w:name="z34" w:id="23"/>
    <w:p>
      <w:pPr>
        <w:spacing w:after="0"/>
        <w:ind w:left="0"/>
        <w:jc w:val="left"/>
      </w:pPr>
      <w:r>
        <w:rPr>
          <w:rFonts w:ascii="Times New Roman"/>
          <w:b/>
          <w:i w:val="false"/>
          <w:color w:val="000000"/>
        </w:rPr>
        <w:t xml:space="preserve"> Глава 2. Порядок оказания государственной услуги "Государственная регистрация рождения ребенка за рубежом"</w:t>
      </w:r>
    </w:p>
    <w:bookmarkEnd w:id="23"/>
    <w:bookmarkStart w:name="z35" w:id="24"/>
    <w:p>
      <w:pPr>
        <w:spacing w:after="0"/>
        <w:ind w:left="0"/>
        <w:jc w:val="both"/>
      </w:pPr>
      <w:r>
        <w:rPr>
          <w:rFonts w:ascii="Times New Roman"/>
          <w:b w:val="false"/>
          <w:i w:val="false"/>
          <w:color w:val="000000"/>
          <w:sz w:val="28"/>
        </w:rPr>
        <w:t>
      9. Родителями или другими заинтересованными лицами (далее - услугополучатель) в срок не позднее двух месяцев со дня рождения, а в случае рождения мертвого ребенка в срок не позднее пяти суток с момента родов заявление о государственной регистрации рождения ребенка подается услугодателю в письменной форме либо на веб-портал "электронного правительства" (далее – портал) в электронной форме (для регистрации рождения ребенка, родители которого являются гражданами Республики Казахстан, имеющие свидетельство о заключении брака казахстанского образца) по форме согласно приложению 6 к настоящим Правилам с приложением необходимых документов, указанных в перечне основных требований к оказанию государственной услуги по регистрации рождения ребенка.</w:t>
      </w:r>
    </w:p>
    <w:bookmarkEnd w:id="24"/>
    <w:bookmarkStart w:name="z36" w:id="25"/>
    <w:p>
      <w:pPr>
        <w:spacing w:after="0"/>
        <w:ind w:left="0"/>
        <w:jc w:val="both"/>
      </w:pPr>
      <w:r>
        <w:rPr>
          <w:rFonts w:ascii="Times New Roman"/>
          <w:b w:val="false"/>
          <w:i w:val="false"/>
          <w:color w:val="000000"/>
          <w:sz w:val="28"/>
        </w:rPr>
        <w:t xml:space="preserve">
      В заявлении фамилия, имя и отчество (при его наличии) ребенка указывается в соответствии с требованиями </w:t>
      </w:r>
      <w:r>
        <w:rPr>
          <w:rFonts w:ascii="Times New Roman"/>
          <w:b w:val="false"/>
          <w:i w:val="false"/>
          <w:color w:val="000000"/>
          <w:sz w:val="28"/>
        </w:rPr>
        <w:t>статей 63</w:t>
      </w:r>
      <w:r>
        <w:rPr>
          <w:rFonts w:ascii="Times New Roman"/>
          <w:b w:val="false"/>
          <w:i w:val="false"/>
          <w:color w:val="000000"/>
          <w:sz w:val="28"/>
        </w:rPr>
        <w:t xml:space="preserve"> и </w:t>
      </w:r>
      <w:r>
        <w:rPr>
          <w:rFonts w:ascii="Times New Roman"/>
          <w:b w:val="false"/>
          <w:i w:val="false"/>
          <w:color w:val="000000"/>
          <w:sz w:val="28"/>
        </w:rPr>
        <w:t>194</w:t>
      </w:r>
      <w:r>
        <w:rPr>
          <w:rFonts w:ascii="Times New Roman"/>
          <w:b w:val="false"/>
          <w:i w:val="false"/>
          <w:color w:val="000000"/>
          <w:sz w:val="28"/>
        </w:rPr>
        <w:t xml:space="preserve"> Кодекса.</w:t>
      </w:r>
    </w:p>
    <w:bookmarkEnd w:id="25"/>
    <w:bookmarkStart w:name="z37" w:id="26"/>
    <w:p>
      <w:pPr>
        <w:spacing w:after="0"/>
        <w:ind w:left="0"/>
        <w:jc w:val="both"/>
      </w:pPr>
      <w:r>
        <w:rPr>
          <w:rFonts w:ascii="Times New Roman"/>
          <w:b w:val="false"/>
          <w:i w:val="false"/>
          <w:color w:val="000000"/>
          <w:sz w:val="28"/>
        </w:rPr>
        <w:t xml:space="preserve">
      Основание для регистрации рождения ребенка принимается в соответствии с требованиями </w:t>
      </w:r>
      <w:r>
        <w:rPr>
          <w:rFonts w:ascii="Times New Roman"/>
          <w:b w:val="false"/>
          <w:i w:val="false"/>
          <w:color w:val="000000"/>
          <w:sz w:val="28"/>
        </w:rPr>
        <w:t>статьи 187</w:t>
      </w:r>
      <w:r>
        <w:rPr>
          <w:rFonts w:ascii="Times New Roman"/>
          <w:b w:val="false"/>
          <w:i w:val="false"/>
          <w:color w:val="000000"/>
          <w:sz w:val="28"/>
        </w:rPr>
        <w:t xml:space="preserve"> Кодекса.</w:t>
      </w:r>
    </w:p>
    <w:bookmarkEnd w:id="26"/>
    <w:bookmarkStart w:name="z38" w:id="27"/>
    <w:p>
      <w:pPr>
        <w:spacing w:after="0"/>
        <w:ind w:left="0"/>
        <w:jc w:val="both"/>
      </w:pPr>
      <w:r>
        <w:rPr>
          <w:rFonts w:ascii="Times New Roman"/>
          <w:b w:val="false"/>
          <w:i w:val="false"/>
          <w:color w:val="000000"/>
          <w:sz w:val="28"/>
        </w:rPr>
        <w:t>
      При приеме документов услугодатель воспроизводит копии документов, указанных в перечне основных требований к оказанию государственной услуги по регистрации рождения ребенка с отметкой "для сверки", после чего возвращает оригиналы документов услугополучателю.</w:t>
      </w:r>
    </w:p>
    <w:bookmarkEnd w:id="27"/>
    <w:bookmarkStart w:name="z39" w:id="28"/>
    <w:p>
      <w:pPr>
        <w:spacing w:after="0"/>
        <w:ind w:left="0"/>
        <w:jc w:val="both"/>
      </w:pPr>
      <w:r>
        <w:rPr>
          <w:rFonts w:ascii="Times New Roman"/>
          <w:b w:val="false"/>
          <w:i w:val="false"/>
          <w:color w:val="000000"/>
          <w:sz w:val="28"/>
        </w:rPr>
        <w:t>
      Общий срок оказания государственной услуги по регистрации рождения ребенка составляет пять рабочих дней при подаче заявления услугодателю, и три рабочих дня при подаче заявления через портал.</w:t>
      </w:r>
    </w:p>
    <w:bookmarkEnd w:id="28"/>
    <w:bookmarkStart w:name="z40" w:id="29"/>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по регистрации рождения ребенка, а также уведомление с указанием даты и времени получения результата государственной услуги по регистрации рождения ребенка направляется в "личный кабинет" услугополучателя.</w:t>
      </w:r>
    </w:p>
    <w:bookmarkEnd w:id="29"/>
    <w:bookmarkStart w:name="z41" w:id="30"/>
    <w:p>
      <w:pPr>
        <w:spacing w:after="0"/>
        <w:ind w:left="0"/>
        <w:jc w:val="both"/>
      </w:pPr>
      <w:r>
        <w:rPr>
          <w:rFonts w:ascii="Times New Roman"/>
          <w:b w:val="false"/>
          <w:i w:val="false"/>
          <w:color w:val="000000"/>
          <w:sz w:val="28"/>
        </w:rPr>
        <w:t>
      10. В случае предоставления услугополучателем неполных данных при заполнении заявления и/или подачи неполного пакета документов и (или) документов с истекшим сроком действия услугодатель отказывает в приеме заявления и выдает расписку об отказе в приеме документов.</w:t>
      </w:r>
    </w:p>
    <w:bookmarkEnd w:id="30"/>
    <w:bookmarkStart w:name="z42" w:id="31"/>
    <w:p>
      <w:pPr>
        <w:spacing w:after="0"/>
        <w:ind w:left="0"/>
        <w:jc w:val="both"/>
      </w:pPr>
      <w:r>
        <w:rPr>
          <w:rFonts w:ascii="Times New Roman"/>
          <w:b w:val="false"/>
          <w:i w:val="false"/>
          <w:color w:val="000000"/>
          <w:sz w:val="28"/>
        </w:rPr>
        <w:t>
      После устранения допущенных недостатков документы подаются повторно на общих основаниях.</w:t>
      </w:r>
    </w:p>
    <w:bookmarkEnd w:id="31"/>
    <w:bookmarkStart w:name="z43" w:id="32"/>
    <w:p>
      <w:pPr>
        <w:spacing w:after="0"/>
        <w:ind w:left="0"/>
        <w:jc w:val="both"/>
      </w:pPr>
      <w:r>
        <w:rPr>
          <w:rFonts w:ascii="Times New Roman"/>
          <w:b w:val="false"/>
          <w:i w:val="false"/>
          <w:color w:val="000000"/>
          <w:sz w:val="28"/>
        </w:rPr>
        <w:t>
      11. В случае предоставления услугополучателем полного пакета документов, услугодатель осуществляет прием и регистрацию заявления в журнале учета заявлений согласно приложению 7 к настоящим Правилам, и выдает заявителю отрывной талон бланка заявления с отметкой о регистрации с указанием даты его получения, фамилии, имени и отчества (при его наличии) принимавшего лица и времени приема пакета документов.</w:t>
      </w:r>
    </w:p>
    <w:bookmarkEnd w:id="32"/>
    <w:bookmarkStart w:name="z44" w:id="33"/>
    <w:p>
      <w:pPr>
        <w:spacing w:after="0"/>
        <w:ind w:left="0"/>
        <w:jc w:val="both"/>
      </w:pPr>
      <w:r>
        <w:rPr>
          <w:rFonts w:ascii="Times New Roman"/>
          <w:b w:val="false"/>
          <w:i w:val="false"/>
          <w:color w:val="000000"/>
          <w:sz w:val="28"/>
        </w:rPr>
        <w:t>
      Услугодатель в течение одного рабочего дня со дня представления документов проверяет полученные документы на соответствие требованиям настоящих Правил и в течение двух рабочих дней вносит данные в информационную систему актов гражданского состояния (далее – ИС ЗАГС). В случае отсутствия доступа в ИС ЗАГС услугодатель направляет принятые от услугополучателя электронные копии документов ответственному сотруднику Департамента консульской службы Министерства иностранных дел Республики Казахстан (далее – ДКС МИД РК) посредством электронной почты для внесения данных в ИС ЗАГС.</w:t>
      </w:r>
    </w:p>
    <w:bookmarkEnd w:id="33"/>
    <w:bookmarkStart w:name="z45" w:id="34"/>
    <w:p>
      <w:pPr>
        <w:spacing w:after="0"/>
        <w:ind w:left="0"/>
        <w:jc w:val="both"/>
      </w:pPr>
      <w:r>
        <w:rPr>
          <w:rFonts w:ascii="Times New Roman"/>
          <w:b w:val="false"/>
          <w:i w:val="false"/>
          <w:color w:val="000000"/>
          <w:sz w:val="28"/>
        </w:rPr>
        <w:t>
      После государственной регистрации в ИС ЗАГС услугодатель в течение двух рабочих дней распечатывает актовую запись в двух экземплярах и формирует свидетельство о рождении. Актовая запись подлежит направлению в архив посредством ИС ЗАГС.</w:t>
      </w:r>
    </w:p>
    <w:bookmarkEnd w:id="34"/>
    <w:bookmarkStart w:name="z46" w:id="35"/>
    <w:p>
      <w:pPr>
        <w:spacing w:after="0"/>
        <w:ind w:left="0"/>
        <w:jc w:val="both"/>
      </w:pPr>
      <w:r>
        <w:rPr>
          <w:rFonts w:ascii="Times New Roman"/>
          <w:b w:val="false"/>
          <w:i w:val="false"/>
          <w:color w:val="000000"/>
          <w:sz w:val="28"/>
        </w:rPr>
        <w:t>
      Государственная регистрация рождения ребенка, достигшего одного года и более, производится на основании заключения о государственной регистрации рождения ребенка, составленного услугодателем по форме согласно приложению 8 к настоящим Правилам.</w:t>
      </w:r>
    </w:p>
    <w:bookmarkEnd w:id="35"/>
    <w:bookmarkStart w:name="z47" w:id="36"/>
    <w:p>
      <w:pPr>
        <w:spacing w:after="0"/>
        <w:ind w:left="0"/>
        <w:jc w:val="both"/>
      </w:pPr>
      <w:r>
        <w:rPr>
          <w:rFonts w:ascii="Times New Roman"/>
          <w:b w:val="false"/>
          <w:i w:val="false"/>
          <w:color w:val="000000"/>
          <w:sz w:val="28"/>
        </w:rPr>
        <w:t>
      При поступлении заявления на государственную регистрацию рождения ребенка за рубежом через портал услугодатель в течение одного рабочего дня проверяет полученные документы на соответствие требованиям настоящих Правил и в течение следующего рабочего дня вносит данные в ИС ЗАГС. После государственной регистрации в ИС ЗАГС услугодатель в течение одного рабочего дня распечатывает актовую запись в двух экземплярах и формирует свидетельство о рождении.</w:t>
      </w:r>
    </w:p>
    <w:bookmarkEnd w:id="36"/>
    <w:bookmarkStart w:name="z48" w:id="37"/>
    <w:p>
      <w:pPr>
        <w:spacing w:after="0"/>
        <w:ind w:left="0"/>
        <w:jc w:val="both"/>
      </w:pPr>
      <w:r>
        <w:rPr>
          <w:rFonts w:ascii="Times New Roman"/>
          <w:b w:val="false"/>
          <w:i w:val="false"/>
          <w:color w:val="000000"/>
          <w:sz w:val="28"/>
        </w:rPr>
        <w:t>
      Сведения, указанные в свидетельстве о рождении, заносятся в журнал "Выдача гербовых бланков" (далее – расходный журнал), по форме согласно приложению 9 к настоящим Правилам, после чего услугодатель выдает услугополучателю свидетельство о рождении, либо мотивированный ответ об отказе в оказании государственной услуги по регистрации рождения ребенка.</w:t>
      </w:r>
    </w:p>
    <w:bookmarkEnd w:id="37"/>
    <w:bookmarkStart w:name="z49" w:id="38"/>
    <w:p>
      <w:pPr>
        <w:spacing w:after="0"/>
        <w:ind w:left="0"/>
        <w:jc w:val="both"/>
      </w:pPr>
      <w:r>
        <w:rPr>
          <w:rFonts w:ascii="Times New Roman"/>
          <w:b w:val="false"/>
          <w:i w:val="false"/>
          <w:color w:val="000000"/>
          <w:sz w:val="28"/>
        </w:rPr>
        <w:t>
      В случае выявления основания для отказа в оказании государственной услуги услугодатель информирует услугополучателя в течение двух календарных дней о предварительном решении об отказе в оказании государственной услуге по регистрации рождения ребенка, а также времени, дате и месте, способе проведения заслушивания для предоставления возможности услугополучателю выразить позицию по предварительному решению.</w:t>
      </w:r>
    </w:p>
    <w:bookmarkEnd w:id="38"/>
    <w:bookmarkStart w:name="z50" w:id="39"/>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по регистрации рождения ребенка. Заслушивание проводится не позднее двух рабочих дней со дня уведомления.</w:t>
      </w:r>
    </w:p>
    <w:bookmarkEnd w:id="39"/>
    <w:bookmarkStart w:name="z51" w:id="40"/>
    <w:p>
      <w:pPr>
        <w:spacing w:after="0"/>
        <w:ind w:left="0"/>
        <w:jc w:val="both"/>
      </w:pPr>
      <w:r>
        <w:rPr>
          <w:rFonts w:ascii="Times New Roman"/>
          <w:b w:val="false"/>
          <w:i w:val="false"/>
          <w:color w:val="000000"/>
          <w:sz w:val="28"/>
        </w:rPr>
        <w:t>
      По результатам заслушивания услугодатель выдает свидетельство о рождении, либо отказывает в оказании государственной услуги по регистрации рождения ребенка.</w:t>
      </w:r>
    </w:p>
    <w:bookmarkEnd w:id="40"/>
    <w:bookmarkStart w:name="z52" w:id="41"/>
    <w:p>
      <w:pPr>
        <w:spacing w:after="0"/>
        <w:ind w:left="0"/>
        <w:jc w:val="both"/>
      </w:pPr>
      <w:r>
        <w:rPr>
          <w:rFonts w:ascii="Times New Roman"/>
          <w:b w:val="false"/>
          <w:i w:val="false"/>
          <w:color w:val="000000"/>
          <w:sz w:val="28"/>
        </w:rPr>
        <w:t>
      12. Отказ в оказании государственной услуги по регистрации рождения ребенка осуществляется по основаниям, указанных в пункте 9 Перечня основных требований к оказанию государственной услуги по регистрации рождения ребенка.</w:t>
      </w:r>
    </w:p>
    <w:bookmarkEnd w:id="41"/>
    <w:bookmarkStart w:name="z53" w:id="42"/>
    <w:p>
      <w:pPr>
        <w:spacing w:after="0"/>
        <w:ind w:left="0"/>
        <w:jc w:val="both"/>
      </w:pPr>
      <w:r>
        <w:rPr>
          <w:rFonts w:ascii="Times New Roman"/>
          <w:b w:val="false"/>
          <w:i w:val="false"/>
          <w:color w:val="000000"/>
          <w:sz w:val="28"/>
        </w:rPr>
        <w:t xml:space="preserve">
      13.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42"/>
    <w:bookmarkStart w:name="z54" w:id="43"/>
    <w:p>
      <w:pPr>
        <w:spacing w:after="0"/>
        <w:ind w:left="0"/>
        <w:jc w:val="both"/>
      </w:pPr>
      <w:r>
        <w:rPr>
          <w:rFonts w:ascii="Times New Roman"/>
          <w:b w:val="false"/>
          <w:i w:val="false"/>
          <w:color w:val="000000"/>
          <w:sz w:val="28"/>
        </w:rPr>
        <w:t>
      14. Документы, принятые от услугополучателя, а также два экземпляра актовых записей и заключение о государственной регистрации рождения ребенка (при наличии) направляются на хранение в архив в Департамент юстиции города Астана Министерства юстиции Республики Казахстан в недельный срок.</w:t>
      </w:r>
    </w:p>
    <w:bookmarkEnd w:id="43"/>
    <w:bookmarkStart w:name="z55" w:id="44"/>
    <w:p>
      <w:pPr>
        <w:spacing w:after="0"/>
        <w:ind w:left="0"/>
        <w:jc w:val="both"/>
      </w:pPr>
      <w:r>
        <w:rPr>
          <w:rFonts w:ascii="Times New Roman"/>
          <w:b w:val="false"/>
          <w:i w:val="false"/>
          <w:color w:val="000000"/>
          <w:sz w:val="28"/>
        </w:rPr>
        <w:t>
      15. Если родители родившегося ребенка на момент рождения ребенка не состоят в браке (супружестве) между собой, одновременно с заявлением о государственной регистрации рождения ребенка услугодателю подается совместное от родителей ребенка заявление о внесении изменений, дополнений в актовую запись о государственной регистрации рождения в связи с установлением отцовства (материнства) по форме согласно приложению 10 к настоящим Правилам, которое подлежит проверке на правильность заполнения и прилагаемых к нему документов.</w:t>
      </w:r>
    </w:p>
    <w:bookmarkEnd w:id="44"/>
    <w:bookmarkStart w:name="z56" w:id="45"/>
    <w:p>
      <w:pPr>
        <w:spacing w:after="0"/>
        <w:ind w:left="0"/>
        <w:jc w:val="both"/>
      </w:pPr>
      <w:r>
        <w:rPr>
          <w:rFonts w:ascii="Times New Roman"/>
          <w:b w:val="false"/>
          <w:i w:val="false"/>
          <w:color w:val="000000"/>
          <w:sz w:val="28"/>
        </w:rPr>
        <w:t>
      Факт установления отцовства отражается в актовой записи о государственной регистрации рождения путем внесения соответствующих изменений, дополнений.</w:t>
      </w:r>
    </w:p>
    <w:bookmarkEnd w:id="45"/>
    <w:bookmarkStart w:name="z57" w:id="46"/>
    <w:p>
      <w:pPr>
        <w:spacing w:after="0"/>
        <w:ind w:left="0"/>
        <w:jc w:val="both"/>
      </w:pPr>
      <w:r>
        <w:rPr>
          <w:rFonts w:ascii="Times New Roman"/>
          <w:b w:val="false"/>
          <w:i w:val="false"/>
          <w:color w:val="000000"/>
          <w:sz w:val="28"/>
        </w:rPr>
        <w:t>
      16. При одновременной государственной регистрации рождения и внесения изменений, дополнений в связи с установлением отцовства в ИС ЗАГС распечатываются актовые записи о рождении в двух экземплярах после внесения изменений и дополнений в связи с установлением отцовства с внесением соответствующей информации в графе "для отметок" в ИС ЗАГС.</w:t>
      </w:r>
    </w:p>
    <w:bookmarkEnd w:id="46"/>
    <w:bookmarkStart w:name="z58" w:id="47"/>
    <w:p>
      <w:pPr>
        <w:spacing w:after="0"/>
        <w:ind w:left="0"/>
        <w:jc w:val="both"/>
      </w:pPr>
      <w:r>
        <w:rPr>
          <w:rFonts w:ascii="Times New Roman"/>
          <w:b w:val="false"/>
          <w:i w:val="false"/>
          <w:color w:val="000000"/>
          <w:sz w:val="28"/>
        </w:rPr>
        <w:t>
      Свидетельство о рождении ребенка в таком случае выдается с учетом внесенных изменений, дополнений в связи с установлением отцовства.</w:t>
      </w:r>
    </w:p>
    <w:bookmarkEnd w:id="47"/>
    <w:bookmarkStart w:name="z59" w:id="48"/>
    <w:p>
      <w:pPr>
        <w:spacing w:after="0"/>
        <w:ind w:left="0"/>
        <w:jc w:val="both"/>
      </w:pPr>
      <w:r>
        <w:rPr>
          <w:rFonts w:ascii="Times New Roman"/>
          <w:b w:val="false"/>
          <w:i w:val="false"/>
          <w:color w:val="000000"/>
          <w:sz w:val="28"/>
        </w:rPr>
        <w:t>
      17. Принятие заявлений о внесении изменений, дополнений в актовую запись о государственной регистрации рождения в связи с установлением отцовства на основании совместного заявления родителей ребенка через представителей не допускается.</w:t>
      </w:r>
    </w:p>
    <w:bookmarkEnd w:id="48"/>
    <w:bookmarkStart w:name="z60" w:id="49"/>
    <w:p>
      <w:pPr>
        <w:spacing w:after="0"/>
        <w:ind w:left="0"/>
        <w:jc w:val="left"/>
      </w:pPr>
      <w:r>
        <w:rPr>
          <w:rFonts w:ascii="Times New Roman"/>
          <w:b/>
          <w:i w:val="false"/>
          <w:color w:val="000000"/>
        </w:rPr>
        <w:t xml:space="preserve"> Глава 3. Порядок оказания государственной услуги "Государственная регистрация заключения брака (супружества) за рубежом"</w:t>
      </w:r>
    </w:p>
    <w:bookmarkEnd w:id="49"/>
    <w:bookmarkStart w:name="z61" w:id="50"/>
    <w:p>
      <w:pPr>
        <w:spacing w:after="0"/>
        <w:ind w:left="0"/>
        <w:jc w:val="both"/>
      </w:pPr>
      <w:r>
        <w:rPr>
          <w:rFonts w:ascii="Times New Roman"/>
          <w:b w:val="false"/>
          <w:i w:val="false"/>
          <w:color w:val="000000"/>
          <w:sz w:val="28"/>
        </w:rPr>
        <w:t>
      18. Лица, вступающие в брак (супружество) (далее – услугополучатель), заявление о вступлении в брак (супружество) подают услугодателю в письменной форме либо на портал в электронной форме (для первичной регистрации брака между гражданами Республики Казахстан) по форме согласно приложению 11 к настоящим Правилам с приложением необходимых документов, указанных в перечне основных требований к оказанию государственной услуги по регистрации заключения брака.</w:t>
      </w:r>
    </w:p>
    <w:bookmarkEnd w:id="50"/>
    <w:bookmarkStart w:name="z62" w:id="51"/>
    <w:p>
      <w:pPr>
        <w:spacing w:after="0"/>
        <w:ind w:left="0"/>
        <w:jc w:val="both"/>
      </w:pPr>
      <w:r>
        <w:rPr>
          <w:rFonts w:ascii="Times New Roman"/>
          <w:b w:val="false"/>
          <w:i w:val="false"/>
          <w:color w:val="000000"/>
          <w:sz w:val="28"/>
        </w:rPr>
        <w:t xml:space="preserve">
      Не допускается заключение брака (супружества) между лицами, указанными в </w:t>
      </w:r>
      <w:r>
        <w:rPr>
          <w:rFonts w:ascii="Times New Roman"/>
          <w:b w:val="false"/>
          <w:i w:val="false"/>
          <w:color w:val="000000"/>
          <w:sz w:val="28"/>
        </w:rPr>
        <w:t>статье 11</w:t>
      </w:r>
      <w:r>
        <w:rPr>
          <w:rFonts w:ascii="Times New Roman"/>
          <w:b w:val="false"/>
          <w:i w:val="false"/>
          <w:color w:val="000000"/>
          <w:sz w:val="28"/>
        </w:rPr>
        <w:t xml:space="preserve"> Кодекса.</w:t>
      </w:r>
    </w:p>
    <w:bookmarkEnd w:id="51"/>
    <w:bookmarkStart w:name="z63" w:id="52"/>
    <w:p>
      <w:pPr>
        <w:spacing w:after="0"/>
        <w:ind w:left="0"/>
        <w:jc w:val="both"/>
      </w:pPr>
      <w:r>
        <w:rPr>
          <w:rFonts w:ascii="Times New Roman"/>
          <w:b w:val="false"/>
          <w:i w:val="false"/>
          <w:color w:val="000000"/>
          <w:sz w:val="28"/>
        </w:rPr>
        <w:t>
      При приеме документов услугодатель воспроизводит копии документов, указанных в перечне основных требований к оказанию государственной услуги по регистрации заключения брака с отметкой "для сверки", после чего возвращает оригиналы документов услугополучателю.</w:t>
      </w:r>
    </w:p>
    <w:bookmarkEnd w:id="52"/>
    <w:bookmarkStart w:name="z64" w:id="53"/>
    <w:p>
      <w:pPr>
        <w:spacing w:after="0"/>
        <w:ind w:left="0"/>
        <w:jc w:val="both"/>
      </w:pPr>
      <w:r>
        <w:rPr>
          <w:rFonts w:ascii="Times New Roman"/>
          <w:b w:val="false"/>
          <w:i w:val="false"/>
          <w:color w:val="000000"/>
          <w:sz w:val="28"/>
        </w:rPr>
        <w:t>
      Государственная регистрация брака (супружества) производится на пятнадцатый календарный день, который исчисляется со следующего рабочего дня после подачи совместного заявления о заключении брака (супружества).</w:t>
      </w:r>
    </w:p>
    <w:bookmarkEnd w:id="53"/>
    <w:bookmarkStart w:name="z65" w:id="54"/>
    <w:p>
      <w:pPr>
        <w:spacing w:after="0"/>
        <w:ind w:left="0"/>
        <w:jc w:val="both"/>
      </w:pPr>
      <w:r>
        <w:rPr>
          <w:rFonts w:ascii="Times New Roman"/>
          <w:b w:val="false"/>
          <w:i w:val="false"/>
          <w:color w:val="000000"/>
          <w:sz w:val="28"/>
        </w:rPr>
        <w:t>
      Если окончание срока приходится на нерабочий день, то днем окончания срока считается следующий за ним рабочий день.</w:t>
      </w:r>
    </w:p>
    <w:bookmarkEnd w:id="54"/>
    <w:bookmarkStart w:name="z66" w:id="55"/>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по регистрации заключения брака, а также уведомление с указанием даты и времени получения результата государственной услуги по регистрации заключения брака направляется в "личный кабинет" услугополучателя.</w:t>
      </w:r>
    </w:p>
    <w:bookmarkEnd w:id="55"/>
    <w:bookmarkStart w:name="z67" w:id="56"/>
    <w:p>
      <w:pPr>
        <w:spacing w:after="0"/>
        <w:ind w:left="0"/>
        <w:jc w:val="both"/>
      </w:pPr>
      <w:r>
        <w:rPr>
          <w:rFonts w:ascii="Times New Roman"/>
          <w:b w:val="false"/>
          <w:i w:val="false"/>
          <w:color w:val="000000"/>
          <w:sz w:val="28"/>
        </w:rPr>
        <w:t>
      19. В случае предоставления услугополучателем неполных данных при заполнении заявления и/или подачи неполного пакета документов и (или) документов с истекшим сроком действия услугодатель отказывает в приеме заявления и выдает расписку об отказе в приеме документов.</w:t>
      </w:r>
    </w:p>
    <w:bookmarkEnd w:id="56"/>
    <w:bookmarkStart w:name="z68" w:id="57"/>
    <w:p>
      <w:pPr>
        <w:spacing w:after="0"/>
        <w:ind w:left="0"/>
        <w:jc w:val="both"/>
      </w:pPr>
      <w:r>
        <w:rPr>
          <w:rFonts w:ascii="Times New Roman"/>
          <w:b w:val="false"/>
          <w:i w:val="false"/>
          <w:color w:val="000000"/>
          <w:sz w:val="28"/>
        </w:rPr>
        <w:t>
      После устранения допущенных недостатков документы подаются повторно на общих основаниях.</w:t>
      </w:r>
    </w:p>
    <w:bookmarkEnd w:id="57"/>
    <w:bookmarkStart w:name="z69" w:id="58"/>
    <w:p>
      <w:pPr>
        <w:spacing w:after="0"/>
        <w:ind w:left="0"/>
        <w:jc w:val="both"/>
      </w:pPr>
      <w:r>
        <w:rPr>
          <w:rFonts w:ascii="Times New Roman"/>
          <w:b w:val="false"/>
          <w:i w:val="false"/>
          <w:color w:val="000000"/>
          <w:sz w:val="28"/>
        </w:rPr>
        <w:t>
      20. В случае предоставления услугополучателем полного пакета документов, услугодатель осуществляет прием и регистрацию заявления в журнале учета заявлений согласно приложению 7 к настоящим Правилам и выдает услугополучателю отрывной талон бланка заявления.</w:t>
      </w:r>
    </w:p>
    <w:bookmarkEnd w:id="58"/>
    <w:bookmarkStart w:name="z70" w:id="59"/>
    <w:p>
      <w:pPr>
        <w:spacing w:after="0"/>
        <w:ind w:left="0"/>
        <w:jc w:val="both"/>
      </w:pPr>
      <w:r>
        <w:rPr>
          <w:rFonts w:ascii="Times New Roman"/>
          <w:b w:val="false"/>
          <w:i w:val="false"/>
          <w:color w:val="000000"/>
          <w:sz w:val="28"/>
        </w:rPr>
        <w:t>
      При приеме заявления услугодатель разъясняет лицам, желающим заключить брак (супружество), порядок и условия его регистрации, их права и обязанности как будущих супругов и родителей, о праве проведения по обоюдному согласию медицинского обследования, а также о праве заключения брачного договора, определяющего имущественные права и обязанности супругов в браке (супружестве) и в случае его расторжения.</w:t>
      </w:r>
    </w:p>
    <w:bookmarkEnd w:id="59"/>
    <w:bookmarkStart w:name="z71" w:id="60"/>
    <w:p>
      <w:pPr>
        <w:spacing w:after="0"/>
        <w:ind w:left="0"/>
        <w:jc w:val="both"/>
      </w:pPr>
      <w:r>
        <w:rPr>
          <w:rFonts w:ascii="Times New Roman"/>
          <w:b w:val="false"/>
          <w:i w:val="false"/>
          <w:color w:val="000000"/>
          <w:sz w:val="28"/>
        </w:rPr>
        <w:t>
      По согласованию с лицами, желающими вступить в брак (супружество), услугодатель назначает по истечении пятнадцати календарных дней время (день и час) регистрации брака (супружества), о чем делается отметка в заявлении.</w:t>
      </w:r>
    </w:p>
    <w:bookmarkEnd w:id="60"/>
    <w:bookmarkStart w:name="z72" w:id="61"/>
    <w:p>
      <w:pPr>
        <w:spacing w:after="0"/>
        <w:ind w:left="0"/>
        <w:jc w:val="both"/>
      </w:pPr>
      <w:r>
        <w:rPr>
          <w:rFonts w:ascii="Times New Roman"/>
          <w:b w:val="false"/>
          <w:i w:val="false"/>
          <w:color w:val="000000"/>
          <w:sz w:val="28"/>
        </w:rPr>
        <w:t>
      При государственной регистрации заключения брака (супружества) лиц, не достигших брачного возраста, желающими вступить в брак (супружество) и их родителями либо попечителями с указанием причин, вызывающих необходимость снижения брачного (супружеского) возраста, и приложением необходимых документов, указанных в перечне основных требований к оказанию государственной услуги по регистрации заключения брака, подается заявление о снижении брачного (супружеского) возраста, по форме, согласно приложению 12 к настоящим Правилам.</w:t>
      </w:r>
    </w:p>
    <w:bookmarkEnd w:id="61"/>
    <w:bookmarkStart w:name="z73" w:id="62"/>
    <w:p>
      <w:pPr>
        <w:spacing w:after="0"/>
        <w:ind w:left="0"/>
        <w:jc w:val="both"/>
      </w:pPr>
      <w:r>
        <w:rPr>
          <w:rFonts w:ascii="Times New Roman"/>
          <w:b w:val="false"/>
          <w:i w:val="false"/>
          <w:color w:val="000000"/>
          <w:sz w:val="28"/>
        </w:rPr>
        <w:t xml:space="preserve">
      По результатам рассмотрения этих документов, при наличии уважительных причин,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10 Кодекса, услугодателем принимается решение о снижении брачного (супружеского) возраста, о чем составляется заключение услугодателя о снижении брачного (супружеского) возраста по форме согласно приложению 13 к настоящим Правилам.</w:t>
      </w:r>
    </w:p>
    <w:bookmarkEnd w:id="62"/>
    <w:bookmarkStart w:name="z74" w:id="63"/>
    <w:p>
      <w:pPr>
        <w:spacing w:after="0"/>
        <w:ind w:left="0"/>
        <w:jc w:val="both"/>
      </w:pPr>
      <w:r>
        <w:rPr>
          <w:rFonts w:ascii="Times New Roman"/>
          <w:b w:val="false"/>
          <w:i w:val="false"/>
          <w:color w:val="000000"/>
          <w:sz w:val="28"/>
        </w:rPr>
        <w:t>
      Услугодатель в течение пятнадцати календарных дней со дня сдачи документов проверяет полученные документы на соответствие требованиям настоящих Правил и в назначенный день государственной регистрации заключения брака (супружества) осуществляет государственную регистрацию в ИС ЗАГС (при наличии доступа в ИС ЗАГС), распечатывает актовую запись в двух экземплярах и формирует свидетельство о заключении брака (супружества), либо мотивированный ответ об отказе. При регистрации, актовая запись подлежит направлению в архив посредством ИС ЗАГС.</w:t>
      </w:r>
    </w:p>
    <w:bookmarkEnd w:id="63"/>
    <w:bookmarkStart w:name="z75" w:id="64"/>
    <w:p>
      <w:pPr>
        <w:spacing w:after="0"/>
        <w:ind w:left="0"/>
        <w:jc w:val="both"/>
      </w:pPr>
      <w:r>
        <w:rPr>
          <w:rFonts w:ascii="Times New Roman"/>
          <w:b w:val="false"/>
          <w:i w:val="false"/>
          <w:color w:val="000000"/>
          <w:sz w:val="28"/>
        </w:rPr>
        <w:t>
      При подаче заявления через портал услугодатель в течение трех рабочих дней проверяет полученные документы на соответствие требованиям настоящих Правил и направляет услугополучателю уведомление с датой и временем регистрации брака, либо мотивированный ответ об отказе в оказании государственной услуги по регистрации заключения брака. В назначенный день регистрации брака услугодатель вносит данные в ИС ЗАГС и распечатывает актовую запись в двух экземплярах и формирует свидетельство о заключении брака.</w:t>
      </w:r>
    </w:p>
    <w:bookmarkEnd w:id="64"/>
    <w:bookmarkStart w:name="z76" w:id="65"/>
    <w:p>
      <w:pPr>
        <w:spacing w:after="0"/>
        <w:ind w:left="0"/>
        <w:jc w:val="both"/>
      </w:pPr>
      <w:r>
        <w:rPr>
          <w:rFonts w:ascii="Times New Roman"/>
          <w:b w:val="false"/>
          <w:i w:val="false"/>
          <w:color w:val="000000"/>
          <w:sz w:val="28"/>
        </w:rPr>
        <w:t>
      В случае выявления основания для отказа в оказании государственной услуги по регистрации заключения брака услугодатель информирует услугополучателя в течение двух календарных дней о предварительном решении об отказе в оказании государственной услуги по регистрации заключения брака, а также времени, дате и месте, способе проведения заслушивания для предоставления возможности услугополучателю выразить позицию по предварительному решению.</w:t>
      </w:r>
    </w:p>
    <w:bookmarkEnd w:id="65"/>
    <w:bookmarkStart w:name="z77" w:id="66"/>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по регистрации заключения брака. Заслушивание проводится не позднее двух рабочих дней со дня уведомления.</w:t>
      </w:r>
    </w:p>
    <w:bookmarkEnd w:id="66"/>
    <w:bookmarkStart w:name="z78" w:id="67"/>
    <w:p>
      <w:pPr>
        <w:spacing w:after="0"/>
        <w:ind w:left="0"/>
        <w:jc w:val="both"/>
      </w:pPr>
      <w:r>
        <w:rPr>
          <w:rFonts w:ascii="Times New Roman"/>
          <w:b w:val="false"/>
          <w:i w:val="false"/>
          <w:color w:val="000000"/>
          <w:sz w:val="28"/>
        </w:rPr>
        <w:t>
      По результатам заслушивания услугодатель выдает свидетельство о заключении брака (супружества), либо отказывает в оказании государственной услуги по регистрации заключения брака.</w:t>
      </w:r>
    </w:p>
    <w:bookmarkEnd w:id="67"/>
    <w:bookmarkStart w:name="z79" w:id="68"/>
    <w:p>
      <w:pPr>
        <w:spacing w:after="0"/>
        <w:ind w:left="0"/>
        <w:jc w:val="both"/>
      </w:pPr>
      <w:r>
        <w:rPr>
          <w:rFonts w:ascii="Times New Roman"/>
          <w:b w:val="false"/>
          <w:i w:val="false"/>
          <w:color w:val="000000"/>
          <w:sz w:val="28"/>
        </w:rPr>
        <w:t>
      21. Государственная регистрация брака (супружества) производится в присутствии лиц, вступающих в брак.</w:t>
      </w:r>
    </w:p>
    <w:bookmarkEnd w:id="68"/>
    <w:bookmarkStart w:name="z80" w:id="69"/>
    <w:p>
      <w:pPr>
        <w:spacing w:after="0"/>
        <w:ind w:left="0"/>
        <w:jc w:val="both"/>
      </w:pPr>
      <w:r>
        <w:rPr>
          <w:rFonts w:ascii="Times New Roman"/>
          <w:b w:val="false"/>
          <w:i w:val="false"/>
          <w:color w:val="000000"/>
          <w:sz w:val="28"/>
        </w:rPr>
        <w:t>
      Лица, вступающие в брак, обязаны явиться к услугодателю с документами, удостоверяющими личность либо электронным документом из сервиса цифровых документов, в назначенный день регистрации заключения брака. В случае неявки в назначенный день вступающих в брак, либо одного из них, актовая запись о заключении брака подлежит аннулированию на следующий календарный рабочий день.</w:t>
      </w:r>
    </w:p>
    <w:bookmarkEnd w:id="69"/>
    <w:bookmarkStart w:name="z81" w:id="70"/>
    <w:p>
      <w:pPr>
        <w:spacing w:after="0"/>
        <w:ind w:left="0"/>
        <w:jc w:val="both"/>
      </w:pPr>
      <w:r>
        <w:rPr>
          <w:rFonts w:ascii="Times New Roman"/>
          <w:b w:val="false"/>
          <w:i w:val="false"/>
          <w:color w:val="000000"/>
          <w:sz w:val="28"/>
        </w:rPr>
        <w:t>
      Свидетельство о заключении брака (супружества) выдается заявителю после занесения указанных в нем сведений в расходный журнал.</w:t>
      </w:r>
    </w:p>
    <w:bookmarkEnd w:id="70"/>
    <w:bookmarkStart w:name="z82" w:id="71"/>
    <w:p>
      <w:pPr>
        <w:spacing w:after="0"/>
        <w:ind w:left="0"/>
        <w:jc w:val="both"/>
      </w:pPr>
      <w:r>
        <w:rPr>
          <w:rFonts w:ascii="Times New Roman"/>
          <w:b w:val="false"/>
          <w:i w:val="false"/>
          <w:color w:val="000000"/>
          <w:sz w:val="28"/>
        </w:rPr>
        <w:t>
      22.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фамилии.</w:t>
      </w:r>
    </w:p>
    <w:bookmarkEnd w:id="71"/>
    <w:bookmarkStart w:name="z83" w:id="72"/>
    <w:p>
      <w:pPr>
        <w:spacing w:after="0"/>
        <w:ind w:left="0"/>
        <w:jc w:val="both"/>
      </w:pPr>
      <w:r>
        <w:rPr>
          <w:rFonts w:ascii="Times New Roman"/>
          <w:b w:val="false"/>
          <w:i w:val="false"/>
          <w:color w:val="000000"/>
          <w:sz w:val="28"/>
        </w:rPr>
        <w:t>
      Когда фамилия супруга присвоена согласно национальным традициям, при изменении фамилии на фамилию другого супруга ее (его) фамилия определяется согласно правильному написанию фамилии лиц разных национальностей в соответствии с ее (его) полом и сохранением корневой основы фамилии супруга (супруги).</w:t>
      </w:r>
    </w:p>
    <w:bookmarkEnd w:id="72"/>
    <w:bookmarkStart w:name="z84" w:id="73"/>
    <w:p>
      <w:pPr>
        <w:spacing w:after="0"/>
        <w:ind w:left="0"/>
        <w:jc w:val="both"/>
      </w:pPr>
      <w:r>
        <w:rPr>
          <w:rFonts w:ascii="Times New Roman"/>
          <w:b w:val="false"/>
          <w:i w:val="false"/>
          <w:color w:val="000000"/>
          <w:sz w:val="28"/>
        </w:rPr>
        <w:t>
      Свидетельство о заключении брака (супружества) выдается заявителю после занесения указанных в нем сведений в расходный журнал.</w:t>
      </w:r>
    </w:p>
    <w:bookmarkEnd w:id="73"/>
    <w:bookmarkStart w:name="z85" w:id="74"/>
    <w:p>
      <w:pPr>
        <w:spacing w:after="0"/>
        <w:ind w:left="0"/>
        <w:jc w:val="both"/>
      </w:pPr>
      <w:r>
        <w:rPr>
          <w:rFonts w:ascii="Times New Roman"/>
          <w:b w:val="false"/>
          <w:i w:val="false"/>
          <w:color w:val="000000"/>
          <w:sz w:val="28"/>
        </w:rPr>
        <w:t>
      23. Отказ в оказании государственной услуги по регистрации заключения брака осуществляется по основаниям, указанных в пункте 9 Перечня основных требований к оказанию государственной услуги по регистрации заключения брака.</w:t>
      </w:r>
    </w:p>
    <w:bookmarkEnd w:id="74"/>
    <w:bookmarkStart w:name="z86" w:id="75"/>
    <w:p>
      <w:pPr>
        <w:spacing w:after="0"/>
        <w:ind w:left="0"/>
        <w:jc w:val="both"/>
      </w:pPr>
      <w:r>
        <w:rPr>
          <w:rFonts w:ascii="Times New Roman"/>
          <w:b w:val="false"/>
          <w:i w:val="false"/>
          <w:color w:val="000000"/>
          <w:sz w:val="28"/>
        </w:rPr>
        <w:t xml:space="preserve">
      24.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75"/>
    <w:bookmarkStart w:name="z87" w:id="76"/>
    <w:p>
      <w:pPr>
        <w:spacing w:after="0"/>
        <w:ind w:left="0"/>
        <w:jc w:val="both"/>
      </w:pPr>
      <w:r>
        <w:rPr>
          <w:rFonts w:ascii="Times New Roman"/>
          <w:b w:val="false"/>
          <w:i w:val="false"/>
          <w:color w:val="000000"/>
          <w:sz w:val="28"/>
        </w:rPr>
        <w:t>
      25. Документы, принятые от услугополучателя, а также два экземпляра актовых записей и заключение (при наличии) направляются на хранение в архив в Департамент юстиции города Астана Министерства юстиции Республики Казахстан в недельный срок.</w:t>
      </w:r>
    </w:p>
    <w:bookmarkEnd w:id="76"/>
    <w:bookmarkStart w:name="z88" w:id="77"/>
    <w:p>
      <w:pPr>
        <w:spacing w:after="0"/>
        <w:ind w:left="0"/>
        <w:jc w:val="both"/>
      </w:pPr>
      <w:r>
        <w:rPr>
          <w:rFonts w:ascii="Times New Roman"/>
          <w:b w:val="false"/>
          <w:i w:val="false"/>
          <w:color w:val="000000"/>
          <w:sz w:val="28"/>
        </w:rPr>
        <w:t>
      26. Государственная регистрация заключения брака (супружества) через представителей не допускается. Свидетельство о заключении брака на руки третьим лицам не выдается.</w:t>
      </w:r>
    </w:p>
    <w:bookmarkEnd w:id="77"/>
    <w:bookmarkStart w:name="z89" w:id="78"/>
    <w:p>
      <w:pPr>
        <w:spacing w:after="0"/>
        <w:ind w:left="0"/>
        <w:jc w:val="left"/>
      </w:pPr>
      <w:r>
        <w:rPr>
          <w:rFonts w:ascii="Times New Roman"/>
          <w:b/>
          <w:i w:val="false"/>
          <w:color w:val="000000"/>
        </w:rPr>
        <w:t xml:space="preserve"> Глава 4. Порядок оказания государственной услуги "Государственная регистрация расторжения брака (супружества) за рубежом"</w:t>
      </w:r>
    </w:p>
    <w:bookmarkEnd w:id="78"/>
    <w:bookmarkStart w:name="z90" w:id="79"/>
    <w:p>
      <w:pPr>
        <w:spacing w:after="0"/>
        <w:ind w:left="0"/>
        <w:jc w:val="both"/>
      </w:pPr>
      <w:r>
        <w:rPr>
          <w:rFonts w:ascii="Times New Roman"/>
          <w:b w:val="false"/>
          <w:i w:val="false"/>
          <w:color w:val="000000"/>
          <w:sz w:val="28"/>
        </w:rPr>
        <w:t>
      27. Заявление о государственной регистрации расторжения брака (супружества) по взаимному согласию супругов, не имеющих общих несовершеннолетних детей (далее - услугополучатель), при отсутствии имущественных споров и иных претензий к друг другу, подается в письменной форме услугодателю либо на портал в электронной форме (для регистрации расторжения брака между гражданами Республики Казахстан, имеющие свидетельство о заключении брака казахстанского образца) по форме согласно приложению 14 к настоящим Правилам. Заявление о государственной регистрации расторжения брака (супружества) одного из супругов (далее - услугополучатель) на основании вступившего в законную силу решения суда Республики Казахстан о признании супруга безвестно отсутствующим, недееспособным или ограниченно дееспособным, а также приговора суда Республики Казахстан об осуждении супруга за совершение преступления к лишению свободы на срок не менее трех лет по форме согласно приложению 15 к настоящим Правилам подается услугодателю с приложением необходимых документов, указанных в перечне основных требований к оказанию государственной услуги по регистрации расторжения брака.</w:t>
      </w:r>
    </w:p>
    <w:bookmarkEnd w:id="79"/>
    <w:bookmarkStart w:name="z91" w:id="80"/>
    <w:p>
      <w:pPr>
        <w:spacing w:after="0"/>
        <w:ind w:left="0"/>
        <w:jc w:val="both"/>
      </w:pPr>
      <w:r>
        <w:rPr>
          <w:rFonts w:ascii="Times New Roman"/>
          <w:b w:val="false"/>
          <w:i w:val="false"/>
          <w:color w:val="000000"/>
          <w:sz w:val="28"/>
        </w:rPr>
        <w:t>
      При приеме документов услугодатель воспроизводит копии документов, указанных в перечне основных требований к оказанию государственной услуги по регистрации расторжения брака с отметкой "для сверки", после чего возвращает оригиналы документов услугополучателю.</w:t>
      </w:r>
    </w:p>
    <w:bookmarkEnd w:id="80"/>
    <w:bookmarkStart w:name="z92" w:id="81"/>
    <w:p>
      <w:pPr>
        <w:spacing w:after="0"/>
        <w:ind w:left="0"/>
        <w:jc w:val="both"/>
      </w:pPr>
      <w:r>
        <w:rPr>
          <w:rFonts w:ascii="Times New Roman"/>
          <w:b w:val="false"/>
          <w:i w:val="false"/>
          <w:color w:val="000000"/>
          <w:sz w:val="28"/>
        </w:rPr>
        <w:t>
      Государственная услуга по регистрации расторжения брака оказывается по истечении месячного срока со дня подачи совместного заявления о расторжении брака (супружества).</w:t>
      </w:r>
    </w:p>
    <w:bookmarkEnd w:id="81"/>
    <w:bookmarkStart w:name="z93" w:id="82"/>
    <w:p>
      <w:pPr>
        <w:spacing w:after="0"/>
        <w:ind w:left="0"/>
        <w:jc w:val="both"/>
      </w:pPr>
      <w:r>
        <w:rPr>
          <w:rFonts w:ascii="Times New Roman"/>
          <w:b w:val="false"/>
          <w:i w:val="false"/>
          <w:color w:val="000000"/>
          <w:sz w:val="28"/>
        </w:rPr>
        <w:t>
      Государственная регистрация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осуществляется по истечении сорокапятидневного срока со дня получения вторым супругом извещения от услугодателя, находящегося в заключении, либо опекуна недееспособного супруга или опекуна над имуществом признанного безвестно отсутствующего супруга.</w:t>
      </w:r>
    </w:p>
    <w:bookmarkEnd w:id="82"/>
    <w:bookmarkStart w:name="z94" w:id="83"/>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по регистрации расторжения брака, а также уведомление с указанием даты и времени получения результата государственной услуги по регистрации расторжения брака направляется в "личный кабинет" услугополучателя.</w:t>
      </w:r>
    </w:p>
    <w:bookmarkEnd w:id="83"/>
    <w:bookmarkStart w:name="z95" w:id="84"/>
    <w:p>
      <w:pPr>
        <w:spacing w:after="0"/>
        <w:ind w:left="0"/>
        <w:jc w:val="both"/>
      </w:pPr>
      <w:r>
        <w:rPr>
          <w:rFonts w:ascii="Times New Roman"/>
          <w:b w:val="false"/>
          <w:i w:val="false"/>
          <w:color w:val="000000"/>
          <w:sz w:val="28"/>
        </w:rPr>
        <w:t>
      28. В случае предоставления услугополучателем неполных данных при заполнении заявления и/или подачи неполного пакета документов и (или) документов с истекшим сроком действия услугодатель отказывает в приеме заявления и выдает расписку об отказе в приеме документов.</w:t>
      </w:r>
    </w:p>
    <w:bookmarkEnd w:id="84"/>
    <w:bookmarkStart w:name="z96" w:id="85"/>
    <w:p>
      <w:pPr>
        <w:spacing w:after="0"/>
        <w:ind w:left="0"/>
        <w:jc w:val="both"/>
      </w:pPr>
      <w:r>
        <w:rPr>
          <w:rFonts w:ascii="Times New Roman"/>
          <w:b w:val="false"/>
          <w:i w:val="false"/>
          <w:color w:val="000000"/>
          <w:sz w:val="28"/>
        </w:rPr>
        <w:t>
      После устранения допущенных недостатков документы подаются повторно на общих основаниях.</w:t>
      </w:r>
    </w:p>
    <w:bookmarkEnd w:id="85"/>
    <w:bookmarkStart w:name="z97" w:id="86"/>
    <w:p>
      <w:pPr>
        <w:spacing w:after="0"/>
        <w:ind w:left="0"/>
        <w:jc w:val="both"/>
      </w:pPr>
      <w:r>
        <w:rPr>
          <w:rFonts w:ascii="Times New Roman"/>
          <w:b w:val="false"/>
          <w:i w:val="false"/>
          <w:color w:val="000000"/>
          <w:sz w:val="28"/>
        </w:rPr>
        <w:t>
      29. В случае предоставления услугополучателем полного пакета документов, услугодатель осуществляет прием и регистрацию заявления о расторжении брака (супружества) в журнале учета заявлений согласно приложению 7 к настоящим Правилам, в котором указывается фамилия, имя, отчество (при его наличии) услугополучателя, дата приема заявления, дата, назначенная для государственной регистрации расторжения брака (супружества), а впоследствии также номер актовой записи о расторжении брака (супружества).</w:t>
      </w:r>
    </w:p>
    <w:bookmarkEnd w:id="86"/>
    <w:bookmarkStart w:name="z98" w:id="87"/>
    <w:p>
      <w:pPr>
        <w:spacing w:after="0"/>
        <w:ind w:left="0"/>
        <w:jc w:val="both"/>
      </w:pPr>
      <w:r>
        <w:rPr>
          <w:rFonts w:ascii="Times New Roman"/>
          <w:b w:val="false"/>
          <w:i w:val="false"/>
          <w:color w:val="000000"/>
          <w:sz w:val="28"/>
        </w:rPr>
        <w:t>
      После регистрации заявления о расторжении брака (супружества) услугодатель выдает услугополучателю отрывной талон бланка заявления.</w:t>
      </w:r>
    </w:p>
    <w:bookmarkEnd w:id="87"/>
    <w:bookmarkStart w:name="z99" w:id="88"/>
    <w:p>
      <w:pPr>
        <w:spacing w:after="0"/>
        <w:ind w:left="0"/>
        <w:jc w:val="both"/>
      </w:pPr>
      <w:r>
        <w:rPr>
          <w:rFonts w:ascii="Times New Roman"/>
          <w:b w:val="false"/>
          <w:i w:val="false"/>
          <w:color w:val="000000"/>
          <w:sz w:val="28"/>
        </w:rPr>
        <w:t>
      Услугодатель в течение тридцати календарных дней со дня сдачи документов проверяет полученные документы на соответствие требованиям настоящих Правил и в назначенный день государственной регистрации расторжения брака (супружества) осуществляет государственную регистрацию в ИС ЗАГС (при наличии доступа в ИС ЗАГС), распечатывает актовую запись в двух экземплярах и формирует свидетельство о расторжении брака (супружества), либо мотивированный ответ об отказе. При регистрации, актовая запись подлежит направлению в архив посредством ИС ЗАГС.</w:t>
      </w:r>
    </w:p>
    <w:bookmarkEnd w:id="88"/>
    <w:bookmarkStart w:name="z100" w:id="89"/>
    <w:p>
      <w:pPr>
        <w:spacing w:after="0"/>
        <w:ind w:left="0"/>
        <w:jc w:val="both"/>
      </w:pPr>
      <w:r>
        <w:rPr>
          <w:rFonts w:ascii="Times New Roman"/>
          <w:b w:val="false"/>
          <w:i w:val="false"/>
          <w:color w:val="000000"/>
          <w:sz w:val="28"/>
        </w:rPr>
        <w:t>
      При подаче заявления через портал услугодатель в течение трех рабочих дней проверяет полученные документы на соответствие требованиям настоящих Правил и направляет услугополучателю уведомление с датой и временем расторжения брака, либо мотивированный ответ об отказе в оказании государственной услуги по регистрации расторжения брака. В назначенный день расторжения брака услугодатель вносит данные в ИС ЗАГС в присутствии обоих супругов, распечатывает актовую запись в двух экземплярах и формирует свидетельство о расторжении брака.</w:t>
      </w:r>
    </w:p>
    <w:bookmarkEnd w:id="89"/>
    <w:bookmarkStart w:name="z101" w:id="90"/>
    <w:p>
      <w:pPr>
        <w:spacing w:after="0"/>
        <w:ind w:left="0"/>
        <w:jc w:val="both"/>
      </w:pPr>
      <w:r>
        <w:rPr>
          <w:rFonts w:ascii="Times New Roman"/>
          <w:b w:val="false"/>
          <w:i w:val="false"/>
          <w:color w:val="000000"/>
          <w:sz w:val="28"/>
        </w:rPr>
        <w:t>
      В случае выявления основания для отказа в оказании государственной услуги по регистрации расторжения брака услугодатель информирует услугополучателя в течение двух календарных дней о предварительном решении об отказе в оказании государственной услуги по регистрации расторжения брака, а также времени, дате и месте, способе проведения заслушивания для предоставления возможности услугополучателю выразить позицию по предварительному решению.</w:t>
      </w:r>
    </w:p>
    <w:bookmarkEnd w:id="90"/>
    <w:bookmarkStart w:name="z102" w:id="91"/>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по регистрации расторжения брака. Заслушивание проводится не позднее двух рабочих дней со дня уведомления.</w:t>
      </w:r>
    </w:p>
    <w:bookmarkEnd w:id="91"/>
    <w:bookmarkStart w:name="z103" w:id="92"/>
    <w:p>
      <w:pPr>
        <w:spacing w:after="0"/>
        <w:ind w:left="0"/>
        <w:jc w:val="both"/>
      </w:pPr>
      <w:r>
        <w:rPr>
          <w:rFonts w:ascii="Times New Roman"/>
          <w:b w:val="false"/>
          <w:i w:val="false"/>
          <w:color w:val="000000"/>
          <w:sz w:val="28"/>
        </w:rPr>
        <w:t>
      По результатам заслушивания услугодатель выдает свидетельство о расторжении брака (супружества), либо отказывает в оказании государственной услуги по регистрации расторжения брака.</w:t>
      </w:r>
    </w:p>
    <w:bookmarkEnd w:id="92"/>
    <w:bookmarkStart w:name="z104" w:id="93"/>
    <w:p>
      <w:pPr>
        <w:spacing w:after="0"/>
        <w:ind w:left="0"/>
        <w:jc w:val="both"/>
      </w:pPr>
      <w:r>
        <w:rPr>
          <w:rFonts w:ascii="Times New Roman"/>
          <w:b w:val="false"/>
          <w:i w:val="false"/>
          <w:color w:val="000000"/>
          <w:sz w:val="28"/>
        </w:rPr>
        <w:t>
      30.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услугодатель в недельный срок со дня поступления заявления извещает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 (супружества).</w:t>
      </w:r>
    </w:p>
    <w:bookmarkEnd w:id="93"/>
    <w:bookmarkStart w:name="z105" w:id="94"/>
    <w:p>
      <w:pPr>
        <w:spacing w:after="0"/>
        <w:ind w:left="0"/>
        <w:jc w:val="both"/>
      </w:pPr>
      <w:r>
        <w:rPr>
          <w:rFonts w:ascii="Times New Roman"/>
          <w:b w:val="false"/>
          <w:i w:val="false"/>
          <w:color w:val="000000"/>
          <w:sz w:val="28"/>
        </w:rPr>
        <w:t>
      Отсутствие ответа в установленные сроки, отказ от расторжения брака (супружества) не являются препятствиями для расторжения брака (супружества).</w:t>
      </w:r>
    </w:p>
    <w:bookmarkEnd w:id="94"/>
    <w:bookmarkStart w:name="z106" w:id="95"/>
    <w:p>
      <w:pPr>
        <w:spacing w:after="0"/>
        <w:ind w:left="0"/>
        <w:jc w:val="both"/>
      </w:pPr>
      <w:r>
        <w:rPr>
          <w:rFonts w:ascii="Times New Roman"/>
          <w:b w:val="false"/>
          <w:i w:val="false"/>
          <w:color w:val="000000"/>
          <w:sz w:val="28"/>
        </w:rPr>
        <w:t>
      Свидетельство о расторжении брака (супружества) выдается услугодателю после занесения указанных в нем сведений в расходный журнал.</w:t>
      </w:r>
    </w:p>
    <w:bookmarkEnd w:id="95"/>
    <w:bookmarkStart w:name="z107" w:id="96"/>
    <w:p>
      <w:pPr>
        <w:spacing w:after="0"/>
        <w:ind w:left="0"/>
        <w:jc w:val="both"/>
      </w:pPr>
      <w:r>
        <w:rPr>
          <w:rFonts w:ascii="Times New Roman"/>
          <w:b w:val="false"/>
          <w:i w:val="false"/>
          <w:color w:val="000000"/>
          <w:sz w:val="28"/>
        </w:rPr>
        <w:t>
      31. После государственной регистрации расторжения брака (супружества) услугодатель направляет извещение о расторжении брака (супружества) в территориальный орган юстиции области (города республиканского значения) по месту регистрации заключения брака.</w:t>
      </w:r>
    </w:p>
    <w:bookmarkEnd w:id="96"/>
    <w:bookmarkStart w:name="z108" w:id="97"/>
    <w:p>
      <w:pPr>
        <w:spacing w:after="0"/>
        <w:ind w:left="0"/>
        <w:jc w:val="both"/>
      </w:pPr>
      <w:r>
        <w:rPr>
          <w:rFonts w:ascii="Times New Roman"/>
          <w:b w:val="false"/>
          <w:i w:val="false"/>
          <w:color w:val="000000"/>
          <w:sz w:val="28"/>
        </w:rPr>
        <w:t>
      32. Отказ в оказании государственной услуги по регистрации расторжения брака осуществляется по основаниям, указанных в пункте 9 Перечня основных требований к оказанию государственной услуги по регистрации расторжения брака.</w:t>
      </w:r>
    </w:p>
    <w:bookmarkEnd w:id="97"/>
    <w:bookmarkStart w:name="z109" w:id="98"/>
    <w:p>
      <w:pPr>
        <w:spacing w:after="0"/>
        <w:ind w:left="0"/>
        <w:jc w:val="both"/>
      </w:pPr>
      <w:r>
        <w:rPr>
          <w:rFonts w:ascii="Times New Roman"/>
          <w:b w:val="false"/>
          <w:i w:val="false"/>
          <w:color w:val="000000"/>
          <w:sz w:val="28"/>
        </w:rPr>
        <w:t xml:space="preserve">
      33.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98"/>
    <w:bookmarkStart w:name="z110" w:id="99"/>
    <w:p>
      <w:pPr>
        <w:spacing w:after="0"/>
        <w:ind w:left="0"/>
        <w:jc w:val="both"/>
      </w:pPr>
      <w:r>
        <w:rPr>
          <w:rFonts w:ascii="Times New Roman"/>
          <w:b w:val="false"/>
          <w:i w:val="false"/>
          <w:color w:val="000000"/>
          <w:sz w:val="28"/>
        </w:rPr>
        <w:t>
      34. Документы, принятые от услугополучателя, а также два экземпляра актовых записей направляются на хранение в архив в Департамент юстиции города Астана Министерства юстиции Республики Казахстан в недельный срок.</w:t>
      </w:r>
    </w:p>
    <w:bookmarkEnd w:id="99"/>
    <w:bookmarkStart w:name="z111" w:id="100"/>
    <w:p>
      <w:pPr>
        <w:spacing w:after="0"/>
        <w:ind w:left="0"/>
        <w:jc w:val="both"/>
      </w:pPr>
      <w:r>
        <w:rPr>
          <w:rFonts w:ascii="Times New Roman"/>
          <w:b w:val="false"/>
          <w:i w:val="false"/>
          <w:color w:val="000000"/>
          <w:sz w:val="28"/>
        </w:rPr>
        <w:t>
      35. Государственная регистрация расторжения брака (супружества) на основании совместного заявления супругов через представителей не допускается.</w:t>
      </w:r>
    </w:p>
    <w:bookmarkEnd w:id="100"/>
    <w:bookmarkStart w:name="z112" w:id="101"/>
    <w:p>
      <w:pPr>
        <w:spacing w:after="0"/>
        <w:ind w:left="0"/>
        <w:jc w:val="both"/>
      </w:pPr>
      <w:r>
        <w:rPr>
          <w:rFonts w:ascii="Times New Roman"/>
          <w:b w:val="false"/>
          <w:i w:val="false"/>
          <w:color w:val="000000"/>
          <w:sz w:val="28"/>
        </w:rPr>
        <w:t xml:space="preserve">
      36. В случае обращения гражданина Республики Казахстан с вступившим в законную силу решением суда о расторжении брака, вынесенного за пределами территории Республики Казахстан, документы, принятые в соответствии с </w:t>
      </w:r>
      <w:r>
        <w:rPr>
          <w:rFonts w:ascii="Times New Roman"/>
          <w:b w:val="false"/>
          <w:i w:val="false"/>
          <w:color w:val="000000"/>
          <w:sz w:val="28"/>
        </w:rPr>
        <w:t>Кодексом</w:t>
      </w:r>
      <w:r>
        <w:rPr>
          <w:rFonts w:ascii="Times New Roman"/>
          <w:b w:val="false"/>
          <w:i w:val="false"/>
          <w:color w:val="000000"/>
          <w:sz w:val="28"/>
        </w:rPr>
        <w:t>, направляются в территориальный орган юстиции области (города республиканского значения) по месту выдачи актовой записи о заключении брака для проставления отметки о расторжении брака (супружества).</w:t>
      </w:r>
    </w:p>
    <w:bookmarkEnd w:id="101"/>
    <w:bookmarkStart w:name="z113" w:id="102"/>
    <w:p>
      <w:pPr>
        <w:spacing w:after="0"/>
        <w:ind w:left="0"/>
        <w:jc w:val="left"/>
      </w:pPr>
      <w:r>
        <w:rPr>
          <w:rFonts w:ascii="Times New Roman"/>
          <w:b/>
          <w:i w:val="false"/>
          <w:color w:val="000000"/>
        </w:rPr>
        <w:t xml:space="preserve"> Глава 5. Порядок оказания государственной услуги "Государственная регистрация смерти за рубежом"</w:t>
      </w:r>
    </w:p>
    <w:bookmarkEnd w:id="102"/>
    <w:bookmarkStart w:name="z114" w:id="103"/>
    <w:p>
      <w:pPr>
        <w:spacing w:after="0"/>
        <w:ind w:left="0"/>
        <w:jc w:val="both"/>
      </w:pPr>
      <w:r>
        <w:rPr>
          <w:rFonts w:ascii="Times New Roman"/>
          <w:b w:val="false"/>
          <w:i w:val="false"/>
          <w:color w:val="000000"/>
          <w:sz w:val="28"/>
        </w:rPr>
        <w:t xml:space="preserve">
      37. Заявление о государственной регистрации смерти подается услугодателю в письменной форме либо на портал в электронной форме, по форме согласно приложению 16 к настоящим Правилам, лицами, указанными в </w:t>
      </w:r>
      <w:r>
        <w:rPr>
          <w:rFonts w:ascii="Times New Roman"/>
          <w:b w:val="false"/>
          <w:i w:val="false"/>
          <w:color w:val="000000"/>
          <w:sz w:val="28"/>
        </w:rPr>
        <w:t>статье 273</w:t>
      </w:r>
      <w:r>
        <w:rPr>
          <w:rFonts w:ascii="Times New Roman"/>
          <w:b w:val="false"/>
          <w:i w:val="false"/>
          <w:color w:val="000000"/>
          <w:sz w:val="28"/>
        </w:rPr>
        <w:t xml:space="preserve"> Кодекса (далее - услугополучатель), с приложением необходимых документов, указанных в перечне основных требований к оказанию государственной услуги по регистрации смерти.</w:t>
      </w:r>
    </w:p>
    <w:bookmarkEnd w:id="103"/>
    <w:bookmarkStart w:name="z115" w:id="104"/>
    <w:p>
      <w:pPr>
        <w:spacing w:after="0"/>
        <w:ind w:left="0"/>
        <w:jc w:val="both"/>
      </w:pPr>
      <w:r>
        <w:rPr>
          <w:rFonts w:ascii="Times New Roman"/>
          <w:b w:val="false"/>
          <w:i w:val="false"/>
          <w:color w:val="000000"/>
          <w:sz w:val="28"/>
        </w:rPr>
        <w:t>
      При приеме документов услугодатель воспроизводит копии документов, указанных в перечне основных требований к оказанию государственной услуги по регистрации смерти с отметкой "для сверки", после чего возвращает оригиналы документов услугополучателю.</w:t>
      </w:r>
    </w:p>
    <w:bookmarkEnd w:id="104"/>
    <w:bookmarkStart w:name="z116" w:id="105"/>
    <w:p>
      <w:pPr>
        <w:spacing w:after="0"/>
        <w:ind w:left="0"/>
        <w:jc w:val="both"/>
      </w:pPr>
      <w:r>
        <w:rPr>
          <w:rFonts w:ascii="Times New Roman"/>
          <w:b w:val="false"/>
          <w:i w:val="false"/>
          <w:color w:val="000000"/>
          <w:sz w:val="28"/>
        </w:rPr>
        <w:t>
      Общий срок оказания государственной услуги по регистрации смерти составляет три рабочих дня при подаче заявления услугодателю, и один рабочий день при подаче заявления через портал.</w:t>
      </w:r>
    </w:p>
    <w:bookmarkEnd w:id="105"/>
    <w:bookmarkStart w:name="z117" w:id="106"/>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по регистрации смерти, а также уведомление с указанием даты и времени получения результата государственной услуги по регистрации смерти направляется в "личный кабинет" услугополучателя.</w:t>
      </w:r>
    </w:p>
    <w:bookmarkEnd w:id="106"/>
    <w:bookmarkStart w:name="z118" w:id="107"/>
    <w:p>
      <w:pPr>
        <w:spacing w:after="0"/>
        <w:ind w:left="0"/>
        <w:jc w:val="both"/>
      </w:pPr>
      <w:r>
        <w:rPr>
          <w:rFonts w:ascii="Times New Roman"/>
          <w:b w:val="false"/>
          <w:i w:val="false"/>
          <w:color w:val="000000"/>
          <w:sz w:val="28"/>
        </w:rPr>
        <w:t>
      38. В случае предоставления услугополучателем неполных данных при заполнении заявления и/или подачи неполного пакета документов и (или) документов с истекшим сроком действия услугодатель отказывает в приеме заявления и выдает расписку об отказе в приеме документов.</w:t>
      </w:r>
    </w:p>
    <w:bookmarkEnd w:id="107"/>
    <w:bookmarkStart w:name="z119" w:id="108"/>
    <w:p>
      <w:pPr>
        <w:spacing w:after="0"/>
        <w:ind w:left="0"/>
        <w:jc w:val="both"/>
      </w:pPr>
      <w:r>
        <w:rPr>
          <w:rFonts w:ascii="Times New Roman"/>
          <w:b w:val="false"/>
          <w:i w:val="false"/>
          <w:color w:val="000000"/>
          <w:sz w:val="28"/>
        </w:rPr>
        <w:t>
      После устранения допущенных недостатков документы подаются повторно на общих основаниях.</w:t>
      </w:r>
    </w:p>
    <w:bookmarkEnd w:id="108"/>
    <w:bookmarkStart w:name="z120" w:id="109"/>
    <w:p>
      <w:pPr>
        <w:spacing w:after="0"/>
        <w:ind w:left="0"/>
        <w:jc w:val="both"/>
      </w:pPr>
      <w:r>
        <w:rPr>
          <w:rFonts w:ascii="Times New Roman"/>
          <w:b w:val="false"/>
          <w:i w:val="false"/>
          <w:color w:val="000000"/>
          <w:sz w:val="28"/>
        </w:rPr>
        <w:t>
      39. В случае предоставления услугополучателем полного пакета документов, услугодатель осуществляет прием и регистрацию заявления в журнале учета заявлений согласно приложению 7 к настоящим Правилам и выдает заявителю отрывной талон бланка заявления с отметкой о регистрации с указанием даты его получения, фамилии, имени и отчества (при его наличии) принимавшего лица и времени приема пакета документов.</w:t>
      </w:r>
    </w:p>
    <w:bookmarkEnd w:id="109"/>
    <w:bookmarkStart w:name="z121" w:id="110"/>
    <w:p>
      <w:pPr>
        <w:spacing w:after="0"/>
        <w:ind w:left="0"/>
        <w:jc w:val="both"/>
      </w:pPr>
      <w:r>
        <w:rPr>
          <w:rFonts w:ascii="Times New Roman"/>
          <w:b w:val="false"/>
          <w:i w:val="false"/>
          <w:color w:val="000000"/>
          <w:sz w:val="28"/>
        </w:rPr>
        <w:t>
      Услугодатель в течение двух рабочих дней со дня сдачи документов проверяет полученные документы на соответствие требованиям настоящих Правил и вносит данные в ИС ЗАГС. В случае отсутствия доступа в ИС ЗАГС направляет принятые от услугополучателя электронные копии документов ответственному сотруднику ДКС МИД РК посредством электронной почты для внесения данных в ИС ЗАГС.</w:t>
      </w:r>
    </w:p>
    <w:bookmarkEnd w:id="110"/>
    <w:bookmarkStart w:name="z122" w:id="111"/>
    <w:p>
      <w:pPr>
        <w:spacing w:after="0"/>
        <w:ind w:left="0"/>
        <w:jc w:val="both"/>
      </w:pPr>
      <w:r>
        <w:rPr>
          <w:rFonts w:ascii="Times New Roman"/>
          <w:b w:val="false"/>
          <w:i w:val="false"/>
          <w:color w:val="000000"/>
          <w:sz w:val="28"/>
        </w:rPr>
        <w:t xml:space="preserve">
      В графе "для отметок" в ИС ЗАГС указывается степень родства услугополучателя или категория лиц, указанных в </w:t>
      </w:r>
      <w:r>
        <w:rPr>
          <w:rFonts w:ascii="Times New Roman"/>
          <w:b w:val="false"/>
          <w:i w:val="false"/>
          <w:color w:val="000000"/>
          <w:sz w:val="28"/>
        </w:rPr>
        <w:t>статье 273</w:t>
      </w:r>
      <w:r>
        <w:rPr>
          <w:rFonts w:ascii="Times New Roman"/>
          <w:b w:val="false"/>
          <w:i w:val="false"/>
          <w:color w:val="000000"/>
          <w:sz w:val="28"/>
        </w:rPr>
        <w:t xml:space="preserve"> Кодекса.</w:t>
      </w:r>
    </w:p>
    <w:bookmarkEnd w:id="111"/>
    <w:bookmarkStart w:name="z123" w:id="112"/>
    <w:p>
      <w:pPr>
        <w:spacing w:after="0"/>
        <w:ind w:left="0"/>
        <w:jc w:val="both"/>
      </w:pPr>
      <w:r>
        <w:rPr>
          <w:rFonts w:ascii="Times New Roman"/>
          <w:b w:val="false"/>
          <w:i w:val="false"/>
          <w:color w:val="000000"/>
          <w:sz w:val="28"/>
        </w:rPr>
        <w:t>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день, установленный решением суда.</w:t>
      </w:r>
    </w:p>
    <w:bookmarkEnd w:id="112"/>
    <w:bookmarkStart w:name="z124" w:id="113"/>
    <w:p>
      <w:pPr>
        <w:spacing w:after="0"/>
        <w:ind w:left="0"/>
        <w:jc w:val="both"/>
      </w:pPr>
      <w:r>
        <w:rPr>
          <w:rFonts w:ascii="Times New Roman"/>
          <w:b w:val="false"/>
          <w:i w:val="false"/>
          <w:color w:val="000000"/>
          <w:sz w:val="28"/>
        </w:rPr>
        <w:t>
      После государственной регистрации в ИС ЗАГС услугодатель в течение одного рабочего дня распечатывает актовую запись в двух экземплярах и формирует свидетельство о смерти либо мотивированный ответ об отказе. При регистрации, актовая запись подлежит направлению в архив посредством ИС ЗАГС.</w:t>
      </w:r>
    </w:p>
    <w:bookmarkEnd w:id="113"/>
    <w:bookmarkStart w:name="z125" w:id="114"/>
    <w:p>
      <w:pPr>
        <w:spacing w:after="0"/>
        <w:ind w:left="0"/>
        <w:jc w:val="both"/>
      </w:pPr>
      <w:r>
        <w:rPr>
          <w:rFonts w:ascii="Times New Roman"/>
          <w:b w:val="false"/>
          <w:i w:val="false"/>
          <w:color w:val="000000"/>
          <w:sz w:val="28"/>
        </w:rPr>
        <w:t>
      При подаче заявления через портал услугодатель в течение одного рабочего дня проверяет полученные документы на соответствие требованиям настоящих Правил и направляет услугополучателю уведомление с указанием даты получения результата оказания государственной услуги по регистрации смерти, вносит данные в ИС ЗАГС распечатывает актовую запись в двух экземплярах и формирует свидетельство о смерти.</w:t>
      </w:r>
    </w:p>
    <w:bookmarkEnd w:id="114"/>
    <w:bookmarkStart w:name="z126" w:id="115"/>
    <w:p>
      <w:pPr>
        <w:spacing w:after="0"/>
        <w:ind w:left="0"/>
        <w:jc w:val="both"/>
      </w:pPr>
      <w:r>
        <w:rPr>
          <w:rFonts w:ascii="Times New Roman"/>
          <w:b w:val="false"/>
          <w:i w:val="false"/>
          <w:color w:val="000000"/>
          <w:sz w:val="28"/>
        </w:rPr>
        <w:t xml:space="preserve">
      Свидетельство о смерти выдается лицам, указанным в </w:t>
      </w:r>
      <w:r>
        <w:rPr>
          <w:rFonts w:ascii="Times New Roman"/>
          <w:b w:val="false"/>
          <w:i w:val="false"/>
          <w:color w:val="000000"/>
          <w:sz w:val="28"/>
        </w:rPr>
        <w:t>статье 273</w:t>
      </w:r>
      <w:r>
        <w:rPr>
          <w:rFonts w:ascii="Times New Roman"/>
          <w:b w:val="false"/>
          <w:i w:val="false"/>
          <w:color w:val="000000"/>
          <w:sz w:val="28"/>
        </w:rPr>
        <w:t xml:space="preserve"> Кодекса.</w:t>
      </w:r>
    </w:p>
    <w:bookmarkEnd w:id="115"/>
    <w:bookmarkStart w:name="z127" w:id="116"/>
    <w:p>
      <w:pPr>
        <w:spacing w:after="0"/>
        <w:ind w:left="0"/>
        <w:jc w:val="both"/>
      </w:pPr>
      <w:r>
        <w:rPr>
          <w:rFonts w:ascii="Times New Roman"/>
          <w:b w:val="false"/>
          <w:i w:val="false"/>
          <w:color w:val="000000"/>
          <w:sz w:val="28"/>
        </w:rPr>
        <w:t>
      Сведения, указанные в свидетельстве о смерти, заносятся в расходный журнал, после чего заявителю выдается свидетельство.</w:t>
      </w:r>
    </w:p>
    <w:bookmarkEnd w:id="116"/>
    <w:bookmarkStart w:name="z128" w:id="117"/>
    <w:p>
      <w:pPr>
        <w:spacing w:after="0"/>
        <w:ind w:left="0"/>
        <w:jc w:val="both"/>
      </w:pPr>
      <w:r>
        <w:rPr>
          <w:rFonts w:ascii="Times New Roman"/>
          <w:b w:val="false"/>
          <w:i w:val="false"/>
          <w:color w:val="000000"/>
          <w:sz w:val="28"/>
        </w:rPr>
        <w:t>
      В случае выявления основания для отказа в оказании государственной услуги по регистрации смерти услугодатель информирует услугополучателя в течение двух календарных дней о предварительном решении об отказе в оказании государственной услуги по регистрации смерти, а также времени, дате и месте, способе проведения заслушивания для предоставления возможности услугополучателю выразить позицию по предварительному решению).</w:t>
      </w:r>
    </w:p>
    <w:bookmarkEnd w:id="117"/>
    <w:bookmarkStart w:name="z129" w:id="118"/>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по регистрации смерти. Заслушивание проводится не позднее двух рабочих дней со дня уведомления.</w:t>
      </w:r>
    </w:p>
    <w:bookmarkEnd w:id="118"/>
    <w:bookmarkStart w:name="z130" w:id="119"/>
    <w:p>
      <w:pPr>
        <w:spacing w:after="0"/>
        <w:ind w:left="0"/>
        <w:jc w:val="both"/>
      </w:pPr>
      <w:r>
        <w:rPr>
          <w:rFonts w:ascii="Times New Roman"/>
          <w:b w:val="false"/>
          <w:i w:val="false"/>
          <w:color w:val="000000"/>
          <w:sz w:val="28"/>
        </w:rPr>
        <w:t>
      По результатам заслушивания услугодатель выдает свидетельство о смерти, либо отказывает в оказании государственной услуги по регистрации смерти.</w:t>
      </w:r>
    </w:p>
    <w:bookmarkEnd w:id="119"/>
    <w:bookmarkStart w:name="z131" w:id="120"/>
    <w:p>
      <w:pPr>
        <w:spacing w:after="0"/>
        <w:ind w:left="0"/>
        <w:jc w:val="both"/>
      </w:pPr>
      <w:r>
        <w:rPr>
          <w:rFonts w:ascii="Times New Roman"/>
          <w:b w:val="false"/>
          <w:i w:val="false"/>
          <w:color w:val="000000"/>
          <w:sz w:val="28"/>
        </w:rPr>
        <w:t>
      40. Отказ в оказании государственной услуги по регистрации смерти осуществляется по основаниям, указанных в пункте 9 Перечня основных требований к оказанию государственной услуги по регистрации смерти.</w:t>
      </w:r>
    </w:p>
    <w:bookmarkEnd w:id="120"/>
    <w:bookmarkStart w:name="z132" w:id="121"/>
    <w:p>
      <w:pPr>
        <w:spacing w:after="0"/>
        <w:ind w:left="0"/>
        <w:jc w:val="both"/>
      </w:pPr>
      <w:r>
        <w:rPr>
          <w:rFonts w:ascii="Times New Roman"/>
          <w:b w:val="false"/>
          <w:i w:val="false"/>
          <w:color w:val="000000"/>
          <w:sz w:val="28"/>
        </w:rPr>
        <w:t xml:space="preserve">
      41.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121"/>
    <w:bookmarkStart w:name="z133" w:id="122"/>
    <w:p>
      <w:pPr>
        <w:spacing w:after="0"/>
        <w:ind w:left="0"/>
        <w:jc w:val="both"/>
      </w:pPr>
      <w:r>
        <w:rPr>
          <w:rFonts w:ascii="Times New Roman"/>
          <w:b w:val="false"/>
          <w:i w:val="false"/>
          <w:color w:val="000000"/>
          <w:sz w:val="28"/>
        </w:rPr>
        <w:t>
      42. Документы, принятые от услугополучателя, а также два экземпляра актовых записей направляются на хранение в архив в Департамент юстиции города Астана Министерства юстиции Республики Казахстан в недельный срок.</w:t>
      </w:r>
    </w:p>
    <w:bookmarkEnd w:id="122"/>
    <w:bookmarkStart w:name="z134" w:id="123"/>
    <w:p>
      <w:pPr>
        <w:spacing w:after="0"/>
        <w:ind w:left="0"/>
        <w:jc w:val="left"/>
      </w:pPr>
      <w:r>
        <w:rPr>
          <w:rFonts w:ascii="Times New Roman"/>
          <w:b/>
          <w:i w:val="false"/>
          <w:color w:val="000000"/>
        </w:rPr>
        <w:t xml:space="preserve"> Глава 6. Порядок оказания государственной услуги "Выдача повторных свидетельств и справок о государственной регистрации актов гражданского состояния за рубежом"</w:t>
      </w:r>
    </w:p>
    <w:bookmarkEnd w:id="123"/>
    <w:bookmarkStart w:name="z135" w:id="124"/>
    <w:p>
      <w:pPr>
        <w:spacing w:after="0"/>
        <w:ind w:left="0"/>
        <w:jc w:val="both"/>
      </w:pPr>
      <w:r>
        <w:rPr>
          <w:rFonts w:ascii="Times New Roman"/>
          <w:b w:val="false"/>
          <w:i w:val="false"/>
          <w:color w:val="000000"/>
          <w:sz w:val="28"/>
        </w:rPr>
        <w:t>
      43. Лица, в отношении которых выдаются повторные свидетельства, справки о регистрации актов гражданского состояния (далее – справки), либо их доверенные лица (далее – услугополучатель) подают услугодателю заявление, согласно приложению 17 к настоящим Правилам в письменной форме с приложением необходимых документов, указанных в перечне основных требований к оказанию государственной услуги по выдаче повторных свидетельств.</w:t>
      </w:r>
    </w:p>
    <w:bookmarkEnd w:id="124"/>
    <w:bookmarkStart w:name="z136" w:id="125"/>
    <w:p>
      <w:pPr>
        <w:spacing w:after="0"/>
        <w:ind w:left="0"/>
        <w:jc w:val="both"/>
      </w:pPr>
      <w:r>
        <w:rPr>
          <w:rFonts w:ascii="Times New Roman"/>
          <w:b w:val="false"/>
          <w:i w:val="false"/>
          <w:color w:val="000000"/>
          <w:sz w:val="28"/>
        </w:rPr>
        <w:t>
      44. Заявления на выдачу повторного свидетельства, справки о рождении на детей до шестнадцатилетнего возраста подаются услугодателю родителями, опекунами, усыновителями (удочерителями), попечителями и администрацией детских учреждений, в которых дети находятся на воспитании. На детей старше шестнадцати лет, но не достигших восемнадцати лет и не получивших документ, удостоверяющий личность, заявление на получение повторных свидетельств подаются в присутствии одного из родителей, либо опекуна, при предоставлении ими документа, удостоверяющего личность, либо электронного документа из сервиса цифровых документов (для идентификации).</w:t>
      </w:r>
    </w:p>
    <w:bookmarkEnd w:id="125"/>
    <w:bookmarkStart w:name="z137" w:id="126"/>
    <w:p>
      <w:pPr>
        <w:spacing w:after="0"/>
        <w:ind w:left="0"/>
        <w:jc w:val="both"/>
      </w:pPr>
      <w:r>
        <w:rPr>
          <w:rFonts w:ascii="Times New Roman"/>
          <w:b w:val="false"/>
          <w:i w:val="false"/>
          <w:color w:val="000000"/>
          <w:sz w:val="28"/>
        </w:rPr>
        <w:t xml:space="preserve">
      Заявления на выдачу повторных свидетельств о смерти выдаются лицам, указанным в </w:t>
      </w:r>
      <w:r>
        <w:rPr>
          <w:rFonts w:ascii="Times New Roman"/>
          <w:b w:val="false"/>
          <w:i w:val="false"/>
          <w:color w:val="000000"/>
          <w:sz w:val="28"/>
        </w:rPr>
        <w:t>статье 273</w:t>
      </w:r>
      <w:r>
        <w:rPr>
          <w:rFonts w:ascii="Times New Roman"/>
          <w:b w:val="false"/>
          <w:i w:val="false"/>
          <w:color w:val="000000"/>
          <w:sz w:val="28"/>
        </w:rPr>
        <w:t xml:space="preserve"> Кодекса.</w:t>
      </w:r>
    </w:p>
    <w:bookmarkEnd w:id="126"/>
    <w:bookmarkStart w:name="z138" w:id="127"/>
    <w:p>
      <w:pPr>
        <w:spacing w:after="0"/>
        <w:ind w:left="0"/>
        <w:jc w:val="both"/>
      </w:pPr>
      <w:r>
        <w:rPr>
          <w:rFonts w:ascii="Times New Roman"/>
          <w:b w:val="false"/>
          <w:i w:val="false"/>
          <w:color w:val="000000"/>
          <w:sz w:val="28"/>
        </w:rPr>
        <w:t>
      45. При приеме документов услугодатель воспроизводит копии документов, указанных в перечне основных требований к оказанию государственной услуги по выдаче повторных свидетельств с отметкой "для сверки", после чего возвращает оригиналы документов услугополучателю.</w:t>
      </w:r>
    </w:p>
    <w:bookmarkEnd w:id="127"/>
    <w:bookmarkStart w:name="z139" w:id="128"/>
    <w:p>
      <w:pPr>
        <w:spacing w:after="0"/>
        <w:ind w:left="0"/>
        <w:jc w:val="both"/>
      </w:pPr>
      <w:r>
        <w:rPr>
          <w:rFonts w:ascii="Times New Roman"/>
          <w:b w:val="false"/>
          <w:i w:val="false"/>
          <w:color w:val="000000"/>
          <w:sz w:val="28"/>
        </w:rPr>
        <w:t>
      Общий срок оказания государственной услуги по выдаче повторных свидетельств составляет три рабочих дня.</w:t>
      </w:r>
    </w:p>
    <w:bookmarkEnd w:id="128"/>
    <w:bookmarkStart w:name="z140" w:id="129"/>
    <w:p>
      <w:pPr>
        <w:spacing w:after="0"/>
        <w:ind w:left="0"/>
        <w:jc w:val="both"/>
      </w:pPr>
      <w:r>
        <w:rPr>
          <w:rFonts w:ascii="Times New Roman"/>
          <w:b w:val="false"/>
          <w:i w:val="false"/>
          <w:color w:val="000000"/>
          <w:sz w:val="28"/>
        </w:rPr>
        <w:t>
      46. В случае предоставления услугополучателем полного пакета документов, услугодатель в течение одного рабочего дня со дня сдачи документов проверяет наличие актовой записи в ИС ЗАГС. На основании актовой записи в ИС ЗАГС услугодатель выдает повторное свидетельство о государственной регистрации акта гражданского состояния, с изъятием первичного свидетельства (при его наличии).</w:t>
      </w:r>
    </w:p>
    <w:bookmarkEnd w:id="129"/>
    <w:bookmarkStart w:name="z141" w:id="130"/>
    <w:p>
      <w:pPr>
        <w:spacing w:after="0"/>
        <w:ind w:left="0"/>
        <w:jc w:val="both"/>
      </w:pPr>
      <w:r>
        <w:rPr>
          <w:rFonts w:ascii="Times New Roman"/>
          <w:b w:val="false"/>
          <w:i w:val="false"/>
          <w:color w:val="000000"/>
          <w:sz w:val="28"/>
        </w:rPr>
        <w:t>
      Повторные свидетельства выписываются в точном соответствии с актовыми записями. Названия местностей указываются в точном соответствии с существовавшим административно-территориальным делением, местом регистрации – орган, зарегистрировавший акт гражданского состояния, по ныне существующему административно-территориальному делению, местом выдачи – наименование услугодателя.</w:t>
      </w:r>
    </w:p>
    <w:bookmarkEnd w:id="130"/>
    <w:bookmarkStart w:name="z142" w:id="131"/>
    <w:p>
      <w:pPr>
        <w:spacing w:after="0"/>
        <w:ind w:left="0"/>
        <w:jc w:val="both"/>
      </w:pPr>
      <w:r>
        <w:rPr>
          <w:rFonts w:ascii="Times New Roman"/>
          <w:b w:val="false"/>
          <w:i w:val="false"/>
          <w:color w:val="000000"/>
          <w:sz w:val="28"/>
        </w:rPr>
        <w:t>
      Если в актовой записи сведений о национальности, гражданстве не имеются, то соответствующие графы выдаваемых повторных свидетельств не заполняются.</w:t>
      </w:r>
    </w:p>
    <w:bookmarkEnd w:id="131"/>
    <w:bookmarkStart w:name="z143" w:id="132"/>
    <w:p>
      <w:pPr>
        <w:spacing w:after="0"/>
        <w:ind w:left="0"/>
        <w:jc w:val="both"/>
      </w:pPr>
      <w:r>
        <w:rPr>
          <w:rFonts w:ascii="Times New Roman"/>
          <w:b w:val="false"/>
          <w:i w:val="false"/>
          <w:color w:val="000000"/>
          <w:sz w:val="28"/>
        </w:rPr>
        <w:t>
      Повторные свидетельства или справки вне зависимости от места государственной регистрации акта гражданского состояния выдаются в бумажном виде, подписываются консульским должностным лицом и скрепляются гербовой печатью. Справки выдаются по форме согласно приложению 18 к настоящим Правилам.</w:t>
      </w:r>
    </w:p>
    <w:bookmarkEnd w:id="132"/>
    <w:bookmarkStart w:name="z144" w:id="133"/>
    <w:p>
      <w:pPr>
        <w:spacing w:after="0"/>
        <w:ind w:left="0"/>
        <w:jc w:val="both"/>
      </w:pPr>
      <w:r>
        <w:rPr>
          <w:rFonts w:ascii="Times New Roman"/>
          <w:b w:val="false"/>
          <w:i w:val="false"/>
          <w:color w:val="000000"/>
          <w:sz w:val="28"/>
        </w:rPr>
        <w:t xml:space="preserve">
      47. В случае отсутствия актовой записи в ИС ЗАГС либо отсутствия доступа к ИС ЗАГС услугодатель в течение двух рабочих дней со дня приема документов направляет запрос напрямую, либо через ДКС МИД РК, в регистрирующий орган по месту государственной регистрации акта гражданского состояния (далее – регистрирующий орган). В течение одного рабочего дня со дня поступления документов ДКС МИД РК перенаправляет запрос в регистрирующий орган. </w:t>
      </w:r>
    </w:p>
    <w:bookmarkEnd w:id="133"/>
    <w:bookmarkStart w:name="z145" w:id="134"/>
    <w:p>
      <w:pPr>
        <w:spacing w:after="0"/>
        <w:ind w:left="0"/>
        <w:jc w:val="both"/>
      </w:pPr>
      <w:r>
        <w:rPr>
          <w:rFonts w:ascii="Times New Roman"/>
          <w:b w:val="false"/>
          <w:i w:val="false"/>
          <w:color w:val="000000"/>
          <w:sz w:val="28"/>
        </w:rPr>
        <w:t>
      Регистрирующий орган проводит проверку в течение трех рабочих дней. В случае наличия записи в архиве регистрирующего органа в течение десяти календарных дней принимает меры по внесению записей актов гражданского состояния в ИС ЗАГС.</w:t>
      </w:r>
    </w:p>
    <w:bookmarkEnd w:id="134"/>
    <w:bookmarkStart w:name="z146" w:id="135"/>
    <w:p>
      <w:pPr>
        <w:spacing w:after="0"/>
        <w:ind w:left="0"/>
        <w:jc w:val="both"/>
      </w:pPr>
      <w:r>
        <w:rPr>
          <w:rFonts w:ascii="Times New Roman"/>
          <w:b w:val="false"/>
          <w:i w:val="false"/>
          <w:color w:val="000000"/>
          <w:sz w:val="28"/>
        </w:rPr>
        <w:t>
      После чего в течение двух рабочих дней услугодатель выписывает повторное свидетельство либо справку о государственной регистрации актов гражданского состояния.</w:t>
      </w:r>
    </w:p>
    <w:bookmarkEnd w:id="135"/>
    <w:bookmarkStart w:name="z147" w:id="136"/>
    <w:p>
      <w:pPr>
        <w:spacing w:after="0"/>
        <w:ind w:left="0"/>
        <w:jc w:val="both"/>
      </w:pPr>
      <w:r>
        <w:rPr>
          <w:rFonts w:ascii="Times New Roman"/>
          <w:b w:val="false"/>
          <w:i w:val="false"/>
          <w:color w:val="000000"/>
          <w:sz w:val="28"/>
        </w:rPr>
        <w:t>
      В случае отсутствия записи в архиве территориального органа юстиции услугодатель в течение двух рабочих дней информирует услугополучателя об отсутствии записи акта гражданского состояния с рекомендациями о подаче заявления о восстановлении записи акта гражданского состояния.</w:t>
      </w:r>
    </w:p>
    <w:bookmarkEnd w:id="136"/>
    <w:bookmarkStart w:name="z148" w:id="137"/>
    <w:p>
      <w:pPr>
        <w:spacing w:after="0"/>
        <w:ind w:left="0"/>
        <w:jc w:val="both"/>
      </w:pPr>
      <w:r>
        <w:rPr>
          <w:rFonts w:ascii="Times New Roman"/>
          <w:b w:val="false"/>
          <w:i w:val="false"/>
          <w:color w:val="000000"/>
          <w:sz w:val="28"/>
        </w:rPr>
        <w:t>
      48. Повторные свидетельства выдаются лицам, в отношении которых составлена запись о государственной регистрации акта гражданского состояния.</w:t>
      </w:r>
    </w:p>
    <w:bookmarkEnd w:id="137"/>
    <w:bookmarkStart w:name="z149" w:id="138"/>
    <w:p>
      <w:pPr>
        <w:spacing w:after="0"/>
        <w:ind w:left="0"/>
        <w:jc w:val="both"/>
      </w:pPr>
      <w:r>
        <w:rPr>
          <w:rFonts w:ascii="Times New Roman"/>
          <w:b w:val="false"/>
          <w:i w:val="false"/>
          <w:color w:val="000000"/>
          <w:sz w:val="28"/>
        </w:rPr>
        <w:t>
      На выдаваемых повторных свидетельствах на первой странице сверху указывается "Повторное".</w:t>
      </w:r>
    </w:p>
    <w:bookmarkEnd w:id="138"/>
    <w:bookmarkStart w:name="z150" w:id="139"/>
    <w:p>
      <w:pPr>
        <w:spacing w:after="0"/>
        <w:ind w:left="0"/>
        <w:jc w:val="both"/>
      </w:pPr>
      <w:r>
        <w:rPr>
          <w:rFonts w:ascii="Times New Roman"/>
          <w:b w:val="false"/>
          <w:i w:val="false"/>
          <w:color w:val="000000"/>
          <w:sz w:val="28"/>
        </w:rPr>
        <w:t xml:space="preserve">
      При наличии доверенности, выданной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повторное свидетельство выдается законному представителю.</w:t>
      </w:r>
    </w:p>
    <w:bookmarkEnd w:id="139"/>
    <w:bookmarkStart w:name="z151" w:id="140"/>
    <w:p>
      <w:pPr>
        <w:spacing w:after="0"/>
        <w:ind w:left="0"/>
        <w:jc w:val="both"/>
      </w:pPr>
      <w:r>
        <w:rPr>
          <w:rFonts w:ascii="Times New Roman"/>
          <w:b w:val="false"/>
          <w:i w:val="false"/>
          <w:color w:val="000000"/>
          <w:sz w:val="28"/>
        </w:rPr>
        <w:t>
      49. В случае выявления основания для отказа в оказании государственной услуги по выдаче повторных свидетельств услугодатель информирует услугополучателя в течение двух календарных дней о предварительном решении об отказе в оказании государственной услуге по выдаче повторных свидетельств, а также времени, дате и месте, способе проведения заслушивания для предоставления возможности услугополучателю выразить позицию по предварительному решению.</w:t>
      </w:r>
    </w:p>
    <w:bookmarkEnd w:id="140"/>
    <w:bookmarkStart w:name="z152" w:id="141"/>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по выдаче повторных свидетельств. Заслушивание проводится не позднее двух рабочих дней со дня уведомления.</w:t>
      </w:r>
    </w:p>
    <w:bookmarkEnd w:id="141"/>
    <w:bookmarkStart w:name="z153" w:id="142"/>
    <w:p>
      <w:pPr>
        <w:spacing w:after="0"/>
        <w:ind w:left="0"/>
        <w:jc w:val="both"/>
      </w:pPr>
      <w:r>
        <w:rPr>
          <w:rFonts w:ascii="Times New Roman"/>
          <w:b w:val="false"/>
          <w:i w:val="false"/>
          <w:color w:val="000000"/>
          <w:sz w:val="28"/>
        </w:rPr>
        <w:t>
      По результатам заслушивания услугодатель выдает повторное свидетельство либо справку о государственной регистрации актов гражданского состояния, либо отказывает в оказании государственной услуги по выдаче повторных свидетельств.</w:t>
      </w:r>
    </w:p>
    <w:bookmarkEnd w:id="142"/>
    <w:bookmarkStart w:name="z154" w:id="143"/>
    <w:p>
      <w:pPr>
        <w:spacing w:after="0"/>
        <w:ind w:left="0"/>
        <w:jc w:val="both"/>
      </w:pPr>
      <w:r>
        <w:rPr>
          <w:rFonts w:ascii="Times New Roman"/>
          <w:b w:val="false"/>
          <w:i w:val="false"/>
          <w:color w:val="000000"/>
          <w:sz w:val="28"/>
        </w:rPr>
        <w:t>
      50. Отказ в оказании государственной услуги по выдаче повторных свидетельств осуществляется по основаниям, указанных в пункте 9 Перечня основных требований к оказанию государственной услуги по выдаче повторных свидетельств.</w:t>
      </w:r>
    </w:p>
    <w:bookmarkEnd w:id="143"/>
    <w:bookmarkStart w:name="z155" w:id="144"/>
    <w:p>
      <w:pPr>
        <w:spacing w:after="0"/>
        <w:ind w:left="0"/>
        <w:jc w:val="both"/>
      </w:pPr>
      <w:r>
        <w:rPr>
          <w:rFonts w:ascii="Times New Roman"/>
          <w:b w:val="false"/>
          <w:i w:val="false"/>
          <w:color w:val="000000"/>
          <w:sz w:val="28"/>
        </w:rPr>
        <w:t xml:space="preserve">
      51.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144"/>
    <w:bookmarkStart w:name="z156" w:id="145"/>
    <w:p>
      <w:pPr>
        <w:spacing w:after="0"/>
        <w:ind w:left="0"/>
        <w:jc w:val="left"/>
      </w:pPr>
      <w:r>
        <w:rPr>
          <w:rFonts w:ascii="Times New Roman"/>
          <w:b/>
          <w:i w:val="false"/>
          <w:color w:val="000000"/>
        </w:rPr>
        <w:t xml:space="preserve"> Глава 7.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bookmarkEnd w:id="145"/>
    <w:bookmarkStart w:name="z157" w:id="146"/>
    <w:p>
      <w:pPr>
        <w:spacing w:after="0"/>
        <w:ind w:left="0"/>
        <w:jc w:val="both"/>
      </w:pPr>
      <w:r>
        <w:rPr>
          <w:rFonts w:ascii="Times New Roman"/>
          <w:b w:val="false"/>
          <w:i w:val="false"/>
          <w:color w:val="000000"/>
          <w:sz w:val="28"/>
        </w:rPr>
        <w:t>
      52.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46"/>
    <w:bookmarkStart w:name="z158" w:id="147"/>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147"/>
    <w:bookmarkStart w:name="z159" w:id="14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48"/>
    <w:bookmarkStart w:name="z160" w:id="149"/>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49"/>
    <w:bookmarkStart w:name="z161" w:id="15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50"/>
    <w:bookmarkStart w:name="z162" w:id="151"/>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пятнадцати рабочих дней со дня ее регистрации.</w:t>
      </w:r>
    </w:p>
    <w:bookmarkEnd w:id="151"/>
    <w:bookmarkStart w:name="z163" w:id="152"/>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государственной регистрации актов</w:t>
            </w:r>
            <w:r>
              <w:br/>
            </w:r>
            <w:r>
              <w:rPr>
                <w:rFonts w:ascii="Times New Roman"/>
                <w:b w:val="false"/>
                <w:i w:val="false"/>
                <w:color w:val="000000"/>
                <w:sz w:val="20"/>
              </w:rPr>
              <w:t>гражданского состояния за рубежом</w:t>
            </w:r>
          </w:p>
        </w:tc>
      </w:tr>
    </w:tbl>
    <w:bookmarkStart w:name="z165" w:id="15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рождения ребенка за рубежом"</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p>
            <w:pPr>
              <w:spacing w:after="20"/>
              <w:ind w:left="20"/>
              <w:jc w:val="both"/>
            </w:pPr>
            <w:r>
              <w:rPr>
                <w:rFonts w:ascii="Times New Roman"/>
                <w:b w:val="false"/>
                <w:i w:val="false"/>
                <w:color w:val="000000"/>
                <w:sz w:val="20"/>
              </w:rPr>
              <w:t>
"Государственная регистрация рождения ребенка за рубежом"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
2) веб-портал "электронного правительства" www.egov.kz (далее – портал) – при регистрации рождения ребенка, родители которого являются гражданами Республики Казахстан, имеющие свидетельство о заключении брака казахстанского образца.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дня сдачи физическими лицами (далее - услугополучатель) пакета документов услугодателю – 5 (пять) рабочих дней.</w:t>
            </w:r>
          </w:p>
          <w:p>
            <w:pPr>
              <w:spacing w:after="20"/>
              <w:ind w:left="20"/>
              <w:jc w:val="both"/>
            </w:pPr>
            <w:r>
              <w:rPr>
                <w:rFonts w:ascii="Times New Roman"/>
                <w:b w:val="false"/>
                <w:i w:val="false"/>
                <w:color w:val="000000"/>
                <w:sz w:val="20"/>
              </w:rPr>
              <w:t>
При обращении на портал –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по ставкам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за № 18702).</w:t>
            </w:r>
          </w:p>
          <w:p>
            <w:pPr>
              <w:spacing w:after="20"/>
              <w:ind w:left="20"/>
              <w:jc w:val="both"/>
            </w:pP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xml:space="preserve">
Условия освобождения от уплаты консульского сбора регламентируется,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"О налогах и других обязательных платежах в бюджет (Налоговый кодекс)".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документов осуществляется услугодателем с 09:30 до 12:30 часов, а выдача результатов оказания государственной услуги с 16:00 до 17:00 часов. Среда – не приемный день.</w:t>
            </w:r>
          </w:p>
          <w:p>
            <w:pPr>
              <w:spacing w:after="20"/>
              <w:ind w:left="20"/>
              <w:jc w:val="both"/>
            </w:pPr>
            <w:r>
              <w:rPr>
                <w:rFonts w:ascii="Times New Roman"/>
                <w:b w:val="false"/>
                <w:i w:val="false"/>
                <w:color w:val="000000"/>
                <w:sz w:val="20"/>
              </w:rPr>
              <w:t>
В иностранных государствах с жарким и влажным климатом график работы услугодателя устанавливается применительно к местным условиям.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 возможно бронирование очереди посредством интернет-ресурса услугодателя.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иностранных дел Республики Казахстан www.gov.kz.</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регистрации рождения ребенка в течение двух месяцев, а в случае рождения мертвого ребенка – не позднее пяти суток с момента родов, необходимо предоставить:</w:t>
            </w:r>
          </w:p>
          <w:p>
            <w:pPr>
              <w:spacing w:after="20"/>
              <w:ind w:left="20"/>
              <w:jc w:val="both"/>
            </w:pPr>
            <w:r>
              <w:rPr>
                <w:rFonts w:ascii="Times New Roman"/>
                <w:b w:val="false"/>
                <w:i w:val="false"/>
                <w:color w:val="000000"/>
                <w:sz w:val="20"/>
              </w:rPr>
              <w:t>
услугодателю:</w:t>
            </w:r>
          </w:p>
          <w:p>
            <w:pPr>
              <w:spacing w:after="20"/>
              <w:ind w:left="20"/>
              <w:jc w:val="both"/>
            </w:pPr>
            <w:r>
              <w:rPr>
                <w:rFonts w:ascii="Times New Roman"/>
                <w:b w:val="false"/>
                <w:i w:val="false"/>
                <w:color w:val="000000"/>
                <w:sz w:val="20"/>
              </w:rPr>
              <w:t>
1) заявление о государственной регистрации рождения ребенка согласно приложению 5 к Правилам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w:t>
            </w:r>
          </w:p>
          <w:p>
            <w:pPr>
              <w:spacing w:after="20"/>
              <w:ind w:left="20"/>
              <w:jc w:val="both"/>
            </w:pPr>
            <w:r>
              <w:rPr>
                <w:rFonts w:ascii="Times New Roman"/>
                <w:b w:val="false"/>
                <w:i w:val="false"/>
                <w:color w:val="000000"/>
                <w:sz w:val="20"/>
              </w:rPr>
              <w:t>
2) документы, удостоверяющие личность родителей либо электронный документ из сервиса цифровых документов родителей или представителя по нотариально удостоверенной доверенности (для сверки);</w:t>
            </w:r>
          </w:p>
          <w:p>
            <w:pPr>
              <w:spacing w:after="20"/>
              <w:ind w:left="20"/>
              <w:jc w:val="both"/>
            </w:pPr>
            <w:r>
              <w:rPr>
                <w:rFonts w:ascii="Times New Roman"/>
                <w:b w:val="false"/>
                <w:i w:val="false"/>
                <w:color w:val="000000"/>
                <w:sz w:val="20"/>
              </w:rPr>
              <w:t>
3)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4) если один из родителей ребенка является гражданином иностранного государства, нотариально заверенное согласие на получение свидетельства казахстанского образца;</w:t>
            </w:r>
          </w:p>
          <w:p>
            <w:pPr>
              <w:spacing w:after="20"/>
              <w:ind w:left="20"/>
              <w:jc w:val="both"/>
            </w:pPr>
            <w:r>
              <w:rPr>
                <w:rFonts w:ascii="Times New Roman"/>
                <w:b w:val="false"/>
                <w:i w:val="false"/>
                <w:color w:val="000000"/>
                <w:sz w:val="20"/>
              </w:rPr>
              <w:t>
5) если один из родителей является гражданином иностранного государства, нотариально заверенный перевод документа на государственный, либо русский язык;</w:t>
            </w:r>
          </w:p>
          <w:p>
            <w:pPr>
              <w:spacing w:after="20"/>
              <w:ind w:left="20"/>
              <w:jc w:val="both"/>
            </w:pPr>
            <w:r>
              <w:rPr>
                <w:rFonts w:ascii="Times New Roman"/>
                <w:b w:val="false"/>
                <w:i w:val="false"/>
                <w:color w:val="000000"/>
                <w:sz w:val="20"/>
              </w:rPr>
              <w:t>
6) копия свидетельства о заключении брака (супружества) родителей (для сверки);</w:t>
            </w:r>
          </w:p>
          <w:p>
            <w:pPr>
              <w:spacing w:after="20"/>
              <w:ind w:left="20"/>
              <w:jc w:val="both"/>
            </w:pPr>
            <w:r>
              <w:rPr>
                <w:rFonts w:ascii="Times New Roman"/>
                <w:b w:val="false"/>
                <w:i w:val="false"/>
                <w:color w:val="000000"/>
                <w:sz w:val="20"/>
              </w:rPr>
              <w:t>
7) медицинское свидетельство о рождении или решение суда об установлении факта рождения ребенка, либо оригинал свидетельства о рождении ребенка (для сверки), либо копия актовой записи о рождении ребенка;</w:t>
            </w:r>
          </w:p>
          <w:p>
            <w:pPr>
              <w:spacing w:after="20"/>
              <w:ind w:left="20"/>
              <w:jc w:val="both"/>
            </w:pPr>
            <w:r>
              <w:rPr>
                <w:rFonts w:ascii="Times New Roman"/>
                <w:b w:val="false"/>
                <w:i w:val="false"/>
                <w:color w:val="000000"/>
                <w:sz w:val="20"/>
              </w:rPr>
              <w:t>
8) оригинал документа, подтверждающего оплату консульского сбора.</w:t>
            </w:r>
          </w:p>
          <w:p>
            <w:pPr>
              <w:spacing w:after="20"/>
              <w:ind w:left="20"/>
              <w:jc w:val="both"/>
            </w:pPr>
            <w:r>
              <w:rPr>
                <w:rFonts w:ascii="Times New Roman"/>
                <w:b w:val="false"/>
                <w:i w:val="false"/>
                <w:color w:val="000000"/>
                <w:sz w:val="20"/>
              </w:rPr>
              <w:t>
При нарушении срока регистрации рождения ребенка дополнительно представляется письменная объяснительная родителей, составленная в произвольной форме.</w:t>
            </w:r>
          </w:p>
          <w:p>
            <w:pPr>
              <w:spacing w:after="20"/>
              <w:ind w:left="20"/>
              <w:jc w:val="both"/>
            </w:pPr>
            <w:r>
              <w:rPr>
                <w:rFonts w:ascii="Times New Roman"/>
                <w:b w:val="false"/>
                <w:i w:val="false"/>
                <w:color w:val="000000"/>
                <w:sz w:val="20"/>
              </w:rPr>
              <w:t>
2. При необходимости внесения изменений, дополнений в актовую запись о рождении в связи с установлением отцовства:</w:t>
            </w:r>
          </w:p>
          <w:p>
            <w:pPr>
              <w:spacing w:after="20"/>
              <w:ind w:left="20"/>
              <w:jc w:val="both"/>
            </w:pPr>
            <w:r>
              <w:rPr>
                <w:rFonts w:ascii="Times New Roman"/>
                <w:b w:val="false"/>
                <w:i w:val="false"/>
                <w:color w:val="000000"/>
                <w:sz w:val="20"/>
              </w:rPr>
              <w:t>
1) заявление о внесении изменений, дополнений в актовую запись о государственной регистрации рождения в связи с установлением отцовства согласно приложению 9 к Правилам;</w:t>
            </w:r>
          </w:p>
          <w:p>
            <w:pPr>
              <w:spacing w:after="20"/>
              <w:ind w:left="20"/>
              <w:jc w:val="both"/>
            </w:pPr>
            <w:r>
              <w:rPr>
                <w:rFonts w:ascii="Times New Roman"/>
                <w:b w:val="false"/>
                <w:i w:val="false"/>
                <w:color w:val="000000"/>
                <w:sz w:val="20"/>
              </w:rPr>
              <w:t xml:space="preserve">
2) оригинал документа, подтверждающего оплату консульского сбора. </w:t>
            </w:r>
          </w:p>
          <w:p>
            <w:pPr>
              <w:spacing w:after="20"/>
              <w:ind w:left="20"/>
              <w:jc w:val="both"/>
            </w:pPr>
            <w:r>
              <w:rPr>
                <w:rFonts w:ascii="Times New Roman"/>
                <w:b w:val="false"/>
                <w:i w:val="false"/>
                <w:color w:val="000000"/>
                <w:sz w:val="20"/>
              </w:rPr>
              <w:t>
3. На портал (при регистрации рождения ребенка, родители которого являются гражданами Республики Казахстан, имеющие свидетельство о заключении брака казахстанского образца):</w:t>
            </w:r>
          </w:p>
          <w:p>
            <w:pPr>
              <w:spacing w:after="20"/>
              <w:ind w:left="20"/>
              <w:jc w:val="both"/>
            </w:pPr>
            <w:r>
              <w:rPr>
                <w:rFonts w:ascii="Times New Roman"/>
                <w:b w:val="false"/>
                <w:i w:val="false"/>
                <w:color w:val="000000"/>
                <w:sz w:val="20"/>
              </w:rPr>
              <w:t>
1) электронное заявление о государственной регистрации рождения ребенка за рубежом с указанием сведений о государственной регистрации актов гражданского состояния, зарегистрированных в Республике Казахстан, удостоверенное электронной цифровой подписью услугополучателя;</w:t>
            </w:r>
          </w:p>
          <w:p>
            <w:pPr>
              <w:spacing w:after="20"/>
              <w:ind w:left="20"/>
              <w:jc w:val="both"/>
            </w:pPr>
            <w:r>
              <w:rPr>
                <w:rFonts w:ascii="Times New Roman"/>
                <w:b w:val="false"/>
                <w:i w:val="false"/>
                <w:color w:val="000000"/>
                <w:sz w:val="20"/>
              </w:rPr>
              <w:t>
2) электронная копия медицинского свидетельства о рождении, либо свидетельства о рождении иностранного образца, либо копия актовой записи о рождении или решения суда об установлении факта рождения ребенка;</w:t>
            </w:r>
          </w:p>
          <w:p>
            <w:pPr>
              <w:spacing w:after="20"/>
              <w:ind w:left="20"/>
              <w:jc w:val="both"/>
            </w:pPr>
            <w:r>
              <w:rPr>
                <w:rFonts w:ascii="Times New Roman"/>
                <w:b w:val="false"/>
                <w:i w:val="false"/>
                <w:color w:val="000000"/>
                <w:sz w:val="20"/>
              </w:rPr>
              <w:t>
3) электронная копия документа, подтверждающего оплату консульского сбора.</w:t>
            </w:r>
          </w:p>
          <w:p>
            <w:pPr>
              <w:spacing w:after="20"/>
              <w:ind w:left="20"/>
              <w:jc w:val="both"/>
            </w:pPr>
            <w:r>
              <w:rPr>
                <w:rFonts w:ascii="Times New Roman"/>
                <w:b w:val="false"/>
                <w:i w:val="false"/>
                <w:color w:val="000000"/>
                <w:sz w:val="20"/>
              </w:rPr>
              <w:t>
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(не требуется для стран-участниц Конвенции о правовой помощи и правовых отношениях по гражданским, семейным и уголовным делам, совершенной в городе Минск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 7 октября 2002 года, ратифицированной Законом Республики Казахстан).</w:t>
            </w:r>
          </w:p>
          <w:p>
            <w:pPr>
              <w:spacing w:after="20"/>
              <w:ind w:left="20"/>
              <w:jc w:val="both"/>
            </w:pPr>
            <w:r>
              <w:rPr>
                <w:rFonts w:ascii="Times New Roman"/>
                <w:b w:val="false"/>
                <w:i w:val="false"/>
                <w:color w:val="000000"/>
                <w:sz w:val="20"/>
              </w:rPr>
              <w:t>
Документы,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Главы 2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 ресурсе www.gov.kz раздел "Государственные услуги",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bl>
    <w:bookmarkStart w:name="z199" w:id="15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заключения брака (супружества) за рубежом"</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
2) веб-портал "электронного правительства" www.egov.kz (далее – портал) – при первичной регистрации брака между гражданами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оказания с момента сдачи физическими лицами (далее - услугополучатель) пакета документов услугодателю – по истечении пятнадцати календарных дней;</w:t>
            </w:r>
          </w:p>
          <w:p>
            <w:pPr>
              <w:spacing w:after="20"/>
              <w:ind w:left="20"/>
              <w:jc w:val="both"/>
            </w:pPr>
            <w:r>
              <w:rPr>
                <w:rFonts w:ascii="Times New Roman"/>
                <w:b w:val="false"/>
                <w:i w:val="false"/>
                <w:color w:val="000000"/>
                <w:sz w:val="20"/>
              </w:rPr>
              <w:t>
2) по совместному заявлению лиц, вступающих в брак (супружество), при наличии особых обстоятельств (беременности, рождения ребенка, непосредственной опасности для жизни одной из сторон и других особых обстоятельств), подтвержденных соответствующими документами, услугодатель по месту государственной регистрации заключения брака (супружества) назначает заключение брака (супружества) до истечения пятнадцати календарных дней либо увеличивает этот срок, но не более чем на пятнадцать календарных дней на основании письменного заявления услугополучателей;</w:t>
            </w:r>
          </w:p>
          <w:p>
            <w:pPr>
              <w:spacing w:after="20"/>
              <w:ind w:left="20"/>
              <w:jc w:val="both"/>
            </w:pPr>
            <w:r>
              <w:rPr>
                <w:rFonts w:ascii="Times New Roman"/>
                <w:b w:val="false"/>
                <w:i w:val="false"/>
                <w:color w:val="000000"/>
                <w:sz w:val="20"/>
              </w:rPr>
              <w:t>
3)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заключении брака (супружества)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по ставкам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за № 18702).</w:t>
            </w:r>
          </w:p>
          <w:p>
            <w:pPr>
              <w:spacing w:after="20"/>
              <w:ind w:left="20"/>
              <w:jc w:val="both"/>
            </w:pP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xml:space="preserve">
Условия освобождения от уплаты консульского сбора регламентируется,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"О налогах и других обязательных платежах в бюджет (Налоговый кодекс)".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
Прием документов осуществляется услугодателем с 09:30 до 12:30 часов, а выдача результатов оказания государственной услуги с 16:00 до 17:00 часов. Среда – не приемный день. </w:t>
            </w:r>
          </w:p>
          <w:p>
            <w:pPr>
              <w:spacing w:after="20"/>
              <w:ind w:left="20"/>
              <w:jc w:val="both"/>
            </w:pPr>
            <w:r>
              <w:rPr>
                <w:rFonts w:ascii="Times New Roman"/>
                <w:b w:val="false"/>
                <w:i w:val="false"/>
                <w:color w:val="000000"/>
                <w:sz w:val="20"/>
              </w:rPr>
              <w:t>
В иностранных государствах с жарким и влажным климатом график работы услугодателя устанавливается применительно к местным условиям.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 возможно бронирование очереди посредством интернет-ресурса услугодателя.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иностранных дел Республики Казахстан www.gov.kz.</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к услугодателю достигшие брачного возраста лица представляют:</w:t>
            </w:r>
          </w:p>
          <w:p>
            <w:pPr>
              <w:spacing w:after="20"/>
              <w:ind w:left="20"/>
              <w:jc w:val="both"/>
            </w:pPr>
            <w:r>
              <w:rPr>
                <w:rFonts w:ascii="Times New Roman"/>
                <w:b w:val="false"/>
                <w:i w:val="false"/>
                <w:color w:val="000000"/>
                <w:sz w:val="20"/>
              </w:rPr>
              <w:t>
1) заявление о вступлении в брак (супружество) согласно приложению 10 к Правилам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w:t>
            </w:r>
          </w:p>
          <w:p>
            <w:pPr>
              <w:spacing w:after="20"/>
              <w:ind w:left="20"/>
              <w:jc w:val="both"/>
            </w:pPr>
            <w:r>
              <w:rPr>
                <w:rFonts w:ascii="Times New Roman"/>
                <w:b w:val="false"/>
                <w:i w:val="false"/>
                <w:color w:val="000000"/>
                <w:sz w:val="20"/>
              </w:rPr>
              <w:t>
2) документы, удостоверяющие личности, либо электронный документ из сервиса цифровых документов вступающих в брак (супружество) (для сверки);</w:t>
            </w:r>
          </w:p>
          <w:p>
            <w:pPr>
              <w:spacing w:after="20"/>
              <w:ind w:left="20"/>
              <w:jc w:val="both"/>
            </w:pPr>
            <w:r>
              <w:rPr>
                <w:rFonts w:ascii="Times New Roman"/>
                <w:b w:val="false"/>
                <w:i w:val="false"/>
                <w:color w:val="000000"/>
                <w:sz w:val="20"/>
              </w:rPr>
              <w:t>
3) при регистрации брака гражданина Республики Казахстан и иностранца, наряду с предъявлением документа, удостоверяющего личность иностранца, предоставляется нотариально засвидетельствованный перевод текста документа на казахском или русском языках;</w:t>
            </w:r>
          </w:p>
          <w:p>
            <w:pPr>
              <w:spacing w:after="20"/>
              <w:ind w:left="20"/>
              <w:jc w:val="both"/>
            </w:pPr>
            <w:r>
              <w:rPr>
                <w:rFonts w:ascii="Times New Roman"/>
                <w:b w:val="false"/>
                <w:i w:val="false"/>
                <w:color w:val="000000"/>
                <w:sz w:val="20"/>
              </w:rPr>
              <w:t>
4) справки о брачной правоспособности вступающих в брак (супружество) (не требуется при наличии сведений о заявителях в ИС ЗАГС);</w:t>
            </w:r>
          </w:p>
          <w:p>
            <w:pPr>
              <w:spacing w:after="20"/>
              <w:ind w:left="20"/>
              <w:jc w:val="both"/>
            </w:pPr>
            <w:r>
              <w:rPr>
                <w:rFonts w:ascii="Times New Roman"/>
                <w:b w:val="false"/>
                <w:i w:val="false"/>
                <w:color w:val="000000"/>
                <w:sz w:val="20"/>
              </w:rPr>
              <w:t>
5) документ, подтверждающий прекращение прежнего брака (при наличии): свидетельство о расторжении брака (супружества) или решение суда о расторжении брака (супружества) с отметкой о вступлении в законную силу, свидетельство о смерти супруга либо решение суда о признании брака недействительным, объявления одного из супругов умершим или признания безвестно отсутствующим (для сверки);</w:t>
            </w:r>
          </w:p>
          <w:p>
            <w:pPr>
              <w:spacing w:after="20"/>
              <w:ind w:left="20"/>
              <w:jc w:val="both"/>
            </w:pPr>
            <w:r>
              <w:rPr>
                <w:rFonts w:ascii="Times New Roman"/>
                <w:b w:val="false"/>
                <w:i w:val="false"/>
                <w:color w:val="000000"/>
                <w:sz w:val="20"/>
              </w:rPr>
              <w:t>
6) оригинал документа, подтверждающего оплату консульского сбора;</w:t>
            </w:r>
          </w:p>
          <w:p>
            <w:pPr>
              <w:spacing w:after="20"/>
              <w:ind w:left="20"/>
              <w:jc w:val="both"/>
            </w:pPr>
            <w:r>
              <w:rPr>
                <w:rFonts w:ascii="Times New Roman"/>
                <w:b w:val="false"/>
                <w:i w:val="false"/>
                <w:color w:val="000000"/>
                <w:sz w:val="20"/>
              </w:rPr>
              <w:t>
7) при необходимости сокращения или продления срока регистрации брака (супружества), установленного законодательством Республики Казахстан дополнительно представляется документ, подтверждающий основания сокращения или продления срока: справка врачебно-квалификационной комиссии о беременности, справка о состоянии здоровья, копия свидетельства о рождении ребенка, документы, подтверждающие другие особые обстоятельства.</w:t>
            </w:r>
          </w:p>
          <w:p>
            <w:pPr>
              <w:spacing w:after="20"/>
              <w:ind w:left="20"/>
              <w:jc w:val="both"/>
            </w:pPr>
            <w:r>
              <w:rPr>
                <w:rFonts w:ascii="Times New Roman"/>
                <w:b w:val="false"/>
                <w:i w:val="false"/>
                <w:color w:val="000000"/>
                <w:sz w:val="20"/>
              </w:rPr>
              <w:t>
2. Если в брак (супружество) вступают лица, не достигшие брачного возраста, дополнительно представляются:</w:t>
            </w:r>
          </w:p>
          <w:p>
            <w:pPr>
              <w:spacing w:after="20"/>
              <w:ind w:left="20"/>
              <w:jc w:val="both"/>
            </w:pPr>
            <w:r>
              <w:rPr>
                <w:rFonts w:ascii="Times New Roman"/>
                <w:b w:val="false"/>
                <w:i w:val="false"/>
                <w:color w:val="000000"/>
                <w:sz w:val="20"/>
              </w:rPr>
              <w:t>
1) заявление о снижении брачного (супружеского) возраста по форме, согласно приложению 11 к Правилам подается родителями, либо опекунами (попечителями) с указанием причин, вызывающих необходимость снижения брачного (супружеского) возраста и приложением необходимых документов, указанных в настоящем перечне основных требований к оказанию государственной услуги;</w:t>
            </w:r>
          </w:p>
          <w:p>
            <w:pPr>
              <w:spacing w:after="20"/>
              <w:ind w:left="20"/>
              <w:jc w:val="both"/>
            </w:pPr>
            <w:r>
              <w:rPr>
                <w:rFonts w:ascii="Times New Roman"/>
                <w:b w:val="false"/>
                <w:i w:val="false"/>
                <w:color w:val="000000"/>
                <w:sz w:val="20"/>
              </w:rPr>
              <w:t>
2) документы, подтверждающие причины снижения брачного (супружеского) возраста (справка врачебно-квалификационной комиссии о беременности, копия свидетельства о рождении ребенка, копия свидетельства о рождении несовершеннолетнего родителя, копия свидетельства о заключении брака/ расторжении брака родителей несовершеннолетнего, документы, удостоверяющие личность родителей несовершеннолетнего и самих несовершеннолетних граждан);</w:t>
            </w:r>
          </w:p>
          <w:p>
            <w:pPr>
              <w:spacing w:after="20"/>
              <w:ind w:left="20"/>
              <w:jc w:val="both"/>
            </w:pPr>
            <w:r>
              <w:rPr>
                <w:rFonts w:ascii="Times New Roman"/>
                <w:b w:val="false"/>
                <w:i w:val="false"/>
                <w:color w:val="000000"/>
                <w:sz w:val="20"/>
              </w:rPr>
              <w:t>
3) согласие законных представителей лиц, вступающих в брак (супружество);</w:t>
            </w:r>
          </w:p>
          <w:p>
            <w:pPr>
              <w:spacing w:after="20"/>
              <w:ind w:left="20"/>
              <w:jc w:val="both"/>
            </w:pPr>
            <w:r>
              <w:rPr>
                <w:rFonts w:ascii="Times New Roman"/>
                <w:b w:val="false"/>
                <w:i w:val="false"/>
                <w:color w:val="000000"/>
                <w:sz w:val="20"/>
              </w:rPr>
              <w:t>
4) свидетельство о рождении несовершеннолетнего родителя, свидетельство о заключении брака/ расторжении брака родителей несовершеннолетнего, документы, удостоверяющие личность родителей несовершеннолетнего и самих несовершеннолетних граждан) (для сверки).</w:t>
            </w:r>
          </w:p>
          <w:p>
            <w:pPr>
              <w:spacing w:after="20"/>
              <w:ind w:left="20"/>
              <w:jc w:val="both"/>
            </w:pPr>
            <w:r>
              <w:rPr>
                <w:rFonts w:ascii="Times New Roman"/>
                <w:b w:val="false"/>
                <w:i w:val="false"/>
                <w:color w:val="000000"/>
                <w:sz w:val="20"/>
              </w:rPr>
              <w:t>
3. На портал (при первичной регистрации брака между гражданами Республики Казахстан):</w:t>
            </w:r>
          </w:p>
          <w:p>
            <w:pPr>
              <w:spacing w:after="20"/>
              <w:ind w:left="20"/>
              <w:jc w:val="both"/>
            </w:pPr>
            <w:r>
              <w:rPr>
                <w:rFonts w:ascii="Times New Roman"/>
                <w:b w:val="false"/>
                <w:i w:val="false"/>
                <w:color w:val="000000"/>
                <w:sz w:val="20"/>
              </w:rPr>
              <w:t>
1) электронное заявление о вступлении в брак (супружество), удостоверенное электронной цифровой подписью услугополучателей;</w:t>
            </w:r>
          </w:p>
          <w:p>
            <w:pPr>
              <w:spacing w:after="20"/>
              <w:ind w:left="20"/>
              <w:jc w:val="both"/>
            </w:pPr>
            <w:r>
              <w:rPr>
                <w:rFonts w:ascii="Times New Roman"/>
                <w:b w:val="false"/>
                <w:i w:val="false"/>
                <w:color w:val="000000"/>
                <w:sz w:val="20"/>
              </w:rPr>
              <w:t>
2) электронная копия документа, подтверждающего оплату консульского сбора.</w:t>
            </w:r>
          </w:p>
          <w:p>
            <w:pPr>
              <w:spacing w:after="20"/>
              <w:ind w:left="20"/>
              <w:jc w:val="both"/>
            </w:pPr>
            <w:r>
              <w:rPr>
                <w:rFonts w:ascii="Times New Roman"/>
                <w:b w:val="false"/>
                <w:i w:val="false"/>
                <w:color w:val="000000"/>
                <w:sz w:val="20"/>
              </w:rPr>
              <w:t>
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(не требуется для стран-участниц Конвенции о правовой помощи и правовых отношениях по гражданским, семейным и уголовным делам, совершенной в городе Минск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 7 октября 2002 года, ратифицированной Законом Республики Казахстан).</w:t>
            </w:r>
          </w:p>
          <w:p>
            <w:pPr>
              <w:spacing w:after="20"/>
              <w:ind w:left="20"/>
              <w:jc w:val="both"/>
            </w:pPr>
            <w:r>
              <w:rPr>
                <w:rFonts w:ascii="Times New Roman"/>
                <w:b w:val="false"/>
                <w:i w:val="false"/>
                <w:color w:val="000000"/>
                <w:sz w:val="20"/>
              </w:rPr>
              <w:t>
Документы,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Главы 3 настоящих Правил;</w:t>
            </w:r>
          </w:p>
          <w:p>
            <w:pPr>
              <w:spacing w:after="20"/>
              <w:ind w:left="20"/>
              <w:jc w:val="both"/>
            </w:pPr>
            <w:r>
              <w:rPr>
                <w:rFonts w:ascii="Times New Roman"/>
                <w:b w:val="false"/>
                <w:i w:val="false"/>
                <w:color w:val="000000"/>
                <w:sz w:val="20"/>
              </w:rPr>
              <w:t xml:space="preserve">
3) наличие у услугодателя доказательств, подтверждающих наличие обстоятельств, препятствующих заключению брака, (супружества) согласно </w:t>
            </w:r>
            <w:r>
              <w:rPr>
                <w:rFonts w:ascii="Times New Roman"/>
                <w:b w:val="false"/>
                <w:i w:val="false"/>
                <w:color w:val="000000"/>
                <w:sz w:val="20"/>
              </w:rPr>
              <w:t>пункту 5</w:t>
            </w:r>
            <w:r>
              <w:rPr>
                <w:rFonts w:ascii="Times New Roman"/>
                <w:b w:val="false"/>
                <w:i w:val="false"/>
                <w:color w:val="000000"/>
                <w:sz w:val="20"/>
              </w:rPr>
              <w:t xml:space="preserve"> статьи 226 Кодекса Республики Казахстан "О браке (супружестве) и семье";</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по вопросам оказания государственной услуги указаны на интернет ресурсе www.gov.kz раздел "Государственные услуги",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bl>
    <w:bookmarkStart w:name="z232" w:id="15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расторжения брака (супружества) за рубежом"</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
2) веб-портал "электронного правительства" www.egov.kz (далее – портал) – при регистрации расторжения брака (супружества) по взаимному согласию супругов, граждан РК, не имеющих несовершеннолетних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оказания – по истечении месячного срока со дня подачи совместного заявления физическими лицами (далее - услугополучатель);</w:t>
            </w:r>
          </w:p>
          <w:p>
            <w:pPr>
              <w:spacing w:after="20"/>
              <w:ind w:left="20"/>
              <w:jc w:val="both"/>
            </w:pPr>
            <w:r>
              <w:rPr>
                <w:rFonts w:ascii="Times New Roman"/>
                <w:b w:val="false"/>
                <w:i w:val="false"/>
                <w:color w:val="000000"/>
                <w:sz w:val="20"/>
              </w:rPr>
              <w:t>
2) государственная регистрация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осуществляется после сорокапятидневного срока со дня получения вторым супругом извещения от услугодателя, находящегося в заключении, либо опекуна недееспособного супруга или опекуна над имуществом признанного безвестно отсутствующего супруга;</w:t>
            </w:r>
          </w:p>
          <w:p>
            <w:pPr>
              <w:spacing w:after="20"/>
              <w:ind w:left="20"/>
              <w:jc w:val="both"/>
            </w:pPr>
            <w:r>
              <w:rPr>
                <w:rFonts w:ascii="Times New Roman"/>
                <w:b w:val="false"/>
                <w:i w:val="false"/>
                <w:color w:val="000000"/>
                <w:sz w:val="20"/>
              </w:rPr>
              <w:t>
3) при необходимости дополнительной проверки документов, установленных пунктом 8 настоящего перечня основных требований к оказанию государственной услуги, срок оказания услуги продлевается не более чем на 30 (тридцать) календарных дней, с уведомлением услугополучателя в течение 3 (трех) календарных дней с момента продления срока рассмотрения;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расторжении брака (супружества)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по ставкам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за № 18702).</w:t>
            </w:r>
          </w:p>
          <w:p>
            <w:pPr>
              <w:spacing w:after="20"/>
              <w:ind w:left="20"/>
              <w:jc w:val="both"/>
            </w:pP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xml:space="preserve">
Условия освобождения от уплаты консульского сбора регламентируется,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"О налогах и других обязательных платежах в бюджет (Налоговый кодекс)".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
Прием документов осуществляется услугодателем с 09:30 до 12:30 часов, а выдача результатов оказания государственной услуги с 16:00 до 17:00 часов. Среда – не приемный день. </w:t>
            </w:r>
          </w:p>
          <w:p>
            <w:pPr>
              <w:spacing w:after="20"/>
              <w:ind w:left="20"/>
              <w:jc w:val="both"/>
            </w:pPr>
            <w:r>
              <w:rPr>
                <w:rFonts w:ascii="Times New Roman"/>
                <w:b w:val="false"/>
                <w:i w:val="false"/>
                <w:color w:val="000000"/>
                <w:sz w:val="20"/>
              </w:rPr>
              <w:t>
В иностранных государствах с жарким и влажным климатом график работы услугодателя устанавливается применительно к местным условиям.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 возможно бронирование очереди посредством интернет-ресурса услугодателя.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иностранных дел Республики Казахстан www.gov.kz.</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Услугодателю:</w:t>
            </w:r>
          </w:p>
          <w:p>
            <w:pPr>
              <w:spacing w:after="20"/>
              <w:ind w:left="20"/>
              <w:jc w:val="both"/>
            </w:pPr>
            <w:r>
              <w:rPr>
                <w:rFonts w:ascii="Times New Roman"/>
                <w:b w:val="false"/>
                <w:i w:val="false"/>
                <w:color w:val="000000"/>
                <w:sz w:val="20"/>
              </w:rPr>
              <w:t>
1. Для регистрации расторжения брака (супружества) по взаимному согласию супругов, не имеющих несовершеннолетних детей:</w:t>
            </w:r>
          </w:p>
          <w:p>
            <w:pPr>
              <w:spacing w:after="20"/>
              <w:ind w:left="20"/>
              <w:jc w:val="both"/>
            </w:pPr>
            <w:r>
              <w:rPr>
                <w:rFonts w:ascii="Times New Roman"/>
                <w:b w:val="false"/>
                <w:i w:val="false"/>
                <w:color w:val="000000"/>
                <w:sz w:val="20"/>
              </w:rPr>
              <w:t>
1) заявление о государственной регистрации расторжения брака (супружества) согласно приложению 13 к Правилам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w:t>
            </w:r>
          </w:p>
          <w:p>
            <w:pPr>
              <w:spacing w:after="20"/>
              <w:ind w:left="20"/>
              <w:jc w:val="both"/>
            </w:pPr>
            <w:r>
              <w:rPr>
                <w:rFonts w:ascii="Times New Roman"/>
                <w:b w:val="false"/>
                <w:i w:val="false"/>
                <w:color w:val="000000"/>
                <w:sz w:val="20"/>
              </w:rPr>
              <w:t>
2) документы, удостоверяющие личность лиц, либо электронный документ из сервиса цифровых документов, расторгающих брак (супружество) (для сверки);</w:t>
            </w:r>
          </w:p>
          <w:p>
            <w:pPr>
              <w:spacing w:after="20"/>
              <w:ind w:left="20"/>
              <w:jc w:val="both"/>
            </w:pPr>
            <w:r>
              <w:rPr>
                <w:rFonts w:ascii="Times New Roman"/>
                <w:b w:val="false"/>
                <w:i w:val="false"/>
                <w:color w:val="000000"/>
                <w:sz w:val="20"/>
              </w:rPr>
              <w:t>
3) свидетельство о заключении брака (супружества);</w:t>
            </w:r>
          </w:p>
          <w:p>
            <w:pPr>
              <w:spacing w:after="20"/>
              <w:ind w:left="20"/>
              <w:jc w:val="both"/>
            </w:pPr>
            <w:r>
              <w:rPr>
                <w:rFonts w:ascii="Times New Roman"/>
                <w:b w:val="false"/>
                <w:i w:val="false"/>
                <w:color w:val="000000"/>
                <w:sz w:val="20"/>
              </w:rPr>
              <w:t>
4) оригинал документа, подтверждающего оплату консульского сбора.</w:t>
            </w:r>
          </w:p>
          <w:p>
            <w:pPr>
              <w:spacing w:after="20"/>
              <w:ind w:left="20"/>
              <w:jc w:val="both"/>
            </w:pPr>
            <w:r>
              <w:rPr>
                <w:rFonts w:ascii="Times New Roman"/>
                <w:b w:val="false"/>
                <w:i w:val="false"/>
                <w:color w:val="000000"/>
                <w:sz w:val="20"/>
              </w:rPr>
              <w:t>
2. Для регистрации расторжения брака (супружества) на основании решения суда с лицами, признанными безвестно отсутствующими или недееспособными либо с лицами, осужденными за совершение преступления к лишению свободы на срок не менее трех лет:</w:t>
            </w:r>
          </w:p>
          <w:p>
            <w:pPr>
              <w:spacing w:after="20"/>
              <w:ind w:left="20"/>
              <w:jc w:val="both"/>
            </w:pPr>
            <w:r>
              <w:rPr>
                <w:rFonts w:ascii="Times New Roman"/>
                <w:b w:val="false"/>
                <w:i w:val="false"/>
                <w:color w:val="000000"/>
                <w:sz w:val="20"/>
              </w:rPr>
              <w:t>
1) заявление о регистрации расторжения брака (супружества) одного из супругов на основании вступившего в законную силу решения суда о признании супруга безвестно отсутствующим, недееспособным или ограниченно дееспособным, а также приговора суда об осуждении супруга за совершение преступления к лишению свободы на срок не менее трех лет согласно приложению 14 к Правилам;</w:t>
            </w:r>
          </w:p>
          <w:p>
            <w:pPr>
              <w:spacing w:after="20"/>
              <w:ind w:left="20"/>
              <w:jc w:val="both"/>
            </w:pPr>
            <w:r>
              <w:rPr>
                <w:rFonts w:ascii="Times New Roman"/>
                <w:b w:val="false"/>
                <w:i w:val="false"/>
                <w:color w:val="000000"/>
                <w:sz w:val="20"/>
              </w:rPr>
              <w:t>
2) документ, удостоверяющий личность услугополучателя (для сверки);</w:t>
            </w:r>
          </w:p>
          <w:p>
            <w:pPr>
              <w:spacing w:after="20"/>
              <w:ind w:left="20"/>
              <w:jc w:val="both"/>
            </w:pPr>
            <w:r>
              <w:rPr>
                <w:rFonts w:ascii="Times New Roman"/>
                <w:b w:val="false"/>
                <w:i w:val="false"/>
                <w:color w:val="000000"/>
                <w:sz w:val="20"/>
              </w:rPr>
              <w:t>
3) вступившее в законную силу решения суда или приговора суда о признании супруга безвестно отсутствующим, либо недееспособным или приговор суда об осуждении супруга (-и) за совершение преступления к лишению свободы на срок не менее трех лет (для сверки);</w:t>
            </w:r>
          </w:p>
          <w:p>
            <w:pPr>
              <w:spacing w:after="20"/>
              <w:ind w:left="20"/>
              <w:jc w:val="both"/>
            </w:pPr>
            <w:r>
              <w:rPr>
                <w:rFonts w:ascii="Times New Roman"/>
                <w:b w:val="false"/>
                <w:i w:val="false"/>
                <w:color w:val="000000"/>
                <w:sz w:val="20"/>
              </w:rPr>
              <w:t>
4) свидетельство о заключении брака (супружества);</w:t>
            </w:r>
          </w:p>
          <w:p>
            <w:pPr>
              <w:spacing w:after="20"/>
              <w:ind w:left="20"/>
              <w:jc w:val="both"/>
            </w:pPr>
            <w:r>
              <w:rPr>
                <w:rFonts w:ascii="Times New Roman"/>
                <w:b w:val="false"/>
                <w:i w:val="false"/>
                <w:color w:val="000000"/>
                <w:sz w:val="20"/>
              </w:rPr>
              <w:t>
5) оригинал документа, подтверждающего оплату консульского сбора.</w:t>
            </w:r>
          </w:p>
          <w:p>
            <w:pPr>
              <w:spacing w:after="20"/>
              <w:ind w:left="20"/>
              <w:jc w:val="both"/>
            </w:pPr>
            <w:r>
              <w:rPr>
                <w:rFonts w:ascii="Times New Roman"/>
                <w:b w:val="false"/>
                <w:i w:val="false"/>
                <w:color w:val="000000"/>
                <w:sz w:val="20"/>
              </w:rPr>
              <w:t>
3. На портал (при регистрации расторжения брака (супружества) по взаимному согласию супругов, граждан РК, не имеющих несовершеннолетних детей):</w:t>
            </w:r>
          </w:p>
          <w:p>
            <w:pPr>
              <w:spacing w:after="20"/>
              <w:ind w:left="20"/>
              <w:jc w:val="both"/>
            </w:pPr>
            <w:r>
              <w:rPr>
                <w:rFonts w:ascii="Times New Roman"/>
                <w:b w:val="false"/>
                <w:i w:val="false"/>
                <w:color w:val="000000"/>
                <w:sz w:val="20"/>
              </w:rPr>
              <w:t>
1) электронное заявление о государственной регистрации расторжения брака (супружества) с указанием сведений о регистрации актов гражданского состояния, зарегистрированных в Республике Казахстан, удостоверенное электронной цифровой подписью услугополучателей;</w:t>
            </w:r>
          </w:p>
          <w:p>
            <w:pPr>
              <w:spacing w:after="20"/>
              <w:ind w:left="20"/>
              <w:jc w:val="both"/>
            </w:pPr>
            <w:r>
              <w:rPr>
                <w:rFonts w:ascii="Times New Roman"/>
                <w:b w:val="false"/>
                <w:i w:val="false"/>
                <w:color w:val="000000"/>
                <w:sz w:val="20"/>
              </w:rPr>
              <w:t>
2) электронная копия документа, подтверждающего оплату консульского сбора.</w:t>
            </w:r>
          </w:p>
          <w:p>
            <w:pPr>
              <w:spacing w:after="20"/>
              <w:ind w:left="20"/>
              <w:jc w:val="both"/>
            </w:pPr>
            <w:r>
              <w:rPr>
                <w:rFonts w:ascii="Times New Roman"/>
                <w:b w:val="false"/>
                <w:i w:val="false"/>
                <w:color w:val="000000"/>
                <w:sz w:val="20"/>
              </w:rPr>
              <w:t>
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(не требуется для стран-участниц Конвенции о правовой помощи и правовых отношениях по гражданским, семейным и уголовным делам, совершенной в городе Минск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 7 октября 2002 года, ратифицированной Законом Республики Казахстан).</w:t>
            </w:r>
          </w:p>
          <w:p>
            <w:pPr>
              <w:spacing w:after="20"/>
              <w:ind w:left="20"/>
              <w:jc w:val="both"/>
            </w:pPr>
            <w:r>
              <w:rPr>
                <w:rFonts w:ascii="Times New Roman"/>
                <w:b w:val="false"/>
                <w:i w:val="false"/>
                <w:color w:val="000000"/>
                <w:sz w:val="20"/>
              </w:rPr>
              <w:t>
Документы,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Главы 4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по вопросам оказания государственной услуги указаны на интернет ресурсе www.gov.kz раздел "Государственные услуги",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bl>
    <w:bookmarkStart w:name="z263" w:id="15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смерти за рубежом"</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p>
            <w:pPr>
              <w:spacing w:after="20"/>
              <w:ind w:left="20"/>
              <w:jc w:val="both"/>
            </w:pPr>
            <w:r>
              <w:rPr>
                <w:rFonts w:ascii="Times New Roman"/>
                <w:b w:val="false"/>
                <w:i w:val="false"/>
                <w:color w:val="000000"/>
                <w:sz w:val="20"/>
              </w:rPr>
              <w:t>
"Государственная регистрация смерти за рубежом"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со дня сдачи пакета документов физическим лицом (далее – услугополучатель) – 3 (три) рабочих дня услугодателю, и 1 (один) рабочий день при подаче заявления через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смерти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документов осуществляется услугодателем с 09.30 до 12.30 часов, а выдача результатов оказания государственной услуги с 16.00 до 17.00 часов. Среда – не приемный день.</w:t>
            </w:r>
          </w:p>
          <w:p>
            <w:pPr>
              <w:spacing w:after="20"/>
              <w:ind w:left="20"/>
              <w:jc w:val="both"/>
            </w:pPr>
            <w:r>
              <w:rPr>
                <w:rFonts w:ascii="Times New Roman"/>
                <w:b w:val="false"/>
                <w:i w:val="false"/>
                <w:color w:val="000000"/>
                <w:sz w:val="20"/>
              </w:rPr>
              <w:t>
В иностранных государствах с жарким и влажным климатом график работы устанавливается применительно к местным условиям.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 возможно бронирование очереди посредством интернет-ресурса услугодателя.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иностранных дел Республики Казахстан www.gov.kz.</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Услугодателю:</w:t>
            </w:r>
          </w:p>
          <w:p>
            <w:pPr>
              <w:spacing w:after="20"/>
              <w:ind w:left="20"/>
              <w:jc w:val="both"/>
            </w:pPr>
            <w:r>
              <w:rPr>
                <w:rFonts w:ascii="Times New Roman"/>
                <w:b w:val="false"/>
                <w:i w:val="false"/>
                <w:color w:val="000000"/>
                <w:sz w:val="20"/>
              </w:rPr>
              <w:t>
1) заявление о государственной регистрации смерти согласно приложению 15 к Правилам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w:t>
            </w:r>
          </w:p>
          <w:p>
            <w:pPr>
              <w:spacing w:after="20"/>
              <w:ind w:left="20"/>
              <w:jc w:val="both"/>
            </w:pPr>
            <w:r>
              <w:rPr>
                <w:rFonts w:ascii="Times New Roman"/>
                <w:b w:val="false"/>
                <w:i w:val="false"/>
                <w:color w:val="000000"/>
                <w:sz w:val="20"/>
              </w:rPr>
              <w:t>
2) документ установленной формы о смерти, выданный медицинской организацией либо решение суда об установлении факта смерти или об объявлении лица умершим (для сверки);</w:t>
            </w:r>
          </w:p>
          <w:p>
            <w:pPr>
              <w:spacing w:after="20"/>
              <w:ind w:left="20"/>
              <w:jc w:val="both"/>
            </w:pPr>
            <w:r>
              <w:rPr>
                <w:rFonts w:ascii="Times New Roman"/>
                <w:b w:val="false"/>
                <w:i w:val="false"/>
                <w:color w:val="000000"/>
                <w:sz w:val="20"/>
              </w:rPr>
              <w:t>
3) паспорт гражданина Республики Казахстан;</w:t>
            </w:r>
          </w:p>
          <w:p>
            <w:pPr>
              <w:spacing w:after="20"/>
              <w:ind w:left="20"/>
              <w:jc w:val="both"/>
            </w:pPr>
            <w:r>
              <w:rPr>
                <w:rFonts w:ascii="Times New Roman"/>
                <w:b w:val="false"/>
                <w:i w:val="false"/>
                <w:color w:val="000000"/>
                <w:sz w:val="20"/>
              </w:rPr>
              <w:t>
4)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5) при необходимости документ, подтверждающий близкое родство (для сверки).</w:t>
            </w:r>
          </w:p>
          <w:p>
            <w:pPr>
              <w:spacing w:after="20"/>
              <w:ind w:left="20"/>
              <w:jc w:val="both"/>
            </w:pPr>
            <w:r>
              <w:rPr>
                <w:rFonts w:ascii="Times New Roman"/>
                <w:b w:val="false"/>
                <w:i w:val="false"/>
                <w:color w:val="000000"/>
                <w:sz w:val="20"/>
              </w:rPr>
              <w:t>
2. На портал:</w:t>
            </w:r>
          </w:p>
          <w:p>
            <w:pPr>
              <w:spacing w:after="20"/>
              <w:ind w:left="20"/>
              <w:jc w:val="both"/>
            </w:pPr>
            <w:r>
              <w:rPr>
                <w:rFonts w:ascii="Times New Roman"/>
                <w:b w:val="false"/>
                <w:i w:val="false"/>
                <w:color w:val="000000"/>
                <w:sz w:val="20"/>
              </w:rPr>
              <w:t>
1) электронное заявление о государственной регистрации смерти, удостоверенное электронной цифровой подписью услугополучателя;</w:t>
            </w:r>
          </w:p>
          <w:p>
            <w:pPr>
              <w:spacing w:after="20"/>
              <w:ind w:left="20"/>
              <w:jc w:val="both"/>
            </w:pPr>
            <w:r>
              <w:rPr>
                <w:rFonts w:ascii="Times New Roman"/>
                <w:b w:val="false"/>
                <w:i w:val="false"/>
                <w:color w:val="000000"/>
                <w:sz w:val="20"/>
              </w:rPr>
              <w:t>
2) электронная копия документа, установленной формы о смерти, выданной медицинской организацией, либо решение суда об установлении факта смерти или об объявлении лица умершим;</w:t>
            </w:r>
          </w:p>
          <w:p>
            <w:pPr>
              <w:spacing w:after="20"/>
              <w:ind w:left="20"/>
              <w:jc w:val="both"/>
            </w:pPr>
            <w:r>
              <w:rPr>
                <w:rFonts w:ascii="Times New Roman"/>
                <w:b w:val="false"/>
                <w:i w:val="false"/>
                <w:color w:val="000000"/>
                <w:sz w:val="20"/>
              </w:rPr>
              <w:t>
3) при необходимости электронная копия документа, подтверждающего близкое родство.</w:t>
            </w:r>
          </w:p>
          <w:p>
            <w:pPr>
              <w:spacing w:after="20"/>
              <w:ind w:left="20"/>
              <w:jc w:val="both"/>
            </w:pPr>
            <w:r>
              <w:rPr>
                <w:rFonts w:ascii="Times New Roman"/>
                <w:b w:val="false"/>
                <w:i w:val="false"/>
                <w:color w:val="000000"/>
                <w:sz w:val="20"/>
              </w:rPr>
              <w:t>
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(не требуется для стран-участниц Конвенции о правовой помощи и правовых отношениях по гражданским, семейным и уголовным делам, совершенной в городе Минск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 7 октября 2002 года, ратифицированной Законом Республики Казахстан).</w:t>
            </w:r>
          </w:p>
          <w:p>
            <w:pPr>
              <w:spacing w:after="20"/>
              <w:ind w:left="20"/>
              <w:jc w:val="both"/>
            </w:pPr>
            <w:r>
              <w:rPr>
                <w:rFonts w:ascii="Times New Roman"/>
                <w:b w:val="false"/>
                <w:i w:val="false"/>
                <w:color w:val="000000"/>
                <w:sz w:val="20"/>
              </w:rPr>
              <w:t>
Документы,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Главы 6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по вопросам оказания государственной услуги указаны на интернет ресурсе www.gov.kz, раздел "Государственные услуги",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bl>
    <w:bookmarkStart w:name="z285" w:id="15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повторных свидетельств и справок о регистрации актов гражданского состояния за рубежом"</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повторных свидетельств и справок о регистрации актов гражданского состояния за рубежом".</w:t>
            </w:r>
          </w:p>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Выдача повторного свидетельства о рождении;</w:t>
            </w:r>
          </w:p>
          <w:p>
            <w:pPr>
              <w:spacing w:after="20"/>
              <w:ind w:left="20"/>
              <w:jc w:val="both"/>
            </w:pPr>
            <w:r>
              <w:rPr>
                <w:rFonts w:ascii="Times New Roman"/>
                <w:b w:val="false"/>
                <w:i w:val="false"/>
                <w:color w:val="000000"/>
                <w:sz w:val="20"/>
              </w:rPr>
              <w:t>
2. Выдача повторного свидетельства о заключении брака (супружества);</w:t>
            </w:r>
          </w:p>
          <w:p>
            <w:pPr>
              <w:spacing w:after="20"/>
              <w:ind w:left="20"/>
              <w:jc w:val="both"/>
            </w:pPr>
            <w:r>
              <w:rPr>
                <w:rFonts w:ascii="Times New Roman"/>
                <w:b w:val="false"/>
                <w:i w:val="false"/>
                <w:color w:val="000000"/>
                <w:sz w:val="20"/>
              </w:rPr>
              <w:t>
3. Выдача повторного свидетельства о расторжении брака (супружества);</w:t>
            </w:r>
          </w:p>
          <w:p>
            <w:pPr>
              <w:spacing w:after="20"/>
              <w:ind w:left="20"/>
              <w:jc w:val="both"/>
            </w:pPr>
            <w:r>
              <w:rPr>
                <w:rFonts w:ascii="Times New Roman"/>
                <w:b w:val="false"/>
                <w:i w:val="false"/>
                <w:color w:val="000000"/>
                <w:sz w:val="20"/>
              </w:rPr>
              <w:t>
4. Выдача повторного свидетельства о смерти;</w:t>
            </w:r>
          </w:p>
          <w:p>
            <w:pPr>
              <w:spacing w:after="20"/>
              <w:ind w:left="20"/>
              <w:jc w:val="both"/>
            </w:pPr>
            <w:r>
              <w:rPr>
                <w:rFonts w:ascii="Times New Roman"/>
                <w:b w:val="false"/>
                <w:i w:val="false"/>
                <w:color w:val="000000"/>
                <w:sz w:val="20"/>
              </w:rPr>
              <w:t>
5. Выдача справки о рождении;</w:t>
            </w:r>
          </w:p>
          <w:p>
            <w:pPr>
              <w:spacing w:after="20"/>
              <w:ind w:left="20"/>
              <w:jc w:val="both"/>
            </w:pPr>
            <w:r>
              <w:rPr>
                <w:rFonts w:ascii="Times New Roman"/>
                <w:b w:val="false"/>
                <w:i w:val="false"/>
                <w:color w:val="000000"/>
                <w:sz w:val="20"/>
              </w:rPr>
              <w:t>
6. Выдача справки о заключении брака (супружества);</w:t>
            </w:r>
          </w:p>
          <w:p>
            <w:pPr>
              <w:spacing w:after="20"/>
              <w:ind w:left="20"/>
              <w:jc w:val="both"/>
            </w:pPr>
            <w:r>
              <w:rPr>
                <w:rFonts w:ascii="Times New Roman"/>
                <w:b w:val="false"/>
                <w:i w:val="false"/>
                <w:color w:val="000000"/>
                <w:sz w:val="20"/>
              </w:rPr>
              <w:t>
7. Выдача справки о расторжении брака (супружества);</w:t>
            </w:r>
          </w:p>
          <w:p>
            <w:pPr>
              <w:spacing w:after="20"/>
              <w:ind w:left="20"/>
              <w:jc w:val="both"/>
            </w:pPr>
            <w:r>
              <w:rPr>
                <w:rFonts w:ascii="Times New Roman"/>
                <w:b w:val="false"/>
                <w:i w:val="false"/>
                <w:color w:val="000000"/>
                <w:sz w:val="20"/>
              </w:rPr>
              <w:t>
8. Выдача справки о смерти;</w:t>
            </w:r>
          </w:p>
          <w:p>
            <w:pPr>
              <w:spacing w:after="20"/>
              <w:ind w:left="20"/>
              <w:jc w:val="both"/>
            </w:pPr>
            <w:r>
              <w:rPr>
                <w:rFonts w:ascii="Times New Roman"/>
                <w:b w:val="false"/>
                <w:i w:val="false"/>
                <w:color w:val="000000"/>
                <w:sz w:val="20"/>
              </w:rPr>
              <w:t>
9. Выдача справки о брачной правоспособности.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 – через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со дня сдачи пакета документов физическим лицом (далее – услугополучатель) услугодателю – в течение 3 (трех) рабочих дней.</w:t>
            </w:r>
          </w:p>
          <w:p>
            <w:pPr>
              <w:spacing w:after="20"/>
              <w:ind w:left="20"/>
              <w:jc w:val="both"/>
            </w:pPr>
            <w:r>
              <w:rPr>
                <w:rFonts w:ascii="Times New Roman"/>
                <w:b w:val="false"/>
                <w:i w:val="false"/>
                <w:color w:val="000000"/>
                <w:sz w:val="20"/>
              </w:rPr>
              <w:t>
При отсутствии в ИС ЗАГС актовой записи срок оказания услуги продлевается не более чем на 20 (двадцать) календарных дней, с уведомлением услугополучателя в течение 3 (трех) календарных дней (при продлении срока рассмотрения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свидетельство или справка о государственной регистрации актов гражданского состояния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физическим лицам на платной основе по ставкам консульского сбора,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и </w:t>
            </w:r>
            <w:r>
              <w:rPr>
                <w:rFonts w:ascii="Times New Roman"/>
                <w:b w:val="false"/>
                <w:i w:val="false"/>
                <w:color w:val="000000"/>
                <w:sz w:val="20"/>
              </w:rPr>
              <w:t>приказом</w:t>
            </w:r>
            <w:r>
              <w:rPr>
                <w:rFonts w:ascii="Times New Roman"/>
                <w:b w:val="false"/>
                <w:i w:val="false"/>
                <w:color w:val="000000"/>
                <w:sz w:val="20"/>
              </w:rPr>
              <w:t xml:space="preserve">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за № 18702).</w:t>
            </w:r>
          </w:p>
          <w:p>
            <w:pPr>
              <w:spacing w:after="20"/>
              <w:ind w:left="20"/>
              <w:jc w:val="both"/>
            </w:pPr>
            <w:r>
              <w:rPr>
                <w:rFonts w:ascii="Times New Roman"/>
                <w:b w:val="false"/>
                <w:i w:val="false"/>
                <w:color w:val="000000"/>
                <w:sz w:val="20"/>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spacing w:after="20"/>
              <w:ind w:left="20"/>
              <w:jc w:val="both"/>
            </w:pPr>
            <w:r>
              <w:rPr>
                <w:rFonts w:ascii="Times New Roman"/>
                <w:b w:val="false"/>
                <w:i w:val="false"/>
                <w:color w:val="000000"/>
                <w:sz w:val="20"/>
              </w:rPr>
              <w:t xml:space="preserve">
Условия освобождения от уплаты консульского сбора регламентируется,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"О налогах и других обязательных платежах в бюджет (Налоговый кодекс)".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документов осуществляется услугодателем с 09.30 до 12.30 часов, а выдача результатов оказания государственной услуги с 16.00 до 17.00 часов. Среда – не приемный день.</w:t>
            </w:r>
          </w:p>
          <w:p>
            <w:pPr>
              <w:spacing w:after="20"/>
              <w:ind w:left="20"/>
              <w:jc w:val="both"/>
            </w:pPr>
            <w:r>
              <w:rPr>
                <w:rFonts w:ascii="Times New Roman"/>
                <w:b w:val="false"/>
                <w:i w:val="false"/>
                <w:color w:val="000000"/>
                <w:sz w:val="20"/>
              </w:rPr>
              <w:t>
В иностранных государствах с жарким и влажным климатом график работы устанавливается применительно к местным условиям.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 возможно бронирование очереди посредством интернет-ресурса услугодателя.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иностранных дел Республики Казахстан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о выдаче повторного свидетельства (справки) о рождении, заключении брака (супружества), расторжении брака (супружества), смерти и о брачной правоспособности по форме согласно приложению 17 к Правилам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 (далее – Правила);</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(для сверки);</w:t>
            </w:r>
          </w:p>
          <w:p>
            <w:pPr>
              <w:spacing w:after="20"/>
              <w:ind w:left="20"/>
              <w:jc w:val="both"/>
            </w:pPr>
            <w:r>
              <w:rPr>
                <w:rFonts w:ascii="Times New Roman"/>
                <w:b w:val="false"/>
                <w:i w:val="false"/>
                <w:color w:val="000000"/>
                <w:sz w:val="20"/>
              </w:rPr>
              <w:t>
3) первичное свидетельство о рождении/заключении брака/расторжении брака/смерти (при наличии);</w:t>
            </w:r>
          </w:p>
          <w:p>
            <w:pPr>
              <w:spacing w:after="20"/>
              <w:ind w:left="20"/>
              <w:jc w:val="both"/>
            </w:pPr>
            <w:r>
              <w:rPr>
                <w:rFonts w:ascii="Times New Roman"/>
                <w:b w:val="false"/>
                <w:i w:val="false"/>
                <w:color w:val="000000"/>
                <w:sz w:val="20"/>
              </w:rPr>
              <w:t>
4)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5) оригинал документа, подтверждающего оплату консульского сбора.</w:t>
            </w:r>
          </w:p>
          <w:p>
            <w:pPr>
              <w:spacing w:after="20"/>
              <w:ind w:left="20"/>
              <w:jc w:val="both"/>
            </w:pPr>
            <w:r>
              <w:rPr>
                <w:rFonts w:ascii="Times New Roman"/>
                <w:b w:val="false"/>
                <w:i w:val="false"/>
                <w:color w:val="000000"/>
                <w:sz w:val="20"/>
              </w:rPr>
              <w:t>
В случае подачи заявления о выдаче повторного свидетельства (справки) о смерти дополнительно прилагаются копии документов, подтверждающих родство с умершим.</w:t>
            </w:r>
          </w:p>
          <w:p>
            <w:pPr>
              <w:spacing w:after="20"/>
              <w:ind w:left="20"/>
              <w:jc w:val="both"/>
            </w:pPr>
            <w:r>
              <w:rPr>
                <w:rFonts w:ascii="Times New Roman"/>
                <w:b w:val="false"/>
                <w:i w:val="false"/>
                <w:color w:val="000000"/>
                <w:sz w:val="20"/>
              </w:rPr>
              <w:t>
Для получения справки о брачной правоспособности дополнительно прилагаются копии свидетельства о расторжении брака (супружества) или свидетельства о смерти супруга (супруги), если услугополучатель состоял в браке (супружестве) за пределами Республики Казахстан.</w:t>
            </w:r>
          </w:p>
          <w:p>
            <w:pPr>
              <w:spacing w:after="20"/>
              <w:ind w:left="20"/>
              <w:jc w:val="both"/>
            </w:pPr>
            <w:r>
              <w:rPr>
                <w:rFonts w:ascii="Times New Roman"/>
                <w:b w:val="false"/>
                <w:i w:val="false"/>
                <w:color w:val="000000"/>
                <w:sz w:val="20"/>
              </w:rPr>
              <w:t>
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(не требуется для стран-участниц Конвенции о правовой помощи и правовых отношениях по гражданским, семейным и уголовным делам, совершенной в городе Минск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 7 октября 2002 года, ратифицированной Законом Республики Казахстан).</w:t>
            </w:r>
          </w:p>
          <w:p>
            <w:pPr>
              <w:spacing w:after="20"/>
              <w:ind w:left="20"/>
              <w:jc w:val="both"/>
            </w:pPr>
            <w:r>
              <w:rPr>
                <w:rFonts w:ascii="Times New Roman"/>
                <w:b w:val="false"/>
                <w:i w:val="false"/>
                <w:color w:val="000000"/>
                <w:sz w:val="20"/>
              </w:rPr>
              <w:t>
Документы,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Главы 6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Контактные телефоны справочных служб по вопросам оказания государственной услуги указаны на интернет ресурсе www.gov.kz, раздел "Государственные услуги",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w:t>
            </w:r>
            <w:r>
              <w:br/>
            </w:r>
            <w:r>
              <w:rPr>
                <w:rFonts w:ascii="Times New Roman"/>
                <w:b w:val="false"/>
                <w:i w:val="false"/>
                <w:color w:val="000000"/>
                <w:sz w:val="20"/>
              </w:rPr>
              <w:t>____________________________</w:t>
            </w:r>
          </w:p>
        </w:tc>
      </w:tr>
    </w:tbl>
    <w:bookmarkStart w:name="z316" w:id="158"/>
    <w:p>
      <w:pPr>
        <w:spacing w:after="0"/>
        <w:ind w:left="0"/>
        <w:jc w:val="left"/>
      </w:pPr>
      <w:r>
        <w:rPr>
          <w:rFonts w:ascii="Times New Roman"/>
          <w:b/>
          <w:i w:val="false"/>
          <w:color w:val="000000"/>
        </w:rPr>
        <w:t xml:space="preserve"> Заявление о государственной регистрации рождении ребенка</w:t>
      </w:r>
    </w:p>
    <w:bookmarkEnd w:id="158"/>
    <w:p>
      <w:pPr>
        <w:spacing w:after="0"/>
        <w:ind w:left="0"/>
        <w:jc w:val="both"/>
      </w:pPr>
      <w:bookmarkStart w:name="z317" w:id="159"/>
      <w:r>
        <w:rPr>
          <w:rFonts w:ascii="Times New Roman"/>
          <w:b w:val="false"/>
          <w:i w:val="false"/>
          <w:color w:val="000000"/>
          <w:sz w:val="28"/>
        </w:rPr>
        <w:t>
      Сведения о ребенке:</w:t>
      </w:r>
    </w:p>
    <w:bookmarkEnd w:id="159"/>
    <w:p>
      <w:pPr>
        <w:spacing w:after="0"/>
        <w:ind w:left="0"/>
        <w:jc w:val="both"/>
      </w:pPr>
      <w:r>
        <w:rPr>
          <w:rFonts w:ascii="Times New Roman"/>
          <w:b w:val="false"/>
          <w:i w:val="false"/>
          <w:color w:val="000000"/>
          <w:sz w:val="28"/>
        </w:rPr>
        <w:t>Имя ____________________</w:t>
      </w:r>
    </w:p>
    <w:p>
      <w:pPr>
        <w:spacing w:after="0"/>
        <w:ind w:left="0"/>
        <w:jc w:val="both"/>
      </w:pPr>
      <w:r>
        <w:rPr>
          <w:rFonts w:ascii="Times New Roman"/>
          <w:b w:val="false"/>
          <w:i w:val="false"/>
          <w:color w:val="000000"/>
          <w:sz w:val="28"/>
        </w:rPr>
        <w:t>Отчество (при его наличии) _________________</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Дата рождения "___" ____________ 20___ года.</w:t>
      </w:r>
    </w:p>
    <w:p>
      <w:pPr>
        <w:spacing w:after="0"/>
        <w:ind w:left="0"/>
        <w:jc w:val="both"/>
      </w:pPr>
      <w:r>
        <w:rPr>
          <w:rFonts w:ascii="Times New Roman"/>
          <w:b w:val="false"/>
          <w:i w:val="false"/>
          <w:color w:val="000000"/>
          <w:sz w:val="28"/>
        </w:rPr>
        <w:t>Пол _____________________</w:t>
      </w:r>
    </w:p>
    <w:p>
      <w:pPr>
        <w:spacing w:after="0"/>
        <w:ind w:left="0"/>
        <w:jc w:val="both"/>
      </w:pPr>
      <w:r>
        <w:rPr>
          <w:rFonts w:ascii="Times New Roman"/>
          <w:b w:val="false"/>
          <w:i w:val="false"/>
          <w:color w:val="000000"/>
          <w:sz w:val="28"/>
        </w:rPr>
        <w:t>Место рождения ребенка ____________________________________________</w:t>
      </w:r>
    </w:p>
    <w:p>
      <w:pPr>
        <w:spacing w:after="0"/>
        <w:ind w:left="0"/>
        <w:jc w:val="both"/>
      </w:pPr>
      <w:r>
        <w:rPr>
          <w:rFonts w:ascii="Times New Roman"/>
          <w:b w:val="false"/>
          <w:i w:val="false"/>
          <w:color w:val="000000"/>
          <w:sz w:val="28"/>
        </w:rPr>
        <w:t>Какой по счету ребенок у матери ______________________________________</w:t>
      </w:r>
    </w:p>
    <w:p>
      <w:pPr>
        <w:spacing w:after="0"/>
        <w:ind w:left="0"/>
        <w:jc w:val="both"/>
      </w:pPr>
      <w:r>
        <w:rPr>
          <w:rFonts w:ascii="Times New Roman"/>
          <w:b w:val="false"/>
          <w:i w:val="false"/>
          <w:color w:val="000000"/>
          <w:sz w:val="28"/>
        </w:rPr>
        <w:t>Сведения о документе, подтверждающем факт рождения ребенка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Юридический адрес ребенка _________________________________________</w:t>
      </w:r>
    </w:p>
    <w:p>
      <w:pPr>
        <w:spacing w:after="0"/>
        <w:ind w:left="0"/>
        <w:jc w:val="both"/>
      </w:pPr>
      <w:r>
        <w:rPr>
          <w:rFonts w:ascii="Times New Roman"/>
          <w:b w:val="false"/>
          <w:i w:val="false"/>
          <w:color w:val="000000"/>
          <w:sz w:val="28"/>
        </w:rPr>
        <w:t>Наличие индивидуального идентификационного номера ребенка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Сведения о матери:</w:t>
      </w:r>
    </w:p>
    <w:p>
      <w:pPr>
        <w:spacing w:after="0"/>
        <w:ind w:left="0"/>
        <w:jc w:val="both"/>
      </w:pPr>
      <w:r>
        <w:rPr>
          <w:rFonts w:ascii="Times New Roman"/>
          <w:b w:val="false"/>
          <w:i w:val="false"/>
          <w:color w:val="000000"/>
          <w:sz w:val="28"/>
        </w:rPr>
        <w:t>Имя ____________________</w:t>
      </w:r>
    </w:p>
    <w:p>
      <w:pPr>
        <w:spacing w:after="0"/>
        <w:ind w:left="0"/>
        <w:jc w:val="both"/>
      </w:pPr>
      <w:r>
        <w:rPr>
          <w:rFonts w:ascii="Times New Roman"/>
          <w:b w:val="false"/>
          <w:i w:val="false"/>
          <w:color w:val="000000"/>
          <w:sz w:val="28"/>
        </w:rPr>
        <w:t>Отчество (при его наличии)__________________</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Дата рождения "___" ____________ 20___ года, национальность___________</w:t>
      </w:r>
    </w:p>
    <w:p>
      <w:pPr>
        <w:spacing w:after="0"/>
        <w:ind w:left="0"/>
        <w:jc w:val="both"/>
      </w:pPr>
      <w:r>
        <w:rPr>
          <w:rFonts w:ascii="Times New Roman"/>
          <w:b w:val="false"/>
          <w:i w:val="false"/>
          <w:color w:val="000000"/>
          <w:sz w:val="28"/>
        </w:rPr>
        <w:t>Возраст 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w:t>
      </w:r>
    </w:p>
    <w:p>
      <w:pPr>
        <w:spacing w:after="0"/>
        <w:ind w:left="0"/>
        <w:jc w:val="both"/>
      </w:pPr>
      <w:r>
        <w:rPr>
          <w:rFonts w:ascii="Times New Roman"/>
          <w:b w:val="false"/>
          <w:i w:val="false"/>
          <w:color w:val="000000"/>
          <w:sz w:val="28"/>
        </w:rPr>
        <w:t>Место работы и должность ___________________________________________</w:t>
      </w:r>
    </w:p>
    <w:p>
      <w:pPr>
        <w:spacing w:after="0"/>
        <w:ind w:left="0"/>
        <w:jc w:val="both"/>
      </w:pPr>
      <w:r>
        <w:rPr>
          <w:rFonts w:ascii="Times New Roman"/>
          <w:b w:val="false"/>
          <w:i w:val="false"/>
          <w:color w:val="000000"/>
          <w:sz w:val="28"/>
        </w:rPr>
        <w:t>Семейное положение ________________________________________________</w:t>
      </w:r>
    </w:p>
    <w:p>
      <w:pPr>
        <w:spacing w:after="0"/>
        <w:ind w:left="0"/>
        <w:jc w:val="both"/>
      </w:pPr>
      <w:r>
        <w:rPr>
          <w:rFonts w:ascii="Times New Roman"/>
          <w:b w:val="false"/>
          <w:i w:val="false"/>
          <w:color w:val="000000"/>
          <w:sz w:val="28"/>
        </w:rPr>
        <w:t>Дата и место регистрации брака (супружества) __________________________</w:t>
      </w:r>
    </w:p>
    <w:p>
      <w:pPr>
        <w:spacing w:after="0"/>
        <w:ind w:left="0"/>
        <w:jc w:val="both"/>
      </w:pPr>
      <w:r>
        <w:rPr>
          <w:rFonts w:ascii="Times New Roman"/>
          <w:b w:val="false"/>
          <w:i w:val="false"/>
          <w:color w:val="000000"/>
          <w:sz w:val="28"/>
        </w:rPr>
        <w:t>Номер актовой записи о браке (супружестве) ____________________________</w:t>
      </w:r>
    </w:p>
    <w:p>
      <w:pPr>
        <w:spacing w:after="0"/>
        <w:ind w:left="0"/>
        <w:jc w:val="both"/>
      </w:pPr>
      <w:r>
        <w:rPr>
          <w:rFonts w:ascii="Times New Roman"/>
          <w:b w:val="false"/>
          <w:i w:val="false"/>
          <w:color w:val="000000"/>
          <w:sz w:val="28"/>
        </w:rPr>
        <w:t>Юридический адрес _________________________________________________</w:t>
      </w:r>
    </w:p>
    <w:p>
      <w:pPr>
        <w:spacing w:after="0"/>
        <w:ind w:left="0"/>
        <w:jc w:val="both"/>
      </w:pPr>
      <w:r>
        <w:rPr>
          <w:rFonts w:ascii="Times New Roman"/>
          <w:b w:val="false"/>
          <w:i w:val="false"/>
          <w:color w:val="000000"/>
          <w:sz w:val="28"/>
        </w:rPr>
        <w:t>Сведения об отце:</w:t>
      </w:r>
    </w:p>
    <w:p>
      <w:pPr>
        <w:spacing w:after="0"/>
        <w:ind w:left="0"/>
        <w:jc w:val="both"/>
      </w:pPr>
      <w:r>
        <w:rPr>
          <w:rFonts w:ascii="Times New Roman"/>
          <w:b w:val="false"/>
          <w:i w:val="false"/>
          <w:color w:val="000000"/>
          <w:sz w:val="28"/>
        </w:rPr>
        <w:t>Имя ____________________</w:t>
      </w:r>
    </w:p>
    <w:p>
      <w:pPr>
        <w:spacing w:after="0"/>
        <w:ind w:left="0"/>
        <w:jc w:val="both"/>
      </w:pPr>
      <w:r>
        <w:rPr>
          <w:rFonts w:ascii="Times New Roman"/>
          <w:b w:val="false"/>
          <w:i w:val="false"/>
          <w:color w:val="000000"/>
          <w:sz w:val="28"/>
        </w:rPr>
        <w:t>Отчество (при его наличии) _________________</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Дата рождения "___" ____________ 20___ года, национальность ___________</w:t>
      </w:r>
    </w:p>
    <w:p>
      <w:pPr>
        <w:spacing w:after="0"/>
        <w:ind w:left="0"/>
        <w:jc w:val="both"/>
      </w:pPr>
      <w:r>
        <w:rPr>
          <w:rFonts w:ascii="Times New Roman"/>
          <w:b w:val="false"/>
          <w:i w:val="false"/>
          <w:color w:val="000000"/>
          <w:sz w:val="28"/>
        </w:rPr>
        <w:t>Возраст 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w:t>
      </w:r>
    </w:p>
    <w:p>
      <w:pPr>
        <w:spacing w:after="0"/>
        <w:ind w:left="0"/>
        <w:jc w:val="both"/>
      </w:pPr>
      <w:r>
        <w:rPr>
          <w:rFonts w:ascii="Times New Roman"/>
          <w:b w:val="false"/>
          <w:i w:val="false"/>
          <w:color w:val="000000"/>
          <w:sz w:val="28"/>
        </w:rPr>
        <w:t>Место работы и должность ___________________________________________</w:t>
      </w:r>
    </w:p>
    <w:p>
      <w:pPr>
        <w:spacing w:after="0"/>
        <w:ind w:left="0"/>
        <w:jc w:val="both"/>
      </w:pPr>
      <w:r>
        <w:rPr>
          <w:rFonts w:ascii="Times New Roman"/>
          <w:b w:val="false"/>
          <w:i w:val="false"/>
          <w:color w:val="000000"/>
          <w:sz w:val="28"/>
        </w:rPr>
        <w:t>Семейное положение ________________________________________________</w:t>
      </w:r>
    </w:p>
    <w:p>
      <w:pPr>
        <w:spacing w:after="0"/>
        <w:ind w:left="0"/>
        <w:jc w:val="both"/>
      </w:pPr>
      <w:r>
        <w:rPr>
          <w:rFonts w:ascii="Times New Roman"/>
          <w:b w:val="false"/>
          <w:i w:val="false"/>
          <w:color w:val="000000"/>
          <w:sz w:val="28"/>
        </w:rPr>
        <w:t>Дата и место регистрации брака (супружества) __________________________</w:t>
      </w:r>
    </w:p>
    <w:p>
      <w:pPr>
        <w:spacing w:after="0"/>
        <w:ind w:left="0"/>
        <w:jc w:val="both"/>
      </w:pPr>
      <w:r>
        <w:rPr>
          <w:rFonts w:ascii="Times New Roman"/>
          <w:b w:val="false"/>
          <w:i w:val="false"/>
          <w:color w:val="000000"/>
          <w:sz w:val="28"/>
        </w:rPr>
        <w:t>Номер актовой записи о браке (супружестве) ____________________________</w:t>
      </w:r>
    </w:p>
    <w:p>
      <w:pPr>
        <w:spacing w:after="0"/>
        <w:ind w:left="0"/>
        <w:jc w:val="both"/>
      </w:pPr>
      <w:r>
        <w:rPr>
          <w:rFonts w:ascii="Times New Roman"/>
          <w:b w:val="false"/>
          <w:i w:val="false"/>
          <w:color w:val="000000"/>
          <w:sz w:val="28"/>
        </w:rPr>
        <w:t>Юридический адрес _________________________________________________</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налагается административное взыскание.</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персональных данных и их защите".</w:t>
      </w:r>
    </w:p>
    <w:p>
      <w:pPr>
        <w:spacing w:after="0"/>
        <w:ind w:left="0"/>
        <w:jc w:val="both"/>
      </w:pPr>
      <w:r>
        <w:rPr>
          <w:rFonts w:ascii="Times New Roman"/>
          <w:b w:val="false"/>
          <w:i w:val="false"/>
          <w:color w:val="000000"/>
          <w:sz w:val="28"/>
        </w:rPr>
        <w:t>
      "___" ___________ 20__ года</w:t>
      </w:r>
    </w:p>
    <w:p>
      <w:pPr>
        <w:spacing w:after="0"/>
        <w:ind w:left="0"/>
        <w:jc w:val="both"/>
      </w:pPr>
      <w:r>
        <w:rPr>
          <w:rFonts w:ascii="Times New Roman"/>
          <w:b w:val="false"/>
          <w:i w:val="false"/>
          <w:color w:val="000000"/>
          <w:sz w:val="28"/>
        </w:rPr>
        <w:t>Подпись _________________</w:t>
      </w:r>
    </w:p>
    <w:bookmarkStart w:name="z319" w:id="160"/>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(имя, отчество (при его наличии), фамилия должностного лица, принявшего заявление)</w:t>
      </w:r>
      <w:r>
        <w:br/>
      </w:r>
      <w:r>
        <w:rPr>
          <w:rFonts w:ascii="Times New Roman"/>
          <w:b/>
          <w:i w:val="false"/>
          <w:color w:val="000000"/>
        </w:rPr>
        <w:t>номер по журналу ____</w:t>
      </w:r>
      <w:r>
        <w:br/>
      </w:r>
      <w:r>
        <w:rPr>
          <w:rFonts w:ascii="Times New Roman"/>
          <w:b/>
          <w:i w:val="false"/>
          <w:color w:val="000000"/>
        </w:rPr>
        <w:t>----------------------------------------------------------------------------------------------------</w:t>
      </w:r>
      <w:r>
        <w:br/>
      </w:r>
      <w:r>
        <w:rPr>
          <w:rFonts w:ascii="Times New Roman"/>
          <w:b/>
          <w:i w:val="false"/>
          <w:color w:val="000000"/>
        </w:rPr>
        <w:t>(линия отрыва)</w:t>
      </w:r>
      <w:r>
        <w:br/>
      </w:r>
      <w:r>
        <w:rPr>
          <w:rFonts w:ascii="Times New Roman"/>
          <w:b/>
          <w:i w:val="false"/>
          <w:color w:val="000000"/>
        </w:rPr>
        <w:t>"____" __________ 20___года</w:t>
      </w:r>
    </w:p>
    <w:bookmarkEnd w:id="160"/>
    <w:p>
      <w:pPr>
        <w:spacing w:after="0"/>
        <w:ind w:left="0"/>
        <w:jc w:val="both"/>
      </w:pPr>
      <w:bookmarkStart w:name="z320" w:id="161"/>
      <w:r>
        <w:rPr>
          <w:rFonts w:ascii="Times New Roman"/>
          <w:b w:val="false"/>
          <w:i w:val="false"/>
          <w:color w:val="000000"/>
          <w:sz w:val="28"/>
        </w:rPr>
        <w:t>
      принято на рассмотрение заявление о регистрации рождения.</w:t>
      </w:r>
    </w:p>
    <w:bookmarkEnd w:id="161"/>
    <w:p>
      <w:pPr>
        <w:spacing w:after="0"/>
        <w:ind w:left="0"/>
        <w:jc w:val="both"/>
      </w:pPr>
      <w:r>
        <w:rPr>
          <w:rFonts w:ascii="Times New Roman"/>
          <w:b w:val="false"/>
          <w:i w:val="false"/>
          <w:color w:val="000000"/>
          <w:sz w:val="28"/>
        </w:rPr>
        <w:t>Результаты рассмотрения будут сообщены "___" __________ 20___ года.</w:t>
      </w:r>
    </w:p>
    <w:p>
      <w:pPr>
        <w:spacing w:after="0"/>
        <w:ind w:left="0"/>
        <w:jc w:val="both"/>
      </w:pPr>
      <w:r>
        <w:rPr>
          <w:rFonts w:ascii="Times New Roman"/>
          <w:b w:val="false"/>
          <w:i w:val="false"/>
          <w:color w:val="000000"/>
          <w:sz w:val="28"/>
        </w:rPr>
        <w:t>Специалист 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162"/>
    <w:p>
      <w:pPr>
        <w:spacing w:after="0"/>
        <w:ind w:left="0"/>
        <w:jc w:val="left"/>
      </w:pPr>
      <w:r>
        <w:rPr>
          <w:rFonts w:ascii="Times New Roman"/>
          <w:b/>
          <w:i w:val="false"/>
          <w:color w:val="000000"/>
        </w:rPr>
        <w:t xml:space="preserve"> Журнал учета заявлений</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фамилия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заявления и краткое содержание входящего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 или кому направлен документ на исполнение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документа,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Должностное лицо </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 __________ 20 __ года</w:t>
            </w:r>
          </w:p>
        </w:tc>
      </w:tr>
    </w:tbl>
    <w:bookmarkStart w:name="z327" w:id="163"/>
    <w:p>
      <w:pPr>
        <w:spacing w:after="0"/>
        <w:ind w:left="0"/>
        <w:jc w:val="left"/>
      </w:pPr>
      <w:r>
        <w:rPr>
          <w:rFonts w:ascii="Times New Roman"/>
          <w:b/>
          <w:i w:val="false"/>
          <w:color w:val="000000"/>
        </w:rPr>
        <w:t xml:space="preserve"> Заключение о государственной регистрации рождения ребенка достигшего возраста одного года и более</w:t>
      </w:r>
    </w:p>
    <w:bookmarkEnd w:id="163"/>
    <w:p>
      <w:pPr>
        <w:spacing w:after="0"/>
        <w:ind w:left="0"/>
        <w:jc w:val="both"/>
      </w:pPr>
      <w:bookmarkStart w:name="z328" w:id="164"/>
      <w:r>
        <w:rPr>
          <w:rFonts w:ascii="Times New Roman"/>
          <w:b w:val="false"/>
          <w:i w:val="false"/>
          <w:color w:val="000000"/>
          <w:sz w:val="28"/>
        </w:rPr>
        <w:t>
      ____________________________________________________________________,</w:t>
      </w:r>
    </w:p>
    <w:bookmarkEnd w:id="164"/>
    <w:p>
      <w:pPr>
        <w:spacing w:after="0"/>
        <w:ind w:left="0"/>
        <w:jc w:val="both"/>
      </w:pPr>
      <w:r>
        <w:rPr>
          <w:rFonts w:ascii="Times New Roman"/>
          <w:b w:val="false"/>
          <w:i w:val="false"/>
          <w:color w:val="000000"/>
          <w:sz w:val="28"/>
        </w:rPr>
        <w:t>(наименование загранучреждения Республики Казахстан)</w:t>
      </w:r>
    </w:p>
    <w:p>
      <w:pPr>
        <w:spacing w:after="0"/>
        <w:ind w:left="0"/>
        <w:jc w:val="both"/>
      </w:pPr>
      <w:r>
        <w:rPr>
          <w:rFonts w:ascii="Times New Roman"/>
          <w:b w:val="false"/>
          <w:i w:val="false"/>
          <w:color w:val="000000"/>
          <w:sz w:val="28"/>
        </w:rPr>
        <w:t>рассмотрев заявление 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 заявителя)</w:t>
      </w:r>
    </w:p>
    <w:p>
      <w:pPr>
        <w:spacing w:after="0"/>
        <w:ind w:left="0"/>
        <w:jc w:val="both"/>
      </w:pPr>
      <w:r>
        <w:rPr>
          <w:rFonts w:ascii="Times New Roman"/>
          <w:b w:val="false"/>
          <w:i w:val="false"/>
          <w:color w:val="000000"/>
          <w:sz w:val="28"/>
        </w:rPr>
        <w:t>о регистрации рождения с нарушением установленного срока 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 ребенка) родившегося (йся)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рождения: село, район, город, область, страна)</w:t>
      </w:r>
    </w:p>
    <w:p>
      <w:pPr>
        <w:spacing w:after="0"/>
        <w:ind w:left="0"/>
        <w:jc w:val="both"/>
      </w:pPr>
      <w:r>
        <w:rPr>
          <w:rFonts w:ascii="Times New Roman"/>
          <w:b w:val="false"/>
          <w:i w:val="false"/>
          <w:color w:val="000000"/>
          <w:sz w:val="28"/>
        </w:rPr>
        <w:t>Причина нарушения установленного срока 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Заявитель в подтверждение факта рождения представил медицинское свидетельство</w:t>
      </w:r>
    </w:p>
    <w:p>
      <w:pPr>
        <w:spacing w:after="0"/>
        <w:ind w:left="0"/>
        <w:jc w:val="both"/>
      </w:pPr>
      <w:r>
        <w:rPr>
          <w:rFonts w:ascii="Times New Roman"/>
          <w:b w:val="false"/>
          <w:i w:val="false"/>
          <w:color w:val="000000"/>
          <w:sz w:val="28"/>
        </w:rPr>
        <w:t>о рождении, выданное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медицинского учреждения)</w:t>
      </w:r>
    </w:p>
    <w:p>
      <w:pPr>
        <w:spacing w:after="0"/>
        <w:ind w:left="0"/>
        <w:jc w:val="both"/>
      </w:pPr>
      <w:r>
        <w:rPr>
          <w:rFonts w:ascii="Times New Roman"/>
          <w:b w:val="false"/>
          <w:i w:val="false"/>
          <w:color w:val="000000"/>
          <w:sz w:val="28"/>
        </w:rPr>
        <w:t>К заявлению приложен пакет следующих документов: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 основании документов, представленных заявителем:</w:t>
      </w:r>
    </w:p>
    <w:p>
      <w:pPr>
        <w:spacing w:after="0"/>
        <w:ind w:left="0"/>
        <w:jc w:val="both"/>
      </w:pPr>
      <w:r>
        <w:rPr>
          <w:rFonts w:ascii="Times New Roman"/>
          <w:b w:val="false"/>
          <w:i w:val="false"/>
          <w:color w:val="000000"/>
          <w:sz w:val="28"/>
        </w:rPr>
        <w:t>Установлено: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Родился (лась) 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рождения, село, район, город, область, страна)</w:t>
      </w:r>
    </w:p>
    <w:p>
      <w:pPr>
        <w:spacing w:after="0"/>
        <w:ind w:left="0"/>
        <w:jc w:val="both"/>
      </w:pPr>
      <w:r>
        <w:rPr>
          <w:rFonts w:ascii="Times New Roman"/>
          <w:b w:val="false"/>
          <w:i w:val="false"/>
          <w:color w:val="000000"/>
          <w:sz w:val="28"/>
        </w:rPr>
        <w:t>Проживает __________________________________________________________</w:t>
      </w:r>
    </w:p>
    <w:p>
      <w:pPr>
        <w:spacing w:after="0"/>
        <w:ind w:left="0"/>
        <w:jc w:val="both"/>
      </w:pPr>
      <w:r>
        <w:rPr>
          <w:rFonts w:ascii="Times New Roman"/>
          <w:b w:val="false"/>
          <w:i w:val="false"/>
          <w:color w:val="000000"/>
          <w:sz w:val="28"/>
        </w:rPr>
        <w:t>(место постоянного жительства)</w:t>
      </w:r>
    </w:p>
    <w:p>
      <w:pPr>
        <w:spacing w:after="0"/>
        <w:ind w:left="0"/>
        <w:jc w:val="both"/>
      </w:pPr>
      <w:r>
        <w:rPr>
          <w:rFonts w:ascii="Times New Roman"/>
          <w:b w:val="false"/>
          <w:i w:val="false"/>
          <w:color w:val="000000"/>
          <w:sz w:val="28"/>
        </w:rPr>
        <w:t>Родителями ребенка являются:</w:t>
      </w:r>
    </w:p>
    <w:p>
      <w:pPr>
        <w:spacing w:after="0"/>
        <w:ind w:left="0"/>
        <w:jc w:val="both"/>
      </w:pPr>
      <w:r>
        <w:rPr>
          <w:rFonts w:ascii="Times New Roman"/>
          <w:b w:val="false"/>
          <w:i w:val="false"/>
          <w:color w:val="000000"/>
          <w:sz w:val="28"/>
        </w:rPr>
        <w:t>Отец 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Мать 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статье 198</w:t>
      </w:r>
      <w:r>
        <w:rPr>
          <w:rFonts w:ascii="Times New Roman"/>
          <w:b w:val="false"/>
          <w:i w:val="false"/>
          <w:color w:val="000000"/>
          <w:sz w:val="28"/>
        </w:rPr>
        <w:t xml:space="preserve"> Кодекса Республики Казахстан "О браке (супружестве) и семье"</w:t>
      </w:r>
    </w:p>
    <w:p>
      <w:pPr>
        <w:spacing w:after="0"/>
        <w:ind w:left="0"/>
        <w:jc w:val="both"/>
      </w:pPr>
      <w:r>
        <w:rPr>
          <w:rFonts w:ascii="Times New Roman"/>
          <w:b w:val="false"/>
          <w:i w:val="false"/>
          <w:color w:val="000000"/>
          <w:sz w:val="28"/>
        </w:rPr>
        <w:t>Полагаю:</w:t>
      </w:r>
    </w:p>
    <w:p>
      <w:pPr>
        <w:spacing w:after="0"/>
        <w:ind w:left="0"/>
        <w:jc w:val="both"/>
      </w:pPr>
      <w:r>
        <w:rPr>
          <w:rFonts w:ascii="Times New Roman"/>
          <w:b w:val="false"/>
          <w:i w:val="false"/>
          <w:color w:val="000000"/>
          <w:sz w:val="28"/>
        </w:rPr>
        <w:t>Возможным произвести государственную регистрацию рождения в отношении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с нарушением установленного срока в загранучреждении Республики Казахстан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наименование загранучреждения Республики Казахстан)</w:t>
      </w:r>
    </w:p>
    <w:p>
      <w:pPr>
        <w:spacing w:after="0"/>
        <w:ind w:left="0"/>
        <w:jc w:val="both"/>
      </w:pPr>
      <w:r>
        <w:rPr>
          <w:rFonts w:ascii="Times New Roman"/>
          <w:b w:val="false"/>
          <w:i w:val="false"/>
          <w:color w:val="000000"/>
          <w:sz w:val="28"/>
        </w:rPr>
        <w:t>Должностное лицо регистрирующего органа</w:t>
      </w:r>
    </w:p>
    <w:p>
      <w:pPr>
        <w:spacing w:after="0"/>
        <w:ind w:left="0"/>
        <w:jc w:val="both"/>
      </w:pPr>
      <w:r>
        <w:rPr>
          <w:rFonts w:ascii="Times New Roman"/>
          <w:b w:val="false"/>
          <w:i w:val="false"/>
          <w:color w:val="000000"/>
          <w:sz w:val="28"/>
        </w:rPr>
        <w:t>______________________________________________________ _____________</w:t>
      </w:r>
    </w:p>
    <w:p>
      <w:pPr>
        <w:spacing w:after="0"/>
        <w:ind w:left="0"/>
        <w:jc w:val="both"/>
      </w:pPr>
      <w:r>
        <w:rPr>
          <w:rFonts w:ascii="Times New Roman"/>
          <w:b w:val="false"/>
          <w:i w:val="false"/>
          <w:color w:val="000000"/>
          <w:sz w:val="28"/>
        </w:rPr>
        <w:t>(имя, отчество (при его наличии),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165"/>
    <w:p>
      <w:pPr>
        <w:spacing w:after="0"/>
        <w:ind w:left="0"/>
        <w:jc w:val="left"/>
      </w:pPr>
      <w:r>
        <w:rPr>
          <w:rFonts w:ascii="Times New Roman"/>
          <w:b/>
          <w:i w:val="false"/>
          <w:color w:val="000000"/>
        </w:rPr>
        <w:t xml:space="preserve"> Журнал учета выдачи гербовых бланков</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фамилия лица, на которого выдается свидетельство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бланка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актовой 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актовой записи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либо повторная запись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фамилия заявителя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 свидетельства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____________________________</w:t>
            </w:r>
            <w:r>
              <w:br/>
            </w:r>
            <w:r>
              <w:rPr>
                <w:rFonts w:ascii="Times New Roman"/>
                <w:b w:val="false"/>
                <w:i w:val="false"/>
                <w:color w:val="000000"/>
                <w:sz w:val="20"/>
              </w:rPr>
              <w:t>(загранучреждение</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заявителя)</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заявителя)</w:t>
            </w:r>
            <w:r>
              <w:br/>
            </w:r>
            <w:r>
              <w:rPr>
                <w:rFonts w:ascii="Times New Roman"/>
                <w:b w:val="false"/>
                <w:i w:val="false"/>
                <w:color w:val="000000"/>
                <w:sz w:val="20"/>
              </w:rPr>
              <w:t>проживающей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35" w:id="166"/>
    <w:p>
      <w:pPr>
        <w:spacing w:after="0"/>
        <w:ind w:left="0"/>
        <w:jc w:val="left"/>
      </w:pPr>
      <w:r>
        <w:rPr>
          <w:rFonts w:ascii="Times New Roman"/>
          <w:b/>
          <w:i w:val="false"/>
          <w:color w:val="000000"/>
        </w:rPr>
        <w:t xml:space="preserve"> Заявление о внесении изменений, дополнений в актовую запись</w:t>
      </w:r>
      <w:r>
        <w:br/>
      </w:r>
      <w:r>
        <w:rPr>
          <w:rFonts w:ascii="Times New Roman"/>
          <w:b/>
          <w:i w:val="false"/>
          <w:color w:val="000000"/>
        </w:rPr>
        <w:t>о государственной регистрации о рождения в связи с установлением отцовства (материнства)</w:t>
      </w:r>
    </w:p>
    <w:bookmarkEnd w:id="166"/>
    <w:p>
      <w:pPr>
        <w:spacing w:after="0"/>
        <w:ind w:left="0"/>
        <w:jc w:val="both"/>
      </w:pPr>
      <w:bookmarkStart w:name="z336" w:id="167"/>
      <w:r>
        <w:rPr>
          <w:rFonts w:ascii="Times New Roman"/>
          <w:b w:val="false"/>
          <w:i w:val="false"/>
          <w:color w:val="000000"/>
          <w:sz w:val="28"/>
        </w:rPr>
        <w:t>
      Я, _________________________________________________________________</w:t>
      </w:r>
    </w:p>
    <w:bookmarkEnd w:id="167"/>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признаю себя отцом ребенка, родившегося "_____" _______________20___ года</w:t>
      </w:r>
    </w:p>
    <w:p>
      <w:pPr>
        <w:spacing w:after="0"/>
        <w:ind w:left="0"/>
        <w:jc w:val="both"/>
      </w:pPr>
      <w:r>
        <w:rPr>
          <w:rFonts w:ascii="Times New Roman"/>
          <w:b w:val="false"/>
          <w:i w:val="false"/>
          <w:color w:val="000000"/>
          <w:sz w:val="28"/>
        </w:rPr>
        <w:t>у гражданки 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мать ребенка 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подтверждаю, что гражданин 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является отцом моего ребенка.</w:t>
      </w:r>
    </w:p>
    <w:p>
      <w:pPr>
        <w:spacing w:after="0"/>
        <w:ind w:left="0"/>
        <w:jc w:val="both"/>
      </w:pPr>
      <w:r>
        <w:rPr>
          <w:rFonts w:ascii="Times New Roman"/>
          <w:b w:val="false"/>
          <w:i w:val="false"/>
          <w:color w:val="000000"/>
          <w:sz w:val="28"/>
        </w:rPr>
        <w:t>На основании вышеизложенного, просим внести сведения об отце в запись акта</w:t>
      </w:r>
    </w:p>
    <w:p>
      <w:pPr>
        <w:spacing w:after="0"/>
        <w:ind w:left="0"/>
        <w:jc w:val="both"/>
      </w:pPr>
      <w:r>
        <w:rPr>
          <w:rFonts w:ascii="Times New Roman"/>
          <w:b w:val="false"/>
          <w:i w:val="false"/>
          <w:color w:val="000000"/>
          <w:sz w:val="28"/>
        </w:rPr>
        <w:t>о рождении ребенка, указав отчество ребенку по имени отца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фамилию ребенку присвоить ____________________________________________,</w:t>
      </w:r>
    </w:p>
    <w:p>
      <w:pPr>
        <w:spacing w:after="0"/>
        <w:ind w:left="0"/>
        <w:jc w:val="both"/>
      </w:pPr>
      <w:r>
        <w:rPr>
          <w:rFonts w:ascii="Times New Roman"/>
          <w:b w:val="false"/>
          <w:i w:val="false"/>
          <w:color w:val="000000"/>
          <w:sz w:val="28"/>
        </w:rPr>
        <w:t>а также исправить в ней добрачную фамилию матери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 фамилию __________________________________________________________</w:t>
      </w:r>
    </w:p>
    <w:p>
      <w:pPr>
        <w:spacing w:after="0"/>
        <w:ind w:left="0"/>
        <w:jc w:val="both"/>
      </w:pPr>
      <w:r>
        <w:rPr>
          <w:rFonts w:ascii="Times New Roman"/>
          <w:b w:val="false"/>
          <w:i w:val="false"/>
          <w:color w:val="000000"/>
          <w:sz w:val="28"/>
        </w:rPr>
        <w:t>принятую при вступлении в брак (супружество) с отцом ребенка (заполняется</w:t>
      </w:r>
    </w:p>
    <w:p>
      <w:pPr>
        <w:spacing w:after="0"/>
        <w:ind w:left="0"/>
        <w:jc w:val="both"/>
      </w:pPr>
      <w:r>
        <w:rPr>
          <w:rFonts w:ascii="Times New Roman"/>
          <w:b w:val="false"/>
          <w:i w:val="false"/>
          <w:color w:val="000000"/>
          <w:sz w:val="28"/>
        </w:rPr>
        <w:t>матерью в случае вступления в брак (супружество) с отцом ребенка).</w:t>
      </w:r>
    </w:p>
    <w:p>
      <w:pPr>
        <w:spacing w:after="0"/>
        <w:ind w:left="0"/>
        <w:jc w:val="both"/>
      </w:pPr>
      <w:r>
        <w:rPr>
          <w:rFonts w:ascii="Times New Roman"/>
          <w:b w:val="false"/>
          <w:i w:val="false"/>
          <w:color w:val="000000"/>
          <w:sz w:val="28"/>
        </w:rPr>
        <w:t>Рождение зарегистрировано "____" ________________ 20__ года 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загранучреждения Республики Казахстан)</w:t>
      </w:r>
    </w:p>
    <w:p>
      <w:pPr>
        <w:spacing w:after="0"/>
        <w:ind w:left="0"/>
        <w:jc w:val="both"/>
      </w:pPr>
      <w:r>
        <w:rPr>
          <w:rFonts w:ascii="Times New Roman"/>
          <w:b w:val="false"/>
          <w:i w:val="false"/>
          <w:color w:val="000000"/>
          <w:sz w:val="28"/>
        </w:rPr>
        <w:t>Номер актовой записи _________________________________________________</w:t>
      </w:r>
    </w:p>
    <w:p>
      <w:pPr>
        <w:spacing w:after="0"/>
        <w:ind w:left="0"/>
        <w:jc w:val="both"/>
      </w:pPr>
      <w:r>
        <w:rPr>
          <w:rFonts w:ascii="Times New Roman"/>
          <w:b w:val="false"/>
          <w:i w:val="false"/>
          <w:color w:val="000000"/>
          <w:sz w:val="28"/>
        </w:rPr>
        <w:t>Сведения о матери:</w:t>
      </w:r>
    </w:p>
    <w:p>
      <w:pPr>
        <w:spacing w:after="0"/>
        <w:ind w:left="0"/>
        <w:jc w:val="both"/>
      </w:pPr>
      <w:r>
        <w:rPr>
          <w:rFonts w:ascii="Times New Roman"/>
          <w:b w:val="false"/>
          <w:i w:val="false"/>
          <w:color w:val="000000"/>
          <w:sz w:val="28"/>
        </w:rPr>
        <w:t>Имя __________________</w:t>
      </w:r>
    </w:p>
    <w:p>
      <w:pPr>
        <w:spacing w:after="0"/>
        <w:ind w:left="0"/>
        <w:jc w:val="both"/>
      </w:pPr>
      <w:r>
        <w:rPr>
          <w:rFonts w:ascii="Times New Roman"/>
          <w:b w:val="false"/>
          <w:i w:val="false"/>
          <w:color w:val="000000"/>
          <w:sz w:val="28"/>
        </w:rPr>
        <w:t>Отчество (при его наличии) ______________________</w:t>
      </w:r>
    </w:p>
    <w:p>
      <w:pPr>
        <w:spacing w:after="0"/>
        <w:ind w:left="0"/>
        <w:jc w:val="both"/>
      </w:pPr>
      <w:r>
        <w:rPr>
          <w:rFonts w:ascii="Times New Roman"/>
          <w:b w:val="false"/>
          <w:i w:val="false"/>
          <w:color w:val="000000"/>
          <w:sz w:val="28"/>
        </w:rPr>
        <w:t>Фамилия ____________________________________</w:t>
      </w:r>
    </w:p>
    <w:p>
      <w:pPr>
        <w:spacing w:after="0"/>
        <w:ind w:left="0"/>
        <w:jc w:val="both"/>
      </w:pPr>
      <w:r>
        <w:rPr>
          <w:rFonts w:ascii="Times New Roman"/>
          <w:b w:val="false"/>
          <w:i w:val="false"/>
          <w:color w:val="000000"/>
          <w:sz w:val="28"/>
        </w:rPr>
        <w:t>Дата рождения "____" __________ 20__ года</w:t>
      </w:r>
    </w:p>
    <w:p>
      <w:pPr>
        <w:spacing w:after="0"/>
        <w:ind w:left="0"/>
        <w:jc w:val="both"/>
      </w:pPr>
      <w:r>
        <w:rPr>
          <w:rFonts w:ascii="Times New Roman"/>
          <w:b w:val="false"/>
          <w:i w:val="false"/>
          <w:color w:val="000000"/>
          <w:sz w:val="28"/>
        </w:rPr>
        <w:t>Национальность ______________________________________________________</w:t>
      </w:r>
    </w:p>
    <w:p>
      <w:pPr>
        <w:spacing w:after="0"/>
        <w:ind w:left="0"/>
        <w:jc w:val="both"/>
      </w:pPr>
      <w:r>
        <w:rPr>
          <w:rFonts w:ascii="Times New Roman"/>
          <w:b w:val="false"/>
          <w:i w:val="false"/>
          <w:color w:val="000000"/>
          <w:sz w:val="28"/>
        </w:rPr>
        <w:t>Возраст 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_________________________________________________________</w:t>
      </w:r>
    </w:p>
    <w:p>
      <w:pPr>
        <w:spacing w:after="0"/>
        <w:ind w:left="0"/>
        <w:jc w:val="both"/>
      </w:pPr>
      <w:r>
        <w:rPr>
          <w:rFonts w:ascii="Times New Roman"/>
          <w:b w:val="false"/>
          <w:i w:val="false"/>
          <w:color w:val="000000"/>
          <w:sz w:val="28"/>
        </w:rPr>
        <w:t>Место работы и должность _____________________________________________</w:t>
      </w:r>
    </w:p>
    <w:p>
      <w:pPr>
        <w:spacing w:after="0"/>
        <w:ind w:left="0"/>
        <w:jc w:val="both"/>
      </w:pPr>
      <w:r>
        <w:rPr>
          <w:rFonts w:ascii="Times New Roman"/>
          <w:b w:val="false"/>
          <w:i w:val="false"/>
          <w:color w:val="000000"/>
          <w:sz w:val="28"/>
        </w:rPr>
        <w:t>Семейное положение __________________________________________________</w:t>
      </w:r>
    </w:p>
    <w:p>
      <w:pPr>
        <w:spacing w:after="0"/>
        <w:ind w:left="0"/>
        <w:jc w:val="both"/>
      </w:pPr>
      <w:r>
        <w:rPr>
          <w:rFonts w:ascii="Times New Roman"/>
          <w:b w:val="false"/>
          <w:i w:val="false"/>
          <w:color w:val="000000"/>
          <w:sz w:val="28"/>
        </w:rPr>
        <w:t>Номер актовой записи о браке (супружестве) ______________________________</w:t>
      </w:r>
    </w:p>
    <w:p>
      <w:pPr>
        <w:spacing w:after="0"/>
        <w:ind w:left="0"/>
        <w:jc w:val="both"/>
      </w:pPr>
      <w:r>
        <w:rPr>
          <w:rFonts w:ascii="Times New Roman"/>
          <w:b w:val="false"/>
          <w:i w:val="false"/>
          <w:color w:val="000000"/>
          <w:sz w:val="28"/>
        </w:rPr>
        <w:t>Юридический адрес____________________________________________________</w:t>
      </w:r>
    </w:p>
    <w:p>
      <w:pPr>
        <w:spacing w:after="0"/>
        <w:ind w:left="0"/>
        <w:jc w:val="both"/>
      </w:pPr>
      <w:r>
        <w:rPr>
          <w:rFonts w:ascii="Times New Roman"/>
          <w:b w:val="false"/>
          <w:i w:val="false"/>
          <w:color w:val="000000"/>
          <w:sz w:val="28"/>
        </w:rPr>
        <w:t>Сведения об отце:</w:t>
      </w:r>
    </w:p>
    <w:p>
      <w:pPr>
        <w:spacing w:after="0"/>
        <w:ind w:left="0"/>
        <w:jc w:val="both"/>
      </w:pPr>
      <w:r>
        <w:rPr>
          <w:rFonts w:ascii="Times New Roman"/>
          <w:b w:val="false"/>
          <w:i w:val="false"/>
          <w:color w:val="000000"/>
          <w:sz w:val="28"/>
        </w:rPr>
        <w:t>Имя __________________</w:t>
      </w:r>
    </w:p>
    <w:p>
      <w:pPr>
        <w:spacing w:after="0"/>
        <w:ind w:left="0"/>
        <w:jc w:val="both"/>
      </w:pPr>
      <w:r>
        <w:rPr>
          <w:rFonts w:ascii="Times New Roman"/>
          <w:b w:val="false"/>
          <w:i w:val="false"/>
          <w:color w:val="000000"/>
          <w:sz w:val="28"/>
        </w:rPr>
        <w:t>Отчество (при его наличии) ______________________</w:t>
      </w:r>
    </w:p>
    <w:p>
      <w:pPr>
        <w:spacing w:after="0"/>
        <w:ind w:left="0"/>
        <w:jc w:val="both"/>
      </w:pPr>
      <w:r>
        <w:rPr>
          <w:rFonts w:ascii="Times New Roman"/>
          <w:b w:val="false"/>
          <w:i w:val="false"/>
          <w:color w:val="000000"/>
          <w:sz w:val="28"/>
        </w:rPr>
        <w:t>Фамилия _____________________________________________________________</w:t>
      </w:r>
    </w:p>
    <w:p>
      <w:pPr>
        <w:spacing w:after="0"/>
        <w:ind w:left="0"/>
        <w:jc w:val="both"/>
      </w:pPr>
      <w:r>
        <w:rPr>
          <w:rFonts w:ascii="Times New Roman"/>
          <w:b w:val="false"/>
          <w:i w:val="false"/>
          <w:color w:val="000000"/>
          <w:sz w:val="28"/>
        </w:rPr>
        <w:t>Дата рождения "____" __________ 20__ года</w:t>
      </w:r>
    </w:p>
    <w:p>
      <w:pPr>
        <w:spacing w:after="0"/>
        <w:ind w:left="0"/>
        <w:jc w:val="both"/>
      </w:pPr>
      <w:r>
        <w:rPr>
          <w:rFonts w:ascii="Times New Roman"/>
          <w:b w:val="false"/>
          <w:i w:val="false"/>
          <w:color w:val="000000"/>
          <w:sz w:val="28"/>
        </w:rPr>
        <w:t>Национальность _______________________________________________________</w:t>
      </w:r>
    </w:p>
    <w:p>
      <w:pPr>
        <w:spacing w:after="0"/>
        <w:ind w:left="0"/>
        <w:jc w:val="both"/>
      </w:pPr>
      <w:r>
        <w:rPr>
          <w:rFonts w:ascii="Times New Roman"/>
          <w:b w:val="false"/>
          <w:i w:val="false"/>
          <w:color w:val="000000"/>
          <w:sz w:val="28"/>
        </w:rPr>
        <w:t>Возраст 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__________________________________________________________</w:t>
      </w:r>
    </w:p>
    <w:p>
      <w:pPr>
        <w:spacing w:after="0"/>
        <w:ind w:left="0"/>
        <w:jc w:val="both"/>
      </w:pPr>
      <w:r>
        <w:rPr>
          <w:rFonts w:ascii="Times New Roman"/>
          <w:b w:val="false"/>
          <w:i w:val="false"/>
          <w:color w:val="000000"/>
          <w:sz w:val="28"/>
        </w:rPr>
        <w:t>Место работы и должность ______________________________________________</w:t>
      </w:r>
    </w:p>
    <w:p>
      <w:pPr>
        <w:spacing w:after="0"/>
        <w:ind w:left="0"/>
        <w:jc w:val="both"/>
      </w:pPr>
      <w:r>
        <w:rPr>
          <w:rFonts w:ascii="Times New Roman"/>
          <w:b w:val="false"/>
          <w:i w:val="false"/>
          <w:color w:val="000000"/>
          <w:sz w:val="28"/>
        </w:rPr>
        <w:t>Семейное положение ___________________________________________________</w:t>
      </w:r>
    </w:p>
    <w:p>
      <w:pPr>
        <w:spacing w:after="0"/>
        <w:ind w:left="0"/>
        <w:jc w:val="both"/>
      </w:pPr>
      <w:r>
        <w:rPr>
          <w:rFonts w:ascii="Times New Roman"/>
          <w:b w:val="false"/>
          <w:i w:val="false"/>
          <w:color w:val="000000"/>
          <w:sz w:val="28"/>
        </w:rPr>
        <w:t>Номер актовой записи о браке (супружестве) _______________________________</w:t>
      </w:r>
    </w:p>
    <w:p>
      <w:pPr>
        <w:spacing w:after="0"/>
        <w:ind w:left="0"/>
        <w:jc w:val="both"/>
      </w:pPr>
      <w:r>
        <w:rPr>
          <w:rFonts w:ascii="Times New Roman"/>
          <w:b w:val="false"/>
          <w:i w:val="false"/>
          <w:color w:val="000000"/>
          <w:sz w:val="28"/>
        </w:rPr>
        <w:t>Юридический адрес ____________________________________________________</w:t>
      </w:r>
    </w:p>
    <w:p>
      <w:pPr>
        <w:spacing w:after="0"/>
        <w:ind w:left="0"/>
        <w:jc w:val="both"/>
      </w:pPr>
      <w:r>
        <w:rPr>
          <w:rFonts w:ascii="Times New Roman"/>
          <w:b w:val="false"/>
          <w:i w:val="false"/>
          <w:color w:val="000000"/>
          <w:sz w:val="28"/>
        </w:rPr>
        <w:t>К заявлению прилагаем: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w:t>
      </w:r>
    </w:p>
    <w:p>
      <w:pPr>
        <w:spacing w:after="0"/>
        <w:ind w:left="0"/>
        <w:jc w:val="both"/>
      </w:pPr>
      <w:r>
        <w:rPr>
          <w:rFonts w:ascii="Times New Roman"/>
          <w:b w:val="false"/>
          <w:i w:val="false"/>
          <w:color w:val="000000"/>
          <w:sz w:val="28"/>
        </w:rPr>
        <w:t>которые требуются для оказания государственной услуги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w:t>
      </w:r>
    </w:p>
    <w:p>
      <w:pPr>
        <w:spacing w:after="0"/>
        <w:ind w:left="0"/>
        <w:jc w:val="both"/>
      </w:pPr>
      <w:r>
        <w:rPr>
          <w:rFonts w:ascii="Times New Roman"/>
          <w:b w:val="false"/>
          <w:i w:val="false"/>
          <w:color w:val="000000"/>
          <w:sz w:val="28"/>
        </w:rPr>
        <w:t>Отец ребенка 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Мать ребенка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 ______________20__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Заявление принято</w:t>
            </w:r>
            <w:r>
              <w:br/>
            </w:r>
            <w:r>
              <w:rPr>
                <w:rFonts w:ascii="Times New Roman"/>
                <w:b w:val="false"/>
                <w:i w:val="false"/>
                <w:color w:val="000000"/>
                <w:sz w:val="20"/>
              </w:rPr>
              <w:t>"___" ___________20___ года</w:t>
            </w:r>
            <w:r>
              <w:br/>
            </w:r>
            <w:r>
              <w:rPr>
                <w:rFonts w:ascii="Times New Roman"/>
                <w:b w:val="false"/>
                <w:i w:val="false"/>
                <w:color w:val="000000"/>
                <w:sz w:val="20"/>
              </w:rPr>
              <w:t>и зарегистрировано в журнале</w:t>
            </w:r>
            <w:r>
              <w:br/>
            </w:r>
            <w:r>
              <w:rPr>
                <w:rFonts w:ascii="Times New Roman"/>
                <w:b w:val="false"/>
                <w:i w:val="false"/>
                <w:color w:val="000000"/>
                <w:sz w:val="20"/>
              </w:rPr>
              <w:t>за номером _________.</w:t>
            </w:r>
            <w:r>
              <w:br/>
            </w:r>
            <w:r>
              <w:rPr>
                <w:rFonts w:ascii="Times New Roman"/>
                <w:b w:val="false"/>
                <w:i w:val="false"/>
                <w:color w:val="000000"/>
                <w:sz w:val="20"/>
              </w:rPr>
              <w:t>Регистрация заключения брака</w:t>
            </w:r>
            <w:r>
              <w:br/>
            </w:r>
            <w:r>
              <w:rPr>
                <w:rFonts w:ascii="Times New Roman"/>
                <w:b w:val="false"/>
                <w:i w:val="false"/>
                <w:color w:val="000000"/>
                <w:sz w:val="20"/>
              </w:rPr>
              <w:t>(супружества) назначена</w:t>
            </w:r>
            <w:r>
              <w:br/>
            </w:r>
            <w:r>
              <w:rPr>
                <w:rFonts w:ascii="Times New Roman"/>
                <w:b w:val="false"/>
                <w:i w:val="false"/>
                <w:color w:val="000000"/>
                <w:sz w:val="20"/>
              </w:rPr>
              <w:t>на "___" _________ 20__ года</w:t>
            </w:r>
            <w:r>
              <w:br/>
            </w:r>
            <w:r>
              <w:rPr>
                <w:rFonts w:ascii="Times New Roman"/>
                <w:b w:val="false"/>
                <w:i w:val="false"/>
                <w:color w:val="000000"/>
                <w:sz w:val="20"/>
              </w:rPr>
              <w:t>Подпись ___________</w:t>
            </w:r>
          </w:p>
        </w:tc>
      </w:tr>
    </w:tbl>
    <w:bookmarkStart w:name="z339" w:id="168"/>
    <w:p>
      <w:pPr>
        <w:spacing w:after="0"/>
        <w:ind w:left="0"/>
        <w:jc w:val="left"/>
      </w:pPr>
      <w:r>
        <w:rPr>
          <w:rFonts w:ascii="Times New Roman"/>
          <w:b/>
          <w:i w:val="false"/>
          <w:color w:val="000000"/>
        </w:rPr>
        <w:t xml:space="preserve"> Заявление о вступлении в брак (супружество)</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года исполнилось __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________года исполнилось __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(город, селение, район, область, край,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кем работает (если не работает, то указать источник существования)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 в браке не состоял (ла), вдовец (вдова), разведен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общих детях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жительства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по счету брак вступает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169"/>
      <w:r>
        <w:rPr>
          <w:rFonts w:ascii="Times New Roman"/>
          <w:b w:val="false"/>
          <w:i w:val="false"/>
          <w:color w:val="000000"/>
          <w:sz w:val="28"/>
        </w:rPr>
        <w:t>
      Препятствий к заключению брака (супружества) не имеется.</w:t>
      </w:r>
    </w:p>
    <w:bookmarkEnd w:id="169"/>
    <w:p>
      <w:pPr>
        <w:spacing w:after="0"/>
        <w:ind w:left="0"/>
        <w:jc w:val="both"/>
      </w:pPr>
      <w:r>
        <w:rPr>
          <w:rFonts w:ascii="Times New Roman"/>
          <w:b w:val="false"/>
          <w:i w:val="false"/>
          <w:color w:val="000000"/>
          <w:sz w:val="28"/>
        </w:rPr>
        <w:t>После регистрации брака (супружества) желаем носить фамилии</w:t>
      </w:r>
    </w:p>
    <w:p>
      <w:pPr>
        <w:spacing w:after="0"/>
        <w:ind w:left="0"/>
        <w:jc w:val="both"/>
      </w:pPr>
      <w:r>
        <w:rPr>
          <w:rFonts w:ascii="Times New Roman"/>
          <w:b w:val="false"/>
          <w:i w:val="false"/>
          <w:color w:val="000000"/>
          <w:sz w:val="28"/>
        </w:rPr>
        <w:t>супруг</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супруга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Осведомлены о необходимости обмена документов, удостоверяющих личность</w:t>
      </w:r>
    </w:p>
    <w:p>
      <w:pPr>
        <w:spacing w:after="0"/>
        <w:ind w:left="0"/>
        <w:jc w:val="both"/>
      </w:pPr>
      <w:r>
        <w:rPr>
          <w:rFonts w:ascii="Times New Roman"/>
          <w:b w:val="false"/>
          <w:i w:val="false"/>
          <w:color w:val="000000"/>
          <w:sz w:val="28"/>
        </w:rPr>
        <w:t>в течение месяца (для лиц, желающих изменить фамилию). С условиями и порядком</w:t>
      </w:r>
    </w:p>
    <w:p>
      <w:pPr>
        <w:spacing w:after="0"/>
        <w:ind w:left="0"/>
        <w:jc w:val="both"/>
      </w:pPr>
      <w:r>
        <w:rPr>
          <w:rFonts w:ascii="Times New Roman"/>
          <w:b w:val="false"/>
          <w:i w:val="false"/>
          <w:color w:val="000000"/>
          <w:sz w:val="28"/>
        </w:rPr>
        <w:t>заключения брака (супружества) ознакомлены. Права и обязанности как будущих</w:t>
      </w:r>
    </w:p>
    <w:p>
      <w:pPr>
        <w:spacing w:after="0"/>
        <w:ind w:left="0"/>
        <w:jc w:val="both"/>
      </w:pPr>
      <w:r>
        <w:rPr>
          <w:rFonts w:ascii="Times New Roman"/>
          <w:b w:val="false"/>
          <w:i w:val="false"/>
          <w:color w:val="000000"/>
          <w:sz w:val="28"/>
        </w:rPr>
        <w:t>супругов и родителей разъяснены.</w:t>
      </w:r>
    </w:p>
    <w:p>
      <w:pPr>
        <w:spacing w:after="0"/>
        <w:ind w:left="0"/>
        <w:jc w:val="both"/>
      </w:pPr>
      <w:r>
        <w:rPr>
          <w:rFonts w:ascii="Times New Roman"/>
          <w:b w:val="false"/>
          <w:i w:val="false"/>
          <w:color w:val="000000"/>
          <w:sz w:val="28"/>
        </w:rPr>
        <w:t>В случае неявки в назначенный день вступающих в брак лиц либо одного из них</w:t>
      </w:r>
    </w:p>
    <w:p>
      <w:pPr>
        <w:spacing w:after="0"/>
        <w:ind w:left="0"/>
        <w:jc w:val="both"/>
      </w:pPr>
      <w:r>
        <w:rPr>
          <w:rFonts w:ascii="Times New Roman"/>
          <w:b w:val="false"/>
          <w:i w:val="false"/>
          <w:color w:val="000000"/>
          <w:sz w:val="28"/>
        </w:rPr>
        <w:t>актовая запись о заключении брака подлежит аннулированию на следующий</w:t>
      </w:r>
    </w:p>
    <w:p>
      <w:pPr>
        <w:spacing w:after="0"/>
        <w:ind w:left="0"/>
        <w:jc w:val="both"/>
      </w:pPr>
      <w:r>
        <w:rPr>
          <w:rFonts w:ascii="Times New Roman"/>
          <w:b w:val="false"/>
          <w:i w:val="false"/>
          <w:color w:val="000000"/>
          <w:sz w:val="28"/>
        </w:rPr>
        <w:t>календарный рабочий день.</w:t>
      </w:r>
    </w:p>
    <w:p>
      <w:pPr>
        <w:spacing w:after="0"/>
        <w:ind w:left="0"/>
        <w:jc w:val="both"/>
      </w:pPr>
      <w:r>
        <w:rPr>
          <w:rFonts w:ascii="Times New Roman"/>
          <w:b w:val="false"/>
          <w:i w:val="false"/>
          <w:color w:val="000000"/>
          <w:sz w:val="28"/>
        </w:rPr>
        <w:t>Мы предупреждены о том, что за сокрытие обстоятельств, препятствующих</w:t>
      </w:r>
    </w:p>
    <w:p>
      <w:pPr>
        <w:spacing w:after="0"/>
        <w:ind w:left="0"/>
        <w:jc w:val="both"/>
      </w:pPr>
      <w:r>
        <w:rPr>
          <w:rFonts w:ascii="Times New Roman"/>
          <w:b w:val="false"/>
          <w:i w:val="false"/>
          <w:color w:val="000000"/>
          <w:sz w:val="28"/>
        </w:rPr>
        <w:t xml:space="preserve">вступлению в брак,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"Об административных правонарушениях" налагается административное взыскание.</w:t>
      </w:r>
    </w:p>
    <w:p>
      <w:pPr>
        <w:spacing w:after="0"/>
        <w:ind w:left="0"/>
        <w:jc w:val="both"/>
      </w:pPr>
      <w:r>
        <w:rPr>
          <w:rFonts w:ascii="Times New Roman"/>
          <w:b w:val="false"/>
          <w:i w:val="false"/>
          <w:color w:val="000000"/>
          <w:sz w:val="28"/>
        </w:rPr>
        <w:t>Регистрацию брака (супружества) просим провести в</w:t>
      </w:r>
    </w:p>
    <w:p>
      <w:pPr>
        <w:spacing w:after="0"/>
        <w:ind w:left="0"/>
        <w:jc w:val="both"/>
      </w:pPr>
      <w:r>
        <w:rPr>
          <w:rFonts w:ascii="Times New Roman"/>
          <w:b w:val="false"/>
          <w:i w:val="false"/>
          <w:color w:val="000000"/>
          <w:sz w:val="28"/>
        </w:rPr>
        <w:t>неторжественной/торжественной обстановке (ненужное зачеркнуть).</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персональных данных и их защите".</w:t>
      </w:r>
    </w:p>
    <w:p>
      <w:pPr>
        <w:spacing w:after="0"/>
        <w:ind w:left="0"/>
        <w:jc w:val="both"/>
      </w:pPr>
      <w:r>
        <w:rPr>
          <w:rFonts w:ascii="Times New Roman"/>
          <w:b w:val="false"/>
          <w:i w:val="false"/>
          <w:color w:val="000000"/>
          <w:sz w:val="28"/>
        </w:rPr>
        <w:t xml:space="preserve">Подписи лиц, вступающих в брак (супружество): </w:t>
      </w:r>
    </w:p>
    <w:p>
      <w:pPr>
        <w:spacing w:after="0"/>
        <w:ind w:left="0"/>
        <w:jc w:val="both"/>
      </w:pPr>
      <w:r>
        <w:rPr>
          <w:rFonts w:ascii="Times New Roman"/>
          <w:b w:val="false"/>
          <w:i w:val="false"/>
          <w:color w:val="000000"/>
          <w:sz w:val="28"/>
        </w:rPr>
        <w:t>Он _______________________________ (добрачная фамилия)</w:t>
      </w:r>
    </w:p>
    <w:p>
      <w:pPr>
        <w:spacing w:after="0"/>
        <w:ind w:left="0"/>
        <w:jc w:val="both"/>
      </w:pPr>
      <w:r>
        <w:rPr>
          <w:rFonts w:ascii="Times New Roman"/>
          <w:b w:val="false"/>
          <w:i w:val="false"/>
          <w:color w:val="000000"/>
          <w:sz w:val="28"/>
        </w:rPr>
        <w:t>Она _____________________________ (добрачная фамилия)</w:t>
      </w:r>
    </w:p>
    <w:p>
      <w:pPr>
        <w:spacing w:after="0"/>
        <w:ind w:left="0"/>
        <w:jc w:val="both"/>
      </w:pPr>
      <w:r>
        <w:rPr>
          <w:rFonts w:ascii="Times New Roman"/>
          <w:b w:val="false"/>
          <w:i w:val="false"/>
          <w:color w:val="000000"/>
          <w:sz w:val="28"/>
        </w:rPr>
        <w:t>"____" __________ 20__ года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отрыва)</w:t>
      </w:r>
    </w:p>
    <w:p>
      <w:pPr>
        <w:spacing w:after="0"/>
        <w:ind w:left="0"/>
        <w:jc w:val="both"/>
      </w:pPr>
      <w:r>
        <w:rPr>
          <w:rFonts w:ascii="Times New Roman"/>
          <w:b w:val="false"/>
          <w:i w:val="false"/>
          <w:color w:val="000000"/>
          <w:sz w:val="28"/>
        </w:rPr>
        <w:t>"____" __________ 20___года</w:t>
      </w:r>
    </w:p>
    <w:p>
      <w:pPr>
        <w:spacing w:after="0"/>
        <w:ind w:left="0"/>
        <w:jc w:val="both"/>
      </w:pPr>
      <w:r>
        <w:rPr>
          <w:rFonts w:ascii="Times New Roman"/>
          <w:b w:val="false"/>
          <w:i w:val="false"/>
          <w:color w:val="000000"/>
          <w:sz w:val="28"/>
        </w:rPr>
        <w:t>принято на рассмотрение заявление о регистрации заключения брака.</w:t>
      </w:r>
    </w:p>
    <w:p>
      <w:pPr>
        <w:spacing w:after="0"/>
        <w:ind w:left="0"/>
        <w:jc w:val="both"/>
      </w:pPr>
      <w:r>
        <w:rPr>
          <w:rFonts w:ascii="Times New Roman"/>
          <w:b w:val="false"/>
          <w:i w:val="false"/>
          <w:color w:val="000000"/>
          <w:sz w:val="28"/>
        </w:rPr>
        <w:t>Результаты рассмотрения будут сообщены "___" __________ 20___ года.</w:t>
      </w:r>
    </w:p>
    <w:p>
      <w:pPr>
        <w:spacing w:after="0"/>
        <w:ind w:left="0"/>
        <w:jc w:val="both"/>
      </w:pPr>
      <w:r>
        <w:rPr>
          <w:rFonts w:ascii="Times New Roman"/>
          <w:b w:val="false"/>
          <w:i w:val="false"/>
          <w:color w:val="000000"/>
          <w:sz w:val="28"/>
        </w:rPr>
        <w:t>Специалист 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(загранучреждение</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заявителя)</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r>
              <w:br/>
            </w:r>
            <w:r>
              <w:rPr>
                <w:rFonts w:ascii="Times New Roman"/>
                <w:b w:val="false"/>
                <w:i w:val="false"/>
                <w:color w:val="000000"/>
                <w:sz w:val="20"/>
              </w:rPr>
              <w:t>____________________________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заявителя)</w:t>
            </w:r>
            <w:r>
              <w:br/>
            </w:r>
            <w:r>
              <w:rPr>
                <w:rFonts w:ascii="Times New Roman"/>
                <w:b w:val="false"/>
                <w:i w:val="false"/>
                <w:color w:val="000000"/>
                <w:sz w:val="20"/>
              </w:rPr>
              <w:t>проживающей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w:t>
            </w:r>
          </w:p>
        </w:tc>
      </w:tr>
    </w:tbl>
    <w:bookmarkStart w:name="z344" w:id="170"/>
    <w:p>
      <w:pPr>
        <w:spacing w:after="0"/>
        <w:ind w:left="0"/>
        <w:jc w:val="left"/>
      </w:pPr>
      <w:r>
        <w:rPr>
          <w:rFonts w:ascii="Times New Roman"/>
          <w:b/>
          <w:i w:val="false"/>
          <w:color w:val="000000"/>
        </w:rPr>
        <w:t xml:space="preserve"> Заявление о снижении брачного (супружеского) возраста</w:t>
      </w:r>
    </w:p>
    <w:bookmarkEnd w:id="170"/>
    <w:p>
      <w:pPr>
        <w:spacing w:after="0"/>
        <w:ind w:left="0"/>
        <w:jc w:val="both"/>
      </w:pPr>
      <w:bookmarkStart w:name="z345" w:id="171"/>
      <w:r>
        <w:rPr>
          <w:rFonts w:ascii="Times New Roman"/>
          <w:b w:val="false"/>
          <w:i w:val="false"/>
          <w:color w:val="000000"/>
          <w:sz w:val="28"/>
        </w:rPr>
        <w:t>
      Просим Вас снизить брачный (супружеский) возраст дочери/сына/ _</w:t>
      </w:r>
    </w:p>
    <w:bookmarkEnd w:id="171"/>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по причине, вызывающей необходимость снижения установленного брачного</w:t>
      </w:r>
    </w:p>
    <w:p>
      <w:pPr>
        <w:spacing w:after="0"/>
        <w:ind w:left="0"/>
        <w:jc w:val="both"/>
      </w:pPr>
      <w:r>
        <w:rPr>
          <w:rFonts w:ascii="Times New Roman"/>
          <w:b w:val="false"/>
          <w:i w:val="false"/>
          <w:color w:val="000000"/>
          <w:sz w:val="28"/>
        </w:rPr>
        <w:t>(супружеского) возраста:_____________________________________________</w:t>
      </w:r>
    </w:p>
    <w:p>
      <w:pPr>
        <w:spacing w:after="0"/>
        <w:ind w:left="0"/>
        <w:jc w:val="both"/>
      </w:pPr>
      <w:r>
        <w:rPr>
          <w:rFonts w:ascii="Times New Roman"/>
          <w:b w:val="false"/>
          <w:i w:val="false"/>
          <w:color w:val="000000"/>
          <w:sz w:val="28"/>
        </w:rPr>
        <w:t>для вступления в брак (супружество) с гражданином (гражданкой) 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Прилагаем следующие документы: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w:t>
      </w:r>
    </w:p>
    <w:p>
      <w:pPr>
        <w:spacing w:after="0"/>
        <w:ind w:left="0"/>
        <w:jc w:val="both"/>
      </w:pPr>
      <w:r>
        <w:rPr>
          <w:rFonts w:ascii="Times New Roman"/>
          <w:b w:val="false"/>
          <w:i w:val="false"/>
          <w:color w:val="000000"/>
          <w:sz w:val="28"/>
        </w:rPr>
        <w:t>которые требуются для оказания государственной услуги в соответствии со</w:t>
      </w:r>
    </w:p>
    <w:p>
      <w:pPr>
        <w:spacing w:after="0"/>
        <w:ind w:left="0"/>
        <w:jc w:val="both"/>
      </w:pP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w:t>
      </w:r>
    </w:p>
    <w:p>
      <w:pPr>
        <w:spacing w:after="0"/>
        <w:ind w:left="0"/>
        <w:jc w:val="both"/>
      </w:pPr>
      <w:r>
        <w:rPr>
          <w:rFonts w:ascii="Times New Roman"/>
          <w:b w:val="false"/>
          <w:i w:val="false"/>
          <w:color w:val="000000"/>
          <w:sz w:val="28"/>
        </w:rPr>
        <w:t>Согласие лиц, вступающих в брак (супружество): 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Подписи родителей (попечителей):</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_____________________________ "____" _________ 20 __ года</w:t>
      </w:r>
    </w:p>
    <w:p>
      <w:pPr>
        <w:spacing w:after="0"/>
        <w:ind w:left="0"/>
        <w:jc w:val="both"/>
      </w:pPr>
      <w:r>
        <w:rPr>
          <w:rFonts w:ascii="Times New Roman"/>
          <w:b w:val="false"/>
          <w:i w:val="false"/>
          <w:color w:val="000000"/>
          <w:sz w:val="28"/>
        </w:rPr>
        <w:t>"____" 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Должностное лицо</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 _______ 20 __ года</w:t>
            </w:r>
          </w:p>
        </w:tc>
      </w:tr>
    </w:tbl>
    <w:bookmarkStart w:name="z349" w:id="172"/>
    <w:p>
      <w:pPr>
        <w:spacing w:after="0"/>
        <w:ind w:left="0"/>
        <w:jc w:val="left"/>
      </w:pPr>
      <w:r>
        <w:rPr>
          <w:rFonts w:ascii="Times New Roman"/>
          <w:b/>
          <w:i w:val="false"/>
          <w:color w:val="000000"/>
        </w:rPr>
        <w:t xml:space="preserve"> Заключение о снижении брачного (супружеского) возраста либо об отказе</w:t>
      </w:r>
    </w:p>
    <w:bookmarkEnd w:id="172"/>
    <w:p>
      <w:pPr>
        <w:spacing w:after="0"/>
        <w:ind w:left="0"/>
        <w:jc w:val="both"/>
      </w:pPr>
      <w:bookmarkStart w:name="z350" w:id="173"/>
      <w:r>
        <w:rPr>
          <w:rFonts w:ascii="Times New Roman"/>
          <w:b w:val="false"/>
          <w:i w:val="false"/>
          <w:color w:val="000000"/>
          <w:sz w:val="28"/>
        </w:rPr>
        <w:t>
      __________________________________________________________________</w:t>
      </w:r>
    </w:p>
    <w:bookmarkEnd w:id="173"/>
    <w:p>
      <w:pPr>
        <w:spacing w:after="0"/>
        <w:ind w:left="0"/>
        <w:jc w:val="both"/>
      </w:pPr>
      <w:r>
        <w:rPr>
          <w:rFonts w:ascii="Times New Roman"/>
          <w:b w:val="false"/>
          <w:i w:val="false"/>
          <w:color w:val="000000"/>
          <w:sz w:val="28"/>
        </w:rPr>
        <w:t>(наименование загранучреждения Республики Казахстан)</w:t>
      </w:r>
    </w:p>
    <w:p>
      <w:pPr>
        <w:spacing w:after="0"/>
        <w:ind w:left="0"/>
        <w:jc w:val="both"/>
      </w:pPr>
      <w:r>
        <w:rPr>
          <w:rFonts w:ascii="Times New Roman"/>
          <w:b w:val="false"/>
          <w:i w:val="false"/>
          <w:color w:val="000000"/>
          <w:sz w:val="28"/>
        </w:rPr>
        <w:t>рассмотрев заявление о снижении брачного (супружеского) возраста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о снижении брачного возраста на _____________________________________</w:t>
      </w:r>
    </w:p>
    <w:p>
      <w:pPr>
        <w:spacing w:after="0"/>
        <w:ind w:left="0"/>
        <w:jc w:val="both"/>
      </w:pPr>
      <w:r>
        <w:rPr>
          <w:rFonts w:ascii="Times New Roman"/>
          <w:b w:val="false"/>
          <w:i w:val="false"/>
          <w:color w:val="000000"/>
          <w:sz w:val="28"/>
        </w:rPr>
        <w:t>(срок снижения)</w:t>
      </w:r>
    </w:p>
    <w:p>
      <w:pPr>
        <w:spacing w:after="0"/>
        <w:ind w:left="0"/>
        <w:jc w:val="both"/>
      </w:pPr>
      <w:r>
        <w:rPr>
          <w:rFonts w:ascii="Times New Roman"/>
          <w:b w:val="false"/>
          <w:i w:val="false"/>
          <w:color w:val="000000"/>
          <w:sz w:val="28"/>
        </w:rPr>
        <w:t>по причине, вызывающей необходимость снижения установленного брачного</w:t>
      </w:r>
    </w:p>
    <w:p>
      <w:pPr>
        <w:spacing w:after="0"/>
        <w:ind w:left="0"/>
        <w:jc w:val="both"/>
      </w:pPr>
      <w:r>
        <w:rPr>
          <w:rFonts w:ascii="Times New Roman"/>
          <w:b w:val="false"/>
          <w:i w:val="false"/>
          <w:color w:val="000000"/>
          <w:sz w:val="28"/>
        </w:rPr>
        <w:t>(супружеского) возраста: ____________________________________________</w:t>
      </w:r>
    </w:p>
    <w:p>
      <w:pPr>
        <w:spacing w:after="0"/>
        <w:ind w:left="0"/>
        <w:jc w:val="both"/>
      </w:pPr>
      <w:r>
        <w:rPr>
          <w:rFonts w:ascii="Times New Roman"/>
          <w:b w:val="false"/>
          <w:i w:val="false"/>
          <w:color w:val="000000"/>
          <w:sz w:val="28"/>
        </w:rPr>
        <w:t>и учитывая согласие вступающего (их) в брак (супружество) 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 приложенные к ходатайству документы: 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статье 10</w:t>
      </w:r>
      <w:r>
        <w:rPr>
          <w:rFonts w:ascii="Times New Roman"/>
          <w:b w:val="false"/>
          <w:i w:val="false"/>
          <w:color w:val="000000"/>
          <w:sz w:val="28"/>
        </w:rPr>
        <w:t xml:space="preserve"> Кодекса Республики Казахстан "О браке (супружестве) и семье"</w:t>
      </w:r>
    </w:p>
    <w:p>
      <w:pPr>
        <w:spacing w:after="0"/>
        <w:ind w:left="0"/>
        <w:jc w:val="both"/>
      </w:pPr>
      <w:r>
        <w:rPr>
          <w:rFonts w:ascii="Times New Roman"/>
          <w:b w:val="false"/>
          <w:i w:val="false"/>
          <w:color w:val="000000"/>
          <w:sz w:val="28"/>
        </w:rPr>
        <w:t>Полагаю:</w:t>
      </w:r>
    </w:p>
    <w:p>
      <w:pPr>
        <w:spacing w:after="0"/>
        <w:ind w:left="0"/>
        <w:jc w:val="both"/>
      </w:pPr>
      <w:r>
        <w:rPr>
          <w:rFonts w:ascii="Times New Roman"/>
          <w:b w:val="false"/>
          <w:i w:val="false"/>
          <w:color w:val="000000"/>
          <w:sz w:val="28"/>
        </w:rPr>
        <w:t>Возможным удовлетворить просьбу заявителя и снизить брачный (супружеский)</w:t>
      </w:r>
    </w:p>
    <w:p>
      <w:pPr>
        <w:spacing w:after="0"/>
        <w:ind w:left="0"/>
        <w:jc w:val="both"/>
      </w:pPr>
      <w:r>
        <w:rPr>
          <w:rFonts w:ascii="Times New Roman"/>
          <w:b w:val="false"/>
          <w:i w:val="false"/>
          <w:color w:val="000000"/>
          <w:sz w:val="28"/>
        </w:rPr>
        <w:t>возраст либо отказать (нужное подчеркнуть):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Должностное лицо регистрирующего органа</w:t>
      </w:r>
    </w:p>
    <w:p>
      <w:pPr>
        <w:spacing w:after="0"/>
        <w:ind w:left="0"/>
        <w:jc w:val="both"/>
      </w:pPr>
      <w:r>
        <w:rPr>
          <w:rFonts w:ascii="Times New Roman"/>
          <w:b w:val="false"/>
          <w:i w:val="false"/>
          <w:color w:val="000000"/>
          <w:sz w:val="28"/>
        </w:rPr>
        <w:t>___________________________________________________ ______________</w:t>
      </w:r>
    </w:p>
    <w:p>
      <w:pPr>
        <w:spacing w:after="0"/>
        <w:ind w:left="0"/>
        <w:jc w:val="both"/>
      </w:pPr>
      <w:r>
        <w:rPr>
          <w:rFonts w:ascii="Times New Roman"/>
          <w:b w:val="false"/>
          <w:i w:val="false"/>
          <w:color w:val="000000"/>
          <w:sz w:val="28"/>
        </w:rPr>
        <w:t>(имя, отчество (при его наличии), фамилия) (подпись)</w:t>
      </w:r>
    </w:p>
    <w:p>
      <w:pPr>
        <w:spacing w:after="0"/>
        <w:ind w:left="0"/>
        <w:jc w:val="both"/>
      </w:pPr>
      <w:r>
        <w:rPr>
          <w:rFonts w:ascii="Times New Roman"/>
          <w:b w:val="false"/>
          <w:i w:val="false"/>
          <w:color w:val="000000"/>
          <w:sz w:val="28"/>
        </w:rPr>
        <w:t>"_____" ________________ 20 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Заявление принято</w:t>
            </w:r>
            <w:r>
              <w:br/>
            </w:r>
            <w:r>
              <w:rPr>
                <w:rFonts w:ascii="Times New Roman"/>
                <w:b w:val="false"/>
                <w:i w:val="false"/>
                <w:color w:val="000000"/>
                <w:sz w:val="20"/>
              </w:rPr>
              <w:t>"___" __________ 20__ года</w:t>
            </w:r>
            <w:r>
              <w:br/>
            </w:r>
            <w:r>
              <w:rPr>
                <w:rFonts w:ascii="Times New Roman"/>
                <w:b w:val="false"/>
                <w:i w:val="false"/>
                <w:color w:val="000000"/>
                <w:sz w:val="20"/>
              </w:rPr>
              <w:t>и зарегистрировано в журнале</w:t>
            </w:r>
            <w:r>
              <w:br/>
            </w:r>
            <w:r>
              <w:rPr>
                <w:rFonts w:ascii="Times New Roman"/>
                <w:b w:val="false"/>
                <w:i w:val="false"/>
                <w:color w:val="000000"/>
                <w:sz w:val="20"/>
              </w:rPr>
              <w:t>за номером</w:t>
            </w:r>
            <w:r>
              <w:br/>
            </w:r>
            <w:r>
              <w:rPr>
                <w:rFonts w:ascii="Times New Roman"/>
                <w:b w:val="false"/>
                <w:i w:val="false"/>
                <w:color w:val="000000"/>
                <w:sz w:val="20"/>
              </w:rPr>
              <w:t>___________________________</w:t>
            </w:r>
            <w:r>
              <w:br/>
            </w:r>
            <w:r>
              <w:rPr>
                <w:rFonts w:ascii="Times New Roman"/>
                <w:b w:val="false"/>
                <w:i w:val="false"/>
                <w:color w:val="000000"/>
                <w:sz w:val="20"/>
              </w:rPr>
              <w:t>Регистрация расторжения брака</w:t>
            </w:r>
            <w:r>
              <w:br/>
            </w:r>
            <w:r>
              <w:rPr>
                <w:rFonts w:ascii="Times New Roman"/>
                <w:b w:val="false"/>
                <w:i w:val="false"/>
                <w:color w:val="000000"/>
                <w:sz w:val="20"/>
              </w:rPr>
              <w:t>(супружества) назначена</w:t>
            </w:r>
            <w:r>
              <w:br/>
            </w:r>
            <w:r>
              <w:rPr>
                <w:rFonts w:ascii="Times New Roman"/>
                <w:b w:val="false"/>
                <w:i w:val="false"/>
                <w:color w:val="000000"/>
                <w:sz w:val="20"/>
              </w:rPr>
              <w:t>на "___" __________ 20__ года</w:t>
            </w:r>
            <w:r>
              <w:br/>
            </w:r>
            <w:r>
              <w:rPr>
                <w:rFonts w:ascii="Times New Roman"/>
                <w:b w:val="false"/>
                <w:i w:val="false"/>
                <w:color w:val="000000"/>
                <w:sz w:val="20"/>
              </w:rPr>
              <w:t>Подпись __________________</w:t>
            </w:r>
            <w:r>
              <w:br/>
            </w: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фамилия заявителя)</w:t>
            </w:r>
            <w:r>
              <w:br/>
            </w:r>
            <w:r>
              <w:rPr>
                <w:rFonts w:ascii="Times New Roman"/>
                <w:b w:val="false"/>
                <w:i w:val="false"/>
                <w:color w:val="000000"/>
                <w:sz w:val="20"/>
              </w:rPr>
              <w:t>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w:t>
            </w:r>
            <w:r>
              <w:br/>
            </w:r>
            <w:r>
              <w:rPr>
                <w:rFonts w:ascii="Times New Roman"/>
                <w:b w:val="false"/>
                <w:i w:val="false"/>
                <w:color w:val="000000"/>
                <w:sz w:val="20"/>
              </w:rPr>
              <w:t>____________________________</w:t>
            </w:r>
          </w:p>
        </w:tc>
      </w:tr>
    </w:tbl>
    <w:bookmarkStart w:name="z354" w:id="174"/>
    <w:p>
      <w:pPr>
        <w:spacing w:after="0"/>
        <w:ind w:left="0"/>
        <w:jc w:val="left"/>
      </w:pPr>
      <w:r>
        <w:rPr>
          <w:rFonts w:ascii="Times New Roman"/>
          <w:b/>
          <w:i w:val="false"/>
          <w:color w:val="000000"/>
        </w:rPr>
        <w:t xml:space="preserve"> Заявление о государственной регистрации расторжении брака (супружества)</w:t>
      </w:r>
    </w:p>
    <w:bookmarkEnd w:id="174"/>
    <w:bookmarkStart w:name="z355" w:id="175"/>
    <w:p>
      <w:pPr>
        <w:spacing w:after="0"/>
        <w:ind w:left="0"/>
        <w:jc w:val="both"/>
      </w:pPr>
      <w:r>
        <w:rPr>
          <w:rFonts w:ascii="Times New Roman"/>
          <w:b w:val="false"/>
          <w:i w:val="false"/>
          <w:color w:val="000000"/>
          <w:sz w:val="28"/>
        </w:rPr>
        <w:t>
      Мы нижеподписавшиеся, по взаимному согласию просим расторгнуть брак (супружество). Несовершеннолетних детей и споров в связи с разделом имущества не имеется.</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 рождения,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года исполнилось ___лет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года исполнилось ___лет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Гражданство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Место рождения (город, селение, район, область, край, республика)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Национальность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Где и кем работает (если не работает, то указать источник существования)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каком по счету браке состояли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Где заключен расторгаемый брак (супружество), номер и дата акта о заключении брака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Какую фамилию желает носить после расторжения брака (супружества) (добрачную или принятую при регистрации брака)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Причина расторжения брака (супружества)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Данные документа, удостоверяющего личность (номер, когда и кем выдано)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6" w:id="176"/>
      <w:r>
        <w:rPr>
          <w:rFonts w:ascii="Times New Roman"/>
          <w:b w:val="false"/>
          <w:i w:val="false"/>
          <w:color w:val="000000"/>
          <w:sz w:val="28"/>
        </w:rPr>
        <w:t>
      С условиями и порядком расторжения брака (супружества) ознакомлены.</w:t>
      </w:r>
    </w:p>
    <w:bookmarkEnd w:id="176"/>
    <w:p>
      <w:pPr>
        <w:spacing w:after="0"/>
        <w:ind w:left="0"/>
        <w:jc w:val="both"/>
      </w:pPr>
      <w:r>
        <w:rPr>
          <w:rFonts w:ascii="Times New Roman"/>
          <w:b w:val="false"/>
          <w:i w:val="false"/>
          <w:color w:val="000000"/>
          <w:sz w:val="28"/>
        </w:rPr>
        <w:t>Осведомлены о необходимости обмена документов, удостоверяющих личность</w:t>
      </w:r>
    </w:p>
    <w:p>
      <w:pPr>
        <w:spacing w:after="0"/>
        <w:ind w:left="0"/>
        <w:jc w:val="both"/>
      </w:pPr>
      <w:r>
        <w:rPr>
          <w:rFonts w:ascii="Times New Roman"/>
          <w:b w:val="false"/>
          <w:i w:val="false"/>
          <w:color w:val="000000"/>
          <w:sz w:val="28"/>
        </w:rPr>
        <w:t>в течение месяца после регистрации расторжения брака (супружества)</w:t>
      </w:r>
    </w:p>
    <w:p>
      <w:pPr>
        <w:spacing w:after="0"/>
        <w:ind w:left="0"/>
        <w:jc w:val="both"/>
      </w:pPr>
      <w:r>
        <w:rPr>
          <w:rFonts w:ascii="Times New Roman"/>
          <w:b w:val="false"/>
          <w:i w:val="false"/>
          <w:color w:val="000000"/>
          <w:sz w:val="28"/>
        </w:rPr>
        <w:t>(для лиц, желающих изменить фамилию).</w:t>
      </w:r>
    </w:p>
    <w:p>
      <w:pPr>
        <w:spacing w:after="0"/>
        <w:ind w:left="0"/>
        <w:jc w:val="both"/>
      </w:pPr>
      <w:r>
        <w:rPr>
          <w:rFonts w:ascii="Times New Roman"/>
          <w:b w:val="false"/>
          <w:i w:val="false"/>
          <w:color w:val="000000"/>
          <w:sz w:val="28"/>
        </w:rPr>
        <w:t>Мы предупреждены о том, что за нарушением правил записи актов гражданского</w:t>
      </w:r>
    </w:p>
    <w:p>
      <w:pPr>
        <w:spacing w:after="0"/>
        <w:ind w:left="0"/>
        <w:jc w:val="both"/>
      </w:pPr>
      <w:r>
        <w:rPr>
          <w:rFonts w:ascii="Times New Roman"/>
          <w:b w:val="false"/>
          <w:i w:val="false"/>
          <w:color w:val="000000"/>
          <w:sz w:val="28"/>
        </w:rPr>
        <w:t xml:space="preserve">состояния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"Об административных правонарушениях" налагается административное взыскание.</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персональных данных и их защите".</w:t>
      </w:r>
    </w:p>
    <w:p>
      <w:pPr>
        <w:spacing w:after="0"/>
        <w:ind w:left="0"/>
        <w:jc w:val="both"/>
      </w:pPr>
      <w:r>
        <w:rPr>
          <w:rFonts w:ascii="Times New Roman"/>
          <w:b w:val="false"/>
          <w:i w:val="false"/>
          <w:color w:val="000000"/>
          <w:sz w:val="28"/>
        </w:rPr>
        <w:t>Подписи лиц, расторгающих брак (супружество):</w:t>
      </w:r>
    </w:p>
    <w:p>
      <w:pPr>
        <w:spacing w:after="0"/>
        <w:ind w:left="0"/>
        <w:jc w:val="both"/>
      </w:pPr>
      <w:r>
        <w:rPr>
          <w:rFonts w:ascii="Times New Roman"/>
          <w:b w:val="false"/>
          <w:i w:val="false"/>
          <w:color w:val="000000"/>
          <w:sz w:val="28"/>
        </w:rPr>
        <w:t>Он ______________________________ (имя, отчество (при его наличии), фамилия)</w:t>
      </w:r>
    </w:p>
    <w:p>
      <w:pPr>
        <w:spacing w:after="0"/>
        <w:ind w:left="0"/>
        <w:jc w:val="both"/>
      </w:pPr>
      <w:r>
        <w:rPr>
          <w:rFonts w:ascii="Times New Roman"/>
          <w:b w:val="false"/>
          <w:i w:val="false"/>
          <w:color w:val="000000"/>
          <w:sz w:val="28"/>
        </w:rPr>
        <w:t>Она _____________________________ (имя, отчество (при его наличии), фамилия)</w:t>
      </w:r>
    </w:p>
    <w:p>
      <w:pPr>
        <w:spacing w:after="0"/>
        <w:ind w:left="0"/>
        <w:jc w:val="both"/>
      </w:pPr>
      <w:r>
        <w:rPr>
          <w:rFonts w:ascii="Times New Roman"/>
          <w:b w:val="false"/>
          <w:i w:val="false"/>
          <w:color w:val="000000"/>
          <w:sz w:val="28"/>
        </w:rPr>
        <w:t>"____" _______________ 20___года.</w:t>
      </w:r>
    </w:p>
    <w:p>
      <w:pPr>
        <w:spacing w:after="0"/>
        <w:ind w:left="0"/>
        <w:jc w:val="left"/>
      </w:pPr>
      <w:r>
        <w:rPr>
          <w:rFonts w:ascii="Times New Roman"/>
          <w:b/>
          <w:i w:val="false"/>
          <w:color w:val="000000"/>
        </w:rPr>
        <w:t xml:space="preserve"> ------------------------------------------------------------------------------------------- линия отрыва</w:t>
      </w:r>
    </w:p>
    <w:p>
      <w:pPr>
        <w:spacing w:after="0"/>
        <w:ind w:left="0"/>
        <w:jc w:val="both"/>
      </w:pPr>
      <w:bookmarkStart w:name="z358" w:id="177"/>
      <w:r>
        <w:rPr>
          <w:rFonts w:ascii="Times New Roman"/>
          <w:b w:val="false"/>
          <w:i w:val="false"/>
          <w:color w:val="000000"/>
          <w:sz w:val="28"/>
        </w:rPr>
        <w:t>
      "__" _________ 20___ года</w:t>
      </w:r>
    </w:p>
    <w:bookmarkEnd w:id="177"/>
    <w:p>
      <w:pPr>
        <w:spacing w:after="0"/>
        <w:ind w:left="0"/>
        <w:jc w:val="both"/>
      </w:pPr>
      <w:r>
        <w:rPr>
          <w:rFonts w:ascii="Times New Roman"/>
          <w:b w:val="false"/>
          <w:i w:val="false"/>
          <w:color w:val="000000"/>
          <w:sz w:val="28"/>
        </w:rPr>
        <w:t>приняты к рассмотрению ___________ документов.</w:t>
      </w:r>
    </w:p>
    <w:p>
      <w:pPr>
        <w:spacing w:after="0"/>
        <w:ind w:left="0"/>
        <w:jc w:val="both"/>
      </w:pPr>
      <w:r>
        <w:rPr>
          <w:rFonts w:ascii="Times New Roman"/>
          <w:b w:val="false"/>
          <w:i w:val="false"/>
          <w:color w:val="000000"/>
          <w:sz w:val="28"/>
        </w:rPr>
        <w:t>Фамилия, имя, отчество (при его наличии) получателей государственной услуги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 получением свидетельства о регистрации расторжении брака (супружества)</w:t>
      </w:r>
    </w:p>
    <w:p>
      <w:pPr>
        <w:spacing w:after="0"/>
        <w:ind w:left="0"/>
        <w:jc w:val="both"/>
      </w:pPr>
      <w:r>
        <w:rPr>
          <w:rFonts w:ascii="Times New Roman"/>
          <w:b w:val="false"/>
          <w:i w:val="false"/>
          <w:color w:val="000000"/>
          <w:sz w:val="28"/>
        </w:rPr>
        <w:t>явиться:</w:t>
      </w:r>
    </w:p>
    <w:p>
      <w:pPr>
        <w:spacing w:after="0"/>
        <w:ind w:left="0"/>
        <w:jc w:val="both"/>
      </w:pPr>
      <w:r>
        <w:rPr>
          <w:rFonts w:ascii="Times New Roman"/>
          <w:b w:val="false"/>
          <w:i w:val="false"/>
          <w:color w:val="000000"/>
          <w:sz w:val="28"/>
        </w:rPr>
        <w:t>"____" __________ 20__ года</w:t>
      </w:r>
    </w:p>
    <w:p>
      <w:pPr>
        <w:spacing w:after="0"/>
        <w:ind w:left="0"/>
        <w:jc w:val="both"/>
      </w:pPr>
      <w:r>
        <w:rPr>
          <w:rFonts w:ascii="Times New Roman"/>
          <w:b w:val="false"/>
          <w:i w:val="false"/>
          <w:color w:val="000000"/>
          <w:sz w:val="28"/>
        </w:rPr>
        <w:t>Фамилия, имя, отчество (при его наличии) сотрудника, принявшего документы</w:t>
      </w:r>
    </w:p>
    <w:p>
      <w:pPr>
        <w:spacing w:after="0"/>
        <w:ind w:left="0"/>
        <w:jc w:val="both"/>
      </w:pPr>
      <w:r>
        <w:rPr>
          <w:rFonts w:ascii="Times New Roman"/>
          <w:b w:val="false"/>
          <w:i w:val="false"/>
          <w:color w:val="000000"/>
          <w:sz w:val="28"/>
        </w:rPr>
        <w:t>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Направлено</w:t>
            </w:r>
            <w:r>
              <w:br/>
            </w:r>
            <w:r>
              <w:rPr>
                <w:rFonts w:ascii="Times New Roman"/>
                <w:b w:val="false"/>
                <w:i w:val="false"/>
                <w:color w:val="000000"/>
                <w:sz w:val="20"/>
              </w:rPr>
              <w:t>__________________________</w:t>
            </w:r>
            <w:r>
              <w:br/>
            </w:r>
            <w:r>
              <w:rPr>
                <w:rFonts w:ascii="Times New Roman"/>
                <w:b w:val="false"/>
                <w:i w:val="false"/>
                <w:color w:val="000000"/>
                <w:sz w:val="20"/>
              </w:rPr>
              <w:t>ответ ожидается</w:t>
            </w:r>
            <w:r>
              <w:br/>
            </w:r>
            <w:r>
              <w:rPr>
                <w:rFonts w:ascii="Times New Roman"/>
                <w:b w:val="false"/>
                <w:i w:val="false"/>
                <w:color w:val="000000"/>
                <w:sz w:val="20"/>
              </w:rPr>
              <w:t>"___" ___________ 20__ года</w:t>
            </w:r>
            <w:r>
              <w:br/>
            </w:r>
            <w:r>
              <w:rPr>
                <w:rFonts w:ascii="Times New Roman"/>
                <w:b w:val="false"/>
                <w:i w:val="false"/>
                <w:color w:val="000000"/>
                <w:sz w:val="20"/>
              </w:rPr>
              <w:t>"___" ___________ 20__ года</w:t>
            </w:r>
            <w:r>
              <w:br/>
            </w:r>
            <w:r>
              <w:rPr>
                <w:rFonts w:ascii="Times New Roman"/>
                <w:b w:val="false"/>
                <w:i w:val="false"/>
                <w:color w:val="000000"/>
                <w:sz w:val="20"/>
              </w:rPr>
              <w:t>получен ответ об отсутствии</w:t>
            </w:r>
            <w:r>
              <w:br/>
            </w:r>
            <w:r>
              <w:rPr>
                <w:rFonts w:ascii="Times New Roman"/>
                <w:b w:val="false"/>
                <w:i w:val="false"/>
                <w:color w:val="000000"/>
                <w:sz w:val="20"/>
              </w:rPr>
              <w:t>спора, о наличии спора,</w:t>
            </w:r>
            <w:r>
              <w:br/>
            </w:r>
            <w:r>
              <w:rPr>
                <w:rFonts w:ascii="Times New Roman"/>
                <w:b w:val="false"/>
                <w:i w:val="false"/>
                <w:color w:val="000000"/>
                <w:sz w:val="20"/>
              </w:rPr>
              <w:t>ответ не получен</w:t>
            </w:r>
            <w:r>
              <w:br/>
            </w:r>
            <w:r>
              <w:rPr>
                <w:rFonts w:ascii="Times New Roman"/>
                <w:b w:val="false"/>
                <w:i w:val="false"/>
                <w:color w:val="000000"/>
                <w:sz w:val="20"/>
              </w:rPr>
              <w:t>(нужное подчеркнуть)</w:t>
            </w:r>
            <w:r>
              <w:br/>
            </w: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w:t>
            </w:r>
            <w:r>
              <w:br/>
            </w:r>
            <w:r>
              <w:rPr>
                <w:rFonts w:ascii="Times New Roman"/>
                <w:b w:val="false"/>
                <w:i w:val="false"/>
                <w:color w:val="000000"/>
                <w:sz w:val="20"/>
              </w:rPr>
              <w:t>____________________________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62" w:id="178"/>
    <w:p>
      <w:pPr>
        <w:spacing w:after="0"/>
        <w:ind w:left="0"/>
        <w:jc w:val="left"/>
      </w:pPr>
      <w:r>
        <w:rPr>
          <w:rFonts w:ascii="Times New Roman"/>
          <w:b/>
          <w:i w:val="false"/>
          <w:color w:val="000000"/>
        </w:rPr>
        <w:t xml:space="preserve"> Заявление о государственной регистрации расторжения брака (супружества)</w:t>
      </w:r>
      <w:r>
        <w:br/>
      </w:r>
      <w:r>
        <w:rPr>
          <w:rFonts w:ascii="Times New Roman"/>
          <w:b/>
          <w:i w:val="false"/>
          <w:color w:val="000000"/>
        </w:rPr>
        <w:t>на основании вступившего в законную силу решения суда о признании супруга</w:t>
      </w:r>
      <w:r>
        <w:br/>
      </w:r>
      <w:r>
        <w:rPr>
          <w:rFonts w:ascii="Times New Roman"/>
          <w:b/>
          <w:i w:val="false"/>
          <w:color w:val="000000"/>
        </w:rPr>
        <w:t>безвестно отсутствующим, либо недееспособным, также с лицами, осужденными</w:t>
      </w:r>
      <w:r>
        <w:br/>
      </w:r>
      <w:r>
        <w:rPr>
          <w:rFonts w:ascii="Times New Roman"/>
          <w:b/>
          <w:i w:val="false"/>
          <w:color w:val="000000"/>
        </w:rPr>
        <w:t>приговором суда за совершение преступления к лишению свободы на срок не менее трех лет</w:t>
      </w:r>
    </w:p>
    <w:bookmarkEnd w:id="178"/>
    <w:p>
      <w:pPr>
        <w:spacing w:after="0"/>
        <w:ind w:left="0"/>
        <w:jc w:val="both"/>
      </w:pPr>
      <w:bookmarkStart w:name="z363" w:id="179"/>
      <w:r>
        <w:rPr>
          <w:rFonts w:ascii="Times New Roman"/>
          <w:b w:val="false"/>
          <w:i w:val="false"/>
          <w:color w:val="000000"/>
          <w:sz w:val="28"/>
        </w:rPr>
        <w:t>
      Прошу расторгнуть брак (супружество) с</w:t>
      </w:r>
    </w:p>
    <w:bookmarkEnd w:id="17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На основании решения/приговора ____________________________________</w:t>
      </w:r>
    </w:p>
    <w:p>
      <w:pPr>
        <w:spacing w:after="0"/>
        <w:ind w:left="0"/>
        <w:jc w:val="both"/>
      </w:pPr>
      <w:r>
        <w:rPr>
          <w:rFonts w:ascii="Times New Roman"/>
          <w:b w:val="false"/>
          <w:i w:val="false"/>
          <w:color w:val="000000"/>
          <w:sz w:val="28"/>
        </w:rPr>
        <w:t>_____________________________________________________________ суда</w:t>
      </w:r>
    </w:p>
    <w:p>
      <w:pPr>
        <w:spacing w:after="0"/>
        <w:ind w:left="0"/>
        <w:jc w:val="both"/>
      </w:pPr>
      <w:r>
        <w:rPr>
          <w:rFonts w:ascii="Times New Roman"/>
          <w:b w:val="false"/>
          <w:i w:val="false"/>
          <w:color w:val="000000"/>
          <w:sz w:val="28"/>
        </w:rPr>
        <w:t>(наименование суда)</w:t>
      </w:r>
    </w:p>
    <w:p>
      <w:pPr>
        <w:spacing w:after="0"/>
        <w:ind w:left="0"/>
        <w:jc w:val="both"/>
      </w:pPr>
      <w:r>
        <w:rPr>
          <w:rFonts w:ascii="Times New Roman"/>
          <w:b w:val="false"/>
          <w:i w:val="false"/>
          <w:color w:val="000000"/>
          <w:sz w:val="28"/>
        </w:rPr>
        <w:t>о ________________________________________________________________</w:t>
      </w:r>
    </w:p>
    <w:p>
      <w:pPr>
        <w:spacing w:after="0"/>
        <w:ind w:left="0"/>
        <w:jc w:val="both"/>
      </w:pPr>
      <w:r>
        <w:rPr>
          <w:rFonts w:ascii="Times New Roman"/>
          <w:b w:val="false"/>
          <w:i w:val="false"/>
          <w:color w:val="000000"/>
          <w:sz w:val="28"/>
        </w:rPr>
        <w:t>от "___" _________ 20__ года № _______.</w:t>
      </w:r>
    </w:p>
    <w:p>
      <w:pPr>
        <w:spacing w:after="0"/>
        <w:ind w:left="0"/>
        <w:jc w:val="both"/>
      </w:pPr>
      <w:r>
        <w:rPr>
          <w:rFonts w:ascii="Times New Roman"/>
          <w:b w:val="false"/>
          <w:i w:val="false"/>
          <w:color w:val="000000"/>
          <w:sz w:val="28"/>
        </w:rPr>
        <w:t>Сведения о расторгающих брак (супружество):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до расторжения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 года исполнилось ___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года исполнилось __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С какого года проживает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кем работает (если не работает, указать источник существования)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по счету браке (супружестве) состояли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заключен расторгаемый брак (супружество) (номер и дата записи акта о заключении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пошлины, подлежащая взысканию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18 лет (имя, отчество (при его наличии),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4" w:id="180"/>
      <w:r>
        <w:rPr>
          <w:rFonts w:ascii="Times New Roman"/>
          <w:b w:val="false"/>
          <w:i w:val="false"/>
          <w:color w:val="000000"/>
          <w:sz w:val="28"/>
        </w:rPr>
        <w:t>
      Почтовый адрес _______________________________________________</w:t>
      </w:r>
    </w:p>
    <w:bookmarkEnd w:id="180"/>
    <w:p>
      <w:pPr>
        <w:spacing w:after="0"/>
        <w:ind w:left="0"/>
        <w:jc w:val="both"/>
      </w:pPr>
      <w:r>
        <w:rPr>
          <w:rFonts w:ascii="Times New Roman"/>
          <w:b w:val="false"/>
          <w:i w:val="false"/>
          <w:color w:val="000000"/>
          <w:sz w:val="28"/>
        </w:rPr>
        <w:t>(имя, отчество (при его наличии), фамилия осужденного супруга,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опекуна недееспособного супруга, опекуна над имуществом безвестно</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отсутствующего супруга, указать точный адрес)</w:t>
      </w:r>
    </w:p>
    <w:p>
      <w:pPr>
        <w:spacing w:after="0"/>
        <w:ind w:left="0"/>
        <w:jc w:val="both"/>
      </w:pPr>
      <w:r>
        <w:rPr>
          <w:rFonts w:ascii="Times New Roman"/>
          <w:b w:val="false"/>
          <w:i w:val="false"/>
          <w:color w:val="000000"/>
          <w:sz w:val="28"/>
        </w:rPr>
        <w:t>К заявлению прилагаем (ю): 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Подпись заявителя:</w:t>
      </w:r>
    </w:p>
    <w:p>
      <w:pPr>
        <w:spacing w:after="0"/>
        <w:ind w:left="0"/>
        <w:jc w:val="both"/>
      </w:pPr>
      <w:r>
        <w:rPr>
          <w:rFonts w:ascii="Times New Roman"/>
          <w:b w:val="false"/>
          <w:i w:val="false"/>
          <w:color w:val="000000"/>
          <w:sz w:val="28"/>
        </w:rPr>
        <w:t>Он 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Она 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p>
      <w:pPr>
        <w:spacing w:after="0"/>
        <w:ind w:left="0"/>
        <w:jc w:val="both"/>
      </w:pPr>
      <w:r>
        <w:rPr>
          <w:rFonts w:ascii="Times New Roman"/>
          <w:b w:val="false"/>
          <w:i w:val="false"/>
          <w:color w:val="000000"/>
          <w:sz w:val="28"/>
        </w:rPr>
        <w:t>"___" _____________ 20 ___ года</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налагается административное взыскание.</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в соответствии со </w:t>
      </w:r>
      <w:r>
        <w:rPr>
          <w:rFonts w:ascii="Times New Roman"/>
          <w:b w:val="false"/>
          <w:i w:val="false"/>
          <w:color w:val="000000"/>
          <w:sz w:val="28"/>
        </w:rPr>
        <w:t>статьей 8</w:t>
      </w:r>
    </w:p>
    <w:p>
      <w:pPr>
        <w:spacing w:after="0"/>
        <w:ind w:left="0"/>
        <w:jc w:val="both"/>
      </w:pPr>
      <w:r>
        <w:rPr>
          <w:rFonts w:ascii="Times New Roman"/>
          <w:b w:val="false"/>
          <w:i w:val="false"/>
          <w:color w:val="000000"/>
          <w:sz w:val="28"/>
        </w:rPr>
        <w:t>Закона Республики Казахстан "О персональных данных и их защите".</w:t>
      </w:r>
    </w:p>
    <w:p>
      <w:pPr>
        <w:spacing w:after="0"/>
        <w:ind w:left="0"/>
        <w:jc w:val="both"/>
      </w:pPr>
      <w:r>
        <w:rPr>
          <w:rFonts w:ascii="Times New Roman"/>
          <w:b w:val="false"/>
          <w:i w:val="false"/>
          <w:color w:val="000000"/>
          <w:sz w:val="28"/>
        </w:rPr>
        <w:t>________ "____" ___________ 20__ года</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линия отрыва</w:t>
      </w:r>
    </w:p>
    <w:p>
      <w:pPr>
        <w:spacing w:after="0"/>
        <w:ind w:left="0"/>
        <w:jc w:val="both"/>
      </w:pPr>
      <w:r>
        <w:rPr>
          <w:rFonts w:ascii="Times New Roman"/>
          <w:b w:val="false"/>
          <w:i w:val="false"/>
          <w:color w:val="000000"/>
          <w:sz w:val="28"/>
        </w:rPr>
        <w:t>"__" ________ 20 __ года приняты к рассмотрению ______ документов.</w:t>
      </w:r>
    </w:p>
    <w:p>
      <w:pPr>
        <w:spacing w:after="0"/>
        <w:ind w:left="0"/>
        <w:jc w:val="both"/>
      </w:pPr>
      <w:r>
        <w:rPr>
          <w:rFonts w:ascii="Times New Roman"/>
          <w:b w:val="false"/>
          <w:i w:val="false"/>
          <w:color w:val="000000"/>
          <w:sz w:val="28"/>
        </w:rPr>
        <w:t>Фамилия, имя, отчество (при его наличии) получателей государственной услуги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 получением свидетельства о регистрации расторжении брака (супружества)</w:t>
      </w:r>
    </w:p>
    <w:p>
      <w:pPr>
        <w:spacing w:after="0"/>
        <w:ind w:left="0"/>
        <w:jc w:val="both"/>
      </w:pPr>
      <w:r>
        <w:rPr>
          <w:rFonts w:ascii="Times New Roman"/>
          <w:b w:val="false"/>
          <w:i w:val="false"/>
          <w:color w:val="000000"/>
          <w:sz w:val="28"/>
        </w:rPr>
        <w:t>явиться: "____" __________20__ года</w:t>
      </w:r>
    </w:p>
    <w:p>
      <w:pPr>
        <w:spacing w:after="0"/>
        <w:ind w:left="0"/>
        <w:jc w:val="both"/>
      </w:pPr>
      <w:r>
        <w:rPr>
          <w:rFonts w:ascii="Times New Roman"/>
          <w:b w:val="false"/>
          <w:i w:val="false"/>
          <w:color w:val="000000"/>
          <w:sz w:val="28"/>
        </w:rPr>
        <w:t>Фамилия, имя, отчество (при его наличии) сотрудника, принявшего документы</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68" w:id="181"/>
    <w:p>
      <w:pPr>
        <w:spacing w:after="0"/>
        <w:ind w:left="0"/>
        <w:jc w:val="left"/>
      </w:pPr>
      <w:r>
        <w:rPr>
          <w:rFonts w:ascii="Times New Roman"/>
          <w:b/>
          <w:i w:val="false"/>
          <w:color w:val="000000"/>
        </w:rPr>
        <w:t xml:space="preserve"> Заявление о государственной регистрации смерти</w:t>
      </w:r>
    </w:p>
    <w:bookmarkEnd w:id="181"/>
    <w:p>
      <w:pPr>
        <w:spacing w:after="0"/>
        <w:ind w:left="0"/>
        <w:jc w:val="both"/>
      </w:pPr>
      <w:bookmarkStart w:name="z369" w:id="182"/>
      <w:r>
        <w:rPr>
          <w:rFonts w:ascii="Times New Roman"/>
          <w:b w:val="false"/>
          <w:i w:val="false"/>
          <w:color w:val="000000"/>
          <w:sz w:val="28"/>
        </w:rPr>
        <w:t>
      Прошу произвести государственную регистрацию смерти</w:t>
      </w:r>
    </w:p>
    <w:bookmarkEnd w:id="182"/>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 умершего,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ИИН, дата рождения умершего,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последнее место жительство умершего,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семейное положение умершего,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дата смерти умершего,</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причина смерти умершего)</w:t>
      </w:r>
    </w:p>
    <w:p>
      <w:pPr>
        <w:spacing w:after="0"/>
        <w:ind w:left="0"/>
        <w:jc w:val="both"/>
      </w:pPr>
      <w:r>
        <w:rPr>
          <w:rFonts w:ascii="Times New Roman"/>
          <w:b w:val="false"/>
          <w:i w:val="false"/>
          <w:color w:val="000000"/>
          <w:sz w:val="28"/>
        </w:rPr>
        <w:t>К заявлению прилагаю 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w:t>
      </w:r>
    </w:p>
    <w:p>
      <w:pPr>
        <w:spacing w:after="0"/>
        <w:ind w:left="0"/>
        <w:jc w:val="both"/>
      </w:pPr>
      <w:r>
        <w:rPr>
          <w:rFonts w:ascii="Times New Roman"/>
          <w:b w:val="false"/>
          <w:i w:val="false"/>
          <w:color w:val="000000"/>
          <w:sz w:val="28"/>
        </w:rPr>
        <w:t>которые требуются для оказания государственной услуги в соответствии</w:t>
      </w:r>
    </w:p>
    <w:p>
      <w:pPr>
        <w:spacing w:after="0"/>
        <w:ind w:left="0"/>
        <w:jc w:val="both"/>
      </w:pPr>
      <w:r>
        <w:rPr>
          <w:rFonts w:ascii="Times New Roman"/>
          <w:b w:val="false"/>
          <w:i w:val="false"/>
          <w:color w:val="000000"/>
          <w:sz w:val="28"/>
        </w:rPr>
        <w:t xml:space="preserve">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w:t>
      </w:r>
    </w:p>
    <w:p>
      <w:pPr>
        <w:spacing w:after="0"/>
        <w:ind w:left="0"/>
        <w:jc w:val="both"/>
      </w:pPr>
      <w:r>
        <w:rPr>
          <w:rFonts w:ascii="Times New Roman"/>
          <w:b w:val="false"/>
          <w:i w:val="false"/>
          <w:color w:val="000000"/>
          <w:sz w:val="28"/>
        </w:rPr>
        <w:t>"___" ___________ 20__ года</w:t>
      </w:r>
    </w:p>
    <w:p>
      <w:pPr>
        <w:spacing w:after="0"/>
        <w:ind w:left="0"/>
        <w:jc w:val="both"/>
      </w:pPr>
      <w:r>
        <w:rPr>
          <w:rFonts w:ascii="Times New Roman"/>
          <w:b w:val="false"/>
          <w:i w:val="false"/>
          <w:color w:val="000000"/>
          <w:sz w:val="28"/>
        </w:rPr>
        <w:t>Подпись _______________________</w:t>
      </w:r>
    </w:p>
    <w:bookmarkStart w:name="z370" w:id="183"/>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(имя, отчество (при его наличии), фамилия должностного лица,</w:t>
      </w:r>
      <w:r>
        <w:br/>
      </w:r>
      <w:r>
        <w:rPr>
          <w:rFonts w:ascii="Times New Roman"/>
          <w:b/>
          <w:i w:val="false"/>
          <w:color w:val="000000"/>
        </w:rPr>
        <w:t>принявшего заявление) номер по журналу __</w:t>
      </w:r>
      <w:r>
        <w:br/>
      </w:r>
      <w:r>
        <w:rPr>
          <w:rFonts w:ascii="Times New Roman"/>
          <w:b/>
          <w:i w:val="false"/>
          <w:color w:val="000000"/>
        </w:rPr>
        <w:t>--------------------------------------------------------------------------------------------------</w:t>
      </w:r>
      <w:r>
        <w:br/>
      </w:r>
      <w:r>
        <w:rPr>
          <w:rFonts w:ascii="Times New Roman"/>
          <w:b/>
          <w:i w:val="false"/>
          <w:color w:val="000000"/>
        </w:rPr>
        <w:t>(линия отрыва)</w:t>
      </w:r>
      <w:r>
        <w:br/>
      </w:r>
      <w:r>
        <w:rPr>
          <w:rFonts w:ascii="Times New Roman"/>
          <w:b/>
          <w:i w:val="false"/>
          <w:color w:val="000000"/>
        </w:rPr>
        <w:t>"____" __________ 20 ___ года</w:t>
      </w:r>
    </w:p>
    <w:bookmarkEnd w:id="183"/>
    <w:p>
      <w:pPr>
        <w:spacing w:after="0"/>
        <w:ind w:left="0"/>
        <w:jc w:val="both"/>
      </w:pPr>
      <w:bookmarkStart w:name="z371" w:id="184"/>
      <w:r>
        <w:rPr>
          <w:rFonts w:ascii="Times New Roman"/>
          <w:b w:val="false"/>
          <w:i w:val="false"/>
          <w:color w:val="000000"/>
          <w:sz w:val="28"/>
        </w:rPr>
        <w:t>
      принято на рассмотрение заявление о регистрации смерти.</w:t>
      </w:r>
    </w:p>
    <w:bookmarkEnd w:id="184"/>
    <w:p>
      <w:pPr>
        <w:spacing w:after="0"/>
        <w:ind w:left="0"/>
        <w:jc w:val="both"/>
      </w:pPr>
      <w:r>
        <w:rPr>
          <w:rFonts w:ascii="Times New Roman"/>
          <w:b w:val="false"/>
          <w:i w:val="false"/>
          <w:color w:val="000000"/>
          <w:sz w:val="28"/>
        </w:rPr>
        <w:t>Результаты рассмотрения будут сообщены "___" __________ 20___ года.</w:t>
      </w:r>
    </w:p>
    <w:p>
      <w:pPr>
        <w:spacing w:after="0"/>
        <w:ind w:left="0"/>
        <w:jc w:val="both"/>
      </w:pPr>
      <w:r>
        <w:rPr>
          <w:rFonts w:ascii="Times New Roman"/>
          <w:b w:val="false"/>
          <w:i w:val="false"/>
          <w:color w:val="000000"/>
          <w:sz w:val="28"/>
        </w:rPr>
        <w:t>Специалист _____________________________________________________</w:t>
      </w:r>
    </w:p>
    <w:p>
      <w:pPr>
        <w:spacing w:after="0"/>
        <w:ind w:left="0"/>
        <w:jc w:val="both"/>
      </w:pPr>
      <w:r>
        <w:rPr>
          <w:rFonts w:ascii="Times New Roman"/>
          <w:b w:val="false"/>
          <w:i w:val="false"/>
          <w:color w:val="000000"/>
          <w:sz w:val="28"/>
        </w:rPr>
        <w:t>(имя, отчество (при его наличии),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75" w:id="185"/>
    <w:p>
      <w:pPr>
        <w:spacing w:after="0"/>
        <w:ind w:left="0"/>
        <w:jc w:val="left"/>
      </w:pPr>
      <w:r>
        <w:rPr>
          <w:rFonts w:ascii="Times New Roman"/>
          <w:b/>
          <w:i w:val="false"/>
          <w:color w:val="000000"/>
        </w:rPr>
        <w:t xml:space="preserve"> Заявление о выдаче повторного свидетельства (справки) о рождении</w:t>
      </w:r>
    </w:p>
    <w:bookmarkEnd w:id="185"/>
    <w:p>
      <w:pPr>
        <w:spacing w:after="0"/>
        <w:ind w:left="0"/>
        <w:jc w:val="both"/>
      </w:pPr>
      <w:bookmarkStart w:name="z376" w:id="186"/>
      <w:r>
        <w:rPr>
          <w:rFonts w:ascii="Times New Roman"/>
          <w:b w:val="false"/>
          <w:i w:val="false"/>
          <w:color w:val="000000"/>
          <w:sz w:val="28"/>
        </w:rPr>
        <w:t>
      Прошу выдать (выслать) повторное свидетельство (справку) о рождении</w:t>
      </w:r>
    </w:p>
    <w:bookmarkEnd w:id="186"/>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Фамилия 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w:t>
      </w:r>
    </w:p>
    <w:p>
      <w:pPr>
        <w:spacing w:after="0"/>
        <w:ind w:left="0"/>
        <w:jc w:val="both"/>
      </w:pPr>
      <w:r>
        <w:rPr>
          <w:rFonts w:ascii="Times New Roman"/>
          <w:b w:val="false"/>
          <w:i w:val="false"/>
          <w:color w:val="000000"/>
          <w:sz w:val="28"/>
        </w:rPr>
        <w:t>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Место рождения _______________________________________________</w:t>
      </w:r>
    </w:p>
    <w:p>
      <w:pPr>
        <w:spacing w:after="0"/>
        <w:ind w:left="0"/>
        <w:jc w:val="both"/>
      </w:pPr>
      <w:r>
        <w:rPr>
          <w:rFonts w:ascii="Times New Roman"/>
          <w:b w:val="false"/>
          <w:i w:val="false"/>
          <w:color w:val="000000"/>
          <w:sz w:val="28"/>
        </w:rPr>
        <w:t>(область, район, город/село, число, месяц, год рождения)</w:t>
      </w:r>
    </w:p>
    <w:p>
      <w:pPr>
        <w:spacing w:after="0"/>
        <w:ind w:left="0"/>
        <w:jc w:val="both"/>
      </w:pPr>
      <w:r>
        <w:rPr>
          <w:rFonts w:ascii="Times New Roman"/>
          <w:b w:val="false"/>
          <w:i w:val="false"/>
          <w:color w:val="000000"/>
          <w:sz w:val="28"/>
        </w:rPr>
        <w:t>Родители:</w:t>
      </w:r>
    </w:p>
    <w:p>
      <w:pPr>
        <w:spacing w:after="0"/>
        <w:ind w:left="0"/>
        <w:jc w:val="both"/>
      </w:pPr>
      <w:r>
        <w:rPr>
          <w:rFonts w:ascii="Times New Roman"/>
          <w:b w:val="false"/>
          <w:i w:val="false"/>
          <w:color w:val="000000"/>
          <w:sz w:val="28"/>
        </w:rPr>
        <w:t>Отец _________________________________________________________</w:t>
      </w:r>
    </w:p>
    <w:p>
      <w:pPr>
        <w:spacing w:after="0"/>
        <w:ind w:left="0"/>
        <w:jc w:val="both"/>
      </w:pPr>
      <w:r>
        <w:rPr>
          <w:rFonts w:ascii="Times New Roman"/>
          <w:b w:val="false"/>
          <w:i w:val="false"/>
          <w:color w:val="000000"/>
          <w:sz w:val="28"/>
        </w:rPr>
        <w:t>Мать _________________________________________________________</w:t>
      </w:r>
    </w:p>
    <w:p>
      <w:pPr>
        <w:spacing w:after="0"/>
        <w:ind w:left="0"/>
        <w:jc w:val="both"/>
      </w:pPr>
      <w:r>
        <w:rPr>
          <w:rFonts w:ascii="Times New Roman"/>
          <w:b w:val="false"/>
          <w:i w:val="false"/>
          <w:color w:val="000000"/>
          <w:sz w:val="28"/>
        </w:rPr>
        <w:t>Установлено отцовство _________________________________________</w:t>
      </w:r>
    </w:p>
    <w:p>
      <w:pPr>
        <w:spacing w:after="0"/>
        <w:ind w:left="0"/>
        <w:jc w:val="both"/>
      </w:pPr>
      <w:r>
        <w:rPr>
          <w:rFonts w:ascii="Times New Roman"/>
          <w:b w:val="false"/>
          <w:i w:val="false"/>
          <w:color w:val="000000"/>
          <w:sz w:val="28"/>
        </w:rPr>
        <w:t>(заполняется если были внесены изменения, дополнения)</w:t>
      </w:r>
    </w:p>
    <w:p>
      <w:pPr>
        <w:spacing w:after="0"/>
        <w:ind w:left="0"/>
        <w:jc w:val="both"/>
      </w:pPr>
      <w:r>
        <w:rPr>
          <w:rFonts w:ascii="Times New Roman"/>
          <w:b w:val="false"/>
          <w:i w:val="false"/>
          <w:color w:val="000000"/>
          <w:sz w:val="28"/>
        </w:rPr>
        <w:t>Ребенок усыновлен (удочерен) ___________________________________</w:t>
      </w:r>
    </w:p>
    <w:p>
      <w:pPr>
        <w:spacing w:after="0"/>
        <w:ind w:left="0"/>
        <w:jc w:val="both"/>
      </w:pPr>
      <w:r>
        <w:rPr>
          <w:rFonts w:ascii="Times New Roman"/>
          <w:b w:val="false"/>
          <w:i w:val="false"/>
          <w:color w:val="000000"/>
          <w:sz w:val="28"/>
        </w:rPr>
        <w:t>(заполняется если были внесены изменения, дополнения и наличия согласия</w:t>
      </w:r>
    </w:p>
    <w:p>
      <w:pPr>
        <w:spacing w:after="0"/>
        <w:ind w:left="0"/>
        <w:jc w:val="both"/>
      </w:pPr>
      <w:r>
        <w:rPr>
          <w:rFonts w:ascii="Times New Roman"/>
          <w:b w:val="false"/>
          <w:i w:val="false"/>
          <w:color w:val="000000"/>
          <w:sz w:val="28"/>
        </w:rPr>
        <w:t>усыновителей)</w:t>
      </w:r>
    </w:p>
    <w:p>
      <w:pPr>
        <w:spacing w:after="0"/>
        <w:ind w:left="0"/>
        <w:jc w:val="both"/>
      </w:pPr>
      <w:r>
        <w:rPr>
          <w:rFonts w:ascii="Times New Roman"/>
          <w:b w:val="false"/>
          <w:i w:val="false"/>
          <w:color w:val="000000"/>
          <w:sz w:val="28"/>
        </w:rPr>
        <w:t>Согласие усыновителя (-ей) ____________________________ _________</w:t>
      </w:r>
    </w:p>
    <w:p>
      <w:pPr>
        <w:spacing w:after="0"/>
        <w:ind w:left="0"/>
        <w:jc w:val="both"/>
      </w:pPr>
      <w:r>
        <w:rPr>
          <w:rFonts w:ascii="Times New Roman"/>
          <w:b w:val="false"/>
          <w:i w:val="false"/>
          <w:color w:val="000000"/>
          <w:sz w:val="28"/>
        </w:rPr>
        <w:t>Ф.И.О. (если указано в документах, удостоверяющих личность) (подпись)</w:t>
      </w:r>
    </w:p>
    <w:p>
      <w:pPr>
        <w:spacing w:after="0"/>
        <w:ind w:left="0"/>
        <w:jc w:val="both"/>
      </w:pPr>
      <w:r>
        <w:rPr>
          <w:rFonts w:ascii="Times New Roman"/>
          <w:b w:val="false"/>
          <w:i w:val="false"/>
          <w:color w:val="000000"/>
          <w:sz w:val="28"/>
        </w:rPr>
        <w:t>__________________________________________________ ____________</w:t>
      </w:r>
    </w:p>
    <w:p>
      <w:pPr>
        <w:spacing w:after="0"/>
        <w:ind w:left="0"/>
        <w:jc w:val="both"/>
      </w:pPr>
      <w:r>
        <w:rPr>
          <w:rFonts w:ascii="Times New Roman"/>
          <w:b w:val="false"/>
          <w:i w:val="false"/>
          <w:color w:val="000000"/>
          <w:sz w:val="28"/>
        </w:rPr>
        <w:t>Ф.И.О. (если указано в документах, удостоверяющих личность) (подпись)</w:t>
      </w:r>
    </w:p>
    <w:p>
      <w:pPr>
        <w:spacing w:after="0"/>
        <w:ind w:left="0"/>
        <w:jc w:val="both"/>
      </w:pPr>
      <w:r>
        <w:rPr>
          <w:rFonts w:ascii="Times New Roman"/>
          <w:b w:val="false"/>
          <w:i w:val="false"/>
          <w:color w:val="000000"/>
          <w:sz w:val="28"/>
        </w:rPr>
        <w:t>Документ необходим в связи с 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Прошу также указать в справке о внесенных изменениях, исправлениях или</w:t>
      </w:r>
    </w:p>
    <w:p>
      <w:pPr>
        <w:spacing w:after="0"/>
        <w:ind w:left="0"/>
        <w:jc w:val="both"/>
      </w:pPr>
      <w:r>
        <w:rPr>
          <w:rFonts w:ascii="Times New Roman"/>
          <w:b w:val="false"/>
          <w:i w:val="false"/>
          <w:color w:val="000000"/>
          <w:sz w:val="28"/>
        </w:rPr>
        <w:t>дополнениях, о выдаче повторного свидетельства ____________________</w:t>
      </w:r>
    </w:p>
    <w:p>
      <w:pPr>
        <w:spacing w:after="0"/>
        <w:ind w:left="0"/>
        <w:jc w:val="both"/>
      </w:pPr>
      <w:r>
        <w:rPr>
          <w:rFonts w:ascii="Times New Roman"/>
          <w:b w:val="false"/>
          <w:i w:val="false"/>
          <w:color w:val="000000"/>
          <w:sz w:val="28"/>
        </w:rPr>
        <w:t>(необходимое подчеркнуть и указать причину или основание, вид актовой записи)</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налагается</w:t>
      </w:r>
    </w:p>
    <w:p>
      <w:pPr>
        <w:spacing w:after="0"/>
        <w:ind w:left="0"/>
        <w:jc w:val="both"/>
      </w:pPr>
      <w:r>
        <w:rPr>
          <w:rFonts w:ascii="Times New Roman"/>
          <w:b w:val="false"/>
          <w:i w:val="false"/>
          <w:color w:val="000000"/>
          <w:sz w:val="28"/>
        </w:rPr>
        <w:t>административное взыскание. Согласен (а)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Подпись заявителя _________________________</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w:t>
            </w:r>
            <w:r>
              <w:br/>
            </w:r>
            <w:r>
              <w:rPr>
                <w:rFonts w:ascii="Times New Roman"/>
                <w:b w:val="false"/>
                <w:i w:val="false"/>
                <w:color w:val="000000"/>
                <w:sz w:val="20"/>
              </w:rPr>
              <w:t>(имя, отчество (при его</w:t>
            </w:r>
            <w:r>
              <w:br/>
            </w:r>
            <w:r>
              <w:rPr>
                <w:rFonts w:ascii="Times New Roman"/>
                <w:b w:val="false"/>
                <w:i w:val="false"/>
                <w:color w:val="000000"/>
                <w:sz w:val="20"/>
              </w:rPr>
              <w:t>наличии), фамилия заявителя)</w:t>
            </w:r>
            <w:r>
              <w:br/>
            </w:r>
            <w:r>
              <w:rPr>
                <w:rFonts w:ascii="Times New Roman"/>
                <w:b w:val="false"/>
                <w:i w:val="false"/>
                <w:color w:val="000000"/>
                <w:sz w:val="20"/>
              </w:rPr>
              <w:t>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79" w:id="187"/>
    <w:p>
      <w:pPr>
        <w:spacing w:after="0"/>
        <w:ind w:left="0"/>
        <w:jc w:val="left"/>
      </w:pPr>
      <w:r>
        <w:rPr>
          <w:rFonts w:ascii="Times New Roman"/>
          <w:b/>
          <w:i w:val="false"/>
          <w:color w:val="000000"/>
        </w:rPr>
        <w:t xml:space="preserve"> Заявление о выдаче повторного свидетельства (справки) о заключении брака (супружества)</w:t>
      </w:r>
    </w:p>
    <w:bookmarkEnd w:id="187"/>
    <w:p>
      <w:pPr>
        <w:spacing w:after="0"/>
        <w:ind w:left="0"/>
        <w:jc w:val="both"/>
      </w:pPr>
      <w:bookmarkStart w:name="z380" w:id="188"/>
      <w:r>
        <w:rPr>
          <w:rFonts w:ascii="Times New Roman"/>
          <w:b w:val="false"/>
          <w:i w:val="false"/>
          <w:color w:val="000000"/>
          <w:sz w:val="28"/>
        </w:rPr>
        <w:t>
      Прошу выдать (выслать) повторное свидетельство (справку) о заключении брака.</w:t>
      </w:r>
    </w:p>
    <w:bookmarkEnd w:id="188"/>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Фамилия _____________________________________________________________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_________________________________________________________________</w:t>
      </w:r>
    </w:p>
    <w:p>
      <w:pPr>
        <w:spacing w:after="0"/>
        <w:ind w:left="0"/>
        <w:jc w:val="both"/>
      </w:pPr>
      <w:r>
        <w:rPr>
          <w:rFonts w:ascii="Times New Roman"/>
          <w:b w:val="false"/>
          <w:i w:val="false"/>
          <w:color w:val="000000"/>
          <w:sz w:val="28"/>
        </w:rPr>
        <w:t>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Брак заключен с _______________________________________________________</w:t>
      </w:r>
    </w:p>
    <w:p>
      <w:pPr>
        <w:spacing w:after="0"/>
        <w:ind w:left="0"/>
        <w:jc w:val="both"/>
      </w:pPr>
      <w:r>
        <w:rPr>
          <w:rFonts w:ascii="Times New Roman"/>
          <w:b w:val="false"/>
          <w:i w:val="false"/>
          <w:color w:val="000000"/>
          <w:sz w:val="28"/>
        </w:rPr>
        <w:t>(Ф.И.О. (если указано в документах, удостоверяющих личность) супруга/супруги)</w:t>
      </w:r>
    </w:p>
    <w:p>
      <w:pPr>
        <w:spacing w:after="0"/>
        <w:ind w:left="0"/>
        <w:jc w:val="both"/>
      </w:pPr>
      <w:r>
        <w:rPr>
          <w:rFonts w:ascii="Times New Roman"/>
          <w:b w:val="false"/>
          <w:i w:val="false"/>
          <w:color w:val="000000"/>
          <w:sz w:val="28"/>
        </w:rPr>
        <w:t>Место регистрации заключения брака _____________________________________</w:t>
      </w:r>
    </w:p>
    <w:p>
      <w:pPr>
        <w:spacing w:after="0"/>
        <w:ind w:left="0"/>
        <w:jc w:val="both"/>
      </w:pPr>
      <w:r>
        <w:rPr>
          <w:rFonts w:ascii="Times New Roman"/>
          <w:b w:val="false"/>
          <w:i w:val="false"/>
          <w:color w:val="000000"/>
          <w:sz w:val="28"/>
        </w:rPr>
        <w:t>(район, город, регистрирующий орган)</w:t>
      </w:r>
    </w:p>
    <w:p>
      <w:pPr>
        <w:spacing w:after="0"/>
        <w:ind w:left="0"/>
        <w:jc w:val="both"/>
      </w:pPr>
      <w:r>
        <w:rPr>
          <w:rFonts w:ascii="Times New Roman"/>
          <w:b w:val="false"/>
          <w:i w:val="false"/>
          <w:color w:val="000000"/>
          <w:sz w:val="28"/>
        </w:rPr>
        <w:t>Время регистрации заключения брака _____________________________________</w:t>
      </w:r>
    </w:p>
    <w:p>
      <w:pPr>
        <w:spacing w:after="0"/>
        <w:ind w:left="0"/>
        <w:jc w:val="both"/>
      </w:pPr>
      <w:r>
        <w:rPr>
          <w:rFonts w:ascii="Times New Roman"/>
          <w:b w:val="false"/>
          <w:i w:val="false"/>
          <w:color w:val="000000"/>
          <w:sz w:val="28"/>
        </w:rPr>
        <w:t>(число, месяц, год)</w:t>
      </w:r>
    </w:p>
    <w:p>
      <w:pPr>
        <w:spacing w:after="0"/>
        <w:ind w:left="0"/>
        <w:jc w:val="both"/>
      </w:pPr>
      <w:r>
        <w:rPr>
          <w:rFonts w:ascii="Times New Roman"/>
          <w:b w:val="false"/>
          <w:i w:val="false"/>
          <w:color w:val="000000"/>
          <w:sz w:val="28"/>
        </w:rPr>
        <w:t>Документ необходим в связи с 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Прошу также указать в справке о внесенных изменениях, исправлениях или</w:t>
      </w:r>
    </w:p>
    <w:p>
      <w:pPr>
        <w:spacing w:after="0"/>
        <w:ind w:left="0"/>
        <w:jc w:val="both"/>
      </w:pPr>
      <w:r>
        <w:rPr>
          <w:rFonts w:ascii="Times New Roman"/>
          <w:b w:val="false"/>
          <w:i w:val="false"/>
          <w:color w:val="000000"/>
          <w:sz w:val="28"/>
        </w:rPr>
        <w:t>дополнениях, о выдаче повторного свидетельства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(необходимое подчеркнуть и указать причину или основание, вид актовой записи)</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налагается</w:t>
      </w:r>
    </w:p>
    <w:p>
      <w:pPr>
        <w:spacing w:after="0"/>
        <w:ind w:left="0"/>
        <w:jc w:val="both"/>
      </w:pPr>
      <w:r>
        <w:rPr>
          <w:rFonts w:ascii="Times New Roman"/>
          <w:b w:val="false"/>
          <w:i w:val="false"/>
          <w:color w:val="000000"/>
          <w:sz w:val="28"/>
        </w:rPr>
        <w:t>административное взыскание. Согласен (а)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Подпись заявителя _________________________</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фамилия заявителя)</w:t>
            </w:r>
            <w:r>
              <w:br/>
            </w:r>
            <w:r>
              <w:rPr>
                <w:rFonts w:ascii="Times New Roman"/>
                <w:b w:val="false"/>
                <w:i w:val="false"/>
                <w:color w:val="000000"/>
                <w:sz w:val="20"/>
              </w:rPr>
              <w:t>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83" w:id="189"/>
    <w:p>
      <w:pPr>
        <w:spacing w:after="0"/>
        <w:ind w:left="0"/>
        <w:jc w:val="left"/>
      </w:pPr>
      <w:r>
        <w:rPr>
          <w:rFonts w:ascii="Times New Roman"/>
          <w:b/>
          <w:i w:val="false"/>
          <w:color w:val="000000"/>
        </w:rPr>
        <w:t xml:space="preserve"> Заявление о выдаче повторного свидетельства (справки) о расторжении брака (супружества)</w:t>
      </w:r>
    </w:p>
    <w:bookmarkEnd w:id="189"/>
    <w:p>
      <w:pPr>
        <w:spacing w:after="0"/>
        <w:ind w:left="0"/>
        <w:jc w:val="both"/>
      </w:pPr>
      <w:bookmarkStart w:name="z384" w:id="190"/>
      <w:r>
        <w:rPr>
          <w:rFonts w:ascii="Times New Roman"/>
          <w:b w:val="false"/>
          <w:i w:val="false"/>
          <w:color w:val="000000"/>
          <w:sz w:val="28"/>
        </w:rPr>
        <w:t>
      Прошу выдать (выслать) повторное свидетельство (справку) о расторжении брака (супружества).</w:t>
      </w:r>
    </w:p>
    <w:bookmarkEnd w:id="190"/>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Фамилия _____________________________________________________________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_________________________________________________________________</w:t>
      </w:r>
    </w:p>
    <w:p>
      <w:pPr>
        <w:spacing w:after="0"/>
        <w:ind w:left="0"/>
        <w:jc w:val="both"/>
      </w:pPr>
      <w:r>
        <w:rPr>
          <w:rFonts w:ascii="Times New Roman"/>
          <w:b w:val="false"/>
          <w:i w:val="false"/>
          <w:color w:val="000000"/>
          <w:sz w:val="28"/>
        </w:rPr>
        <w:t>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Брак расторгнут с _____________________________________________________</w:t>
      </w:r>
    </w:p>
    <w:p>
      <w:pPr>
        <w:spacing w:after="0"/>
        <w:ind w:left="0"/>
        <w:jc w:val="both"/>
      </w:pPr>
      <w:r>
        <w:rPr>
          <w:rFonts w:ascii="Times New Roman"/>
          <w:b w:val="false"/>
          <w:i w:val="false"/>
          <w:color w:val="000000"/>
          <w:sz w:val="28"/>
        </w:rPr>
        <w:t>(Ф.И.О. (если указано в документах, удостоверяющих личность) супруга/ супруги)</w:t>
      </w:r>
    </w:p>
    <w:p>
      <w:pPr>
        <w:spacing w:after="0"/>
        <w:ind w:left="0"/>
        <w:jc w:val="both"/>
      </w:pPr>
      <w:r>
        <w:rPr>
          <w:rFonts w:ascii="Times New Roman"/>
          <w:b w:val="false"/>
          <w:i w:val="false"/>
          <w:color w:val="000000"/>
          <w:sz w:val="28"/>
        </w:rPr>
        <w:t>Место регистрации расторжения брака ___________________________________</w:t>
      </w:r>
    </w:p>
    <w:p>
      <w:pPr>
        <w:spacing w:after="0"/>
        <w:ind w:left="0"/>
        <w:jc w:val="both"/>
      </w:pPr>
      <w:r>
        <w:rPr>
          <w:rFonts w:ascii="Times New Roman"/>
          <w:b w:val="false"/>
          <w:i w:val="false"/>
          <w:color w:val="000000"/>
          <w:sz w:val="28"/>
        </w:rPr>
        <w:t>(район, город, регистрирующий орган)</w:t>
      </w:r>
    </w:p>
    <w:p>
      <w:pPr>
        <w:spacing w:after="0"/>
        <w:ind w:left="0"/>
        <w:jc w:val="both"/>
      </w:pPr>
      <w:r>
        <w:rPr>
          <w:rFonts w:ascii="Times New Roman"/>
          <w:b w:val="false"/>
          <w:i w:val="false"/>
          <w:color w:val="000000"/>
          <w:sz w:val="28"/>
        </w:rPr>
        <w:t>Время регистрации расторжения брака ___________________________________</w:t>
      </w:r>
    </w:p>
    <w:p>
      <w:pPr>
        <w:spacing w:after="0"/>
        <w:ind w:left="0"/>
        <w:jc w:val="both"/>
      </w:pPr>
      <w:r>
        <w:rPr>
          <w:rFonts w:ascii="Times New Roman"/>
          <w:b w:val="false"/>
          <w:i w:val="false"/>
          <w:color w:val="000000"/>
          <w:sz w:val="28"/>
        </w:rPr>
        <w:t>(число, месяц, год)</w:t>
      </w:r>
    </w:p>
    <w:p>
      <w:pPr>
        <w:spacing w:after="0"/>
        <w:ind w:left="0"/>
        <w:jc w:val="both"/>
      </w:pPr>
      <w:r>
        <w:rPr>
          <w:rFonts w:ascii="Times New Roman"/>
          <w:b w:val="false"/>
          <w:i w:val="false"/>
          <w:color w:val="000000"/>
          <w:sz w:val="28"/>
        </w:rPr>
        <w:t>Документ необходим в связи с 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Прошу также указать в справке о внесенных изменениях, исправлениях или</w:t>
      </w:r>
    </w:p>
    <w:p>
      <w:pPr>
        <w:spacing w:after="0"/>
        <w:ind w:left="0"/>
        <w:jc w:val="both"/>
      </w:pPr>
      <w:r>
        <w:rPr>
          <w:rFonts w:ascii="Times New Roman"/>
          <w:b w:val="false"/>
          <w:i w:val="false"/>
          <w:color w:val="000000"/>
          <w:sz w:val="28"/>
        </w:rPr>
        <w:t>дополнениях, о выдаче повторного свидетельства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(необходимое подчеркнуть и указать причину или основание, вид актовой записи)</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налагается</w:t>
      </w:r>
    </w:p>
    <w:p>
      <w:pPr>
        <w:spacing w:after="0"/>
        <w:ind w:left="0"/>
        <w:jc w:val="both"/>
      </w:pPr>
      <w:r>
        <w:rPr>
          <w:rFonts w:ascii="Times New Roman"/>
          <w:b w:val="false"/>
          <w:i w:val="false"/>
          <w:color w:val="000000"/>
          <w:sz w:val="28"/>
        </w:rPr>
        <w:t>административное взыскание. Согласен (а)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Подпись заявителя _________________________</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87" w:id="191"/>
    <w:p>
      <w:pPr>
        <w:spacing w:after="0"/>
        <w:ind w:left="0"/>
        <w:jc w:val="left"/>
      </w:pPr>
      <w:r>
        <w:rPr>
          <w:rFonts w:ascii="Times New Roman"/>
          <w:b/>
          <w:i w:val="false"/>
          <w:color w:val="000000"/>
        </w:rPr>
        <w:t xml:space="preserve"> Заявление о выдаче повторного свидетельства (справки) о смерти</w:t>
      </w:r>
    </w:p>
    <w:bookmarkEnd w:id="191"/>
    <w:p>
      <w:pPr>
        <w:spacing w:after="0"/>
        <w:ind w:left="0"/>
        <w:jc w:val="both"/>
      </w:pPr>
      <w:bookmarkStart w:name="z388" w:id="192"/>
      <w:r>
        <w:rPr>
          <w:rFonts w:ascii="Times New Roman"/>
          <w:b w:val="false"/>
          <w:i w:val="false"/>
          <w:color w:val="000000"/>
          <w:sz w:val="28"/>
        </w:rPr>
        <w:t>
      Прошу выдать (выслать) повторное свидетельство (справку) о смерти:</w:t>
      </w:r>
    </w:p>
    <w:bookmarkEnd w:id="192"/>
    <w:p>
      <w:pPr>
        <w:spacing w:after="0"/>
        <w:ind w:left="0"/>
        <w:jc w:val="both"/>
      </w:pPr>
      <w:r>
        <w:rPr>
          <w:rFonts w:ascii="Times New Roman"/>
          <w:b w:val="false"/>
          <w:i w:val="false"/>
          <w:color w:val="000000"/>
          <w:sz w:val="28"/>
        </w:rPr>
        <w:t>Фамилия 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w:t>
      </w:r>
    </w:p>
    <w:p>
      <w:pPr>
        <w:spacing w:after="0"/>
        <w:ind w:left="0"/>
        <w:jc w:val="both"/>
      </w:pPr>
      <w:r>
        <w:rPr>
          <w:rFonts w:ascii="Times New Roman"/>
          <w:b w:val="false"/>
          <w:i w:val="false"/>
          <w:color w:val="000000"/>
          <w:sz w:val="28"/>
        </w:rPr>
        <w:t>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Место регистрации смерти _________________________________________</w:t>
      </w:r>
    </w:p>
    <w:p>
      <w:pPr>
        <w:spacing w:after="0"/>
        <w:ind w:left="0"/>
        <w:jc w:val="both"/>
      </w:pPr>
      <w:r>
        <w:rPr>
          <w:rFonts w:ascii="Times New Roman"/>
          <w:b w:val="false"/>
          <w:i w:val="false"/>
          <w:color w:val="000000"/>
          <w:sz w:val="28"/>
        </w:rPr>
        <w:t>(район, город, регистрирующий орган)</w:t>
      </w:r>
    </w:p>
    <w:p>
      <w:pPr>
        <w:spacing w:after="0"/>
        <w:ind w:left="0"/>
        <w:jc w:val="both"/>
      </w:pPr>
      <w:r>
        <w:rPr>
          <w:rFonts w:ascii="Times New Roman"/>
          <w:b w:val="false"/>
          <w:i w:val="false"/>
          <w:color w:val="000000"/>
          <w:sz w:val="28"/>
        </w:rPr>
        <w:t>Время регистрации смерти _________________________________________</w:t>
      </w:r>
    </w:p>
    <w:p>
      <w:pPr>
        <w:spacing w:after="0"/>
        <w:ind w:left="0"/>
        <w:jc w:val="both"/>
      </w:pPr>
      <w:r>
        <w:rPr>
          <w:rFonts w:ascii="Times New Roman"/>
          <w:b w:val="false"/>
          <w:i w:val="false"/>
          <w:color w:val="000000"/>
          <w:sz w:val="28"/>
        </w:rPr>
        <w:t>(число, месяц, год)</w:t>
      </w:r>
    </w:p>
    <w:p>
      <w:pPr>
        <w:spacing w:after="0"/>
        <w:ind w:left="0"/>
        <w:jc w:val="both"/>
      </w:pPr>
      <w:r>
        <w:rPr>
          <w:rFonts w:ascii="Times New Roman"/>
          <w:b w:val="false"/>
          <w:i w:val="false"/>
          <w:color w:val="000000"/>
          <w:sz w:val="28"/>
        </w:rPr>
        <w:t>Документ необходим в связи с 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Прошу также указать в справке о внесенных изменениях, исправлениях или</w:t>
      </w:r>
    </w:p>
    <w:p>
      <w:pPr>
        <w:spacing w:after="0"/>
        <w:ind w:left="0"/>
        <w:jc w:val="both"/>
      </w:pPr>
      <w:r>
        <w:rPr>
          <w:rFonts w:ascii="Times New Roman"/>
          <w:b w:val="false"/>
          <w:i w:val="false"/>
          <w:color w:val="000000"/>
          <w:sz w:val="28"/>
        </w:rPr>
        <w:t>дополнениях, о выдаче повторного свидетельства 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(необходимое подчеркнуть и указать причину или основание, вид актовой записи)</w:t>
      </w:r>
    </w:p>
    <w:p>
      <w:pPr>
        <w:spacing w:after="0"/>
        <w:ind w:left="0"/>
        <w:jc w:val="both"/>
      </w:pPr>
      <w:r>
        <w:rPr>
          <w:rFonts w:ascii="Times New Roman"/>
          <w:b w:val="false"/>
          <w:i w:val="false"/>
          <w:color w:val="000000"/>
          <w:sz w:val="28"/>
        </w:rPr>
        <w:t xml:space="preserve">Предупрежден (а) о том, что за сообщение ложных сведений согласно </w:t>
      </w:r>
      <w:r>
        <w:rPr>
          <w:rFonts w:ascii="Times New Roman"/>
          <w:b w:val="false"/>
          <w:i w:val="false"/>
          <w:color w:val="000000"/>
          <w:sz w:val="28"/>
        </w:rPr>
        <w:t>статье 491</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налагается</w:t>
      </w:r>
    </w:p>
    <w:p>
      <w:pPr>
        <w:spacing w:after="0"/>
        <w:ind w:left="0"/>
        <w:jc w:val="both"/>
      </w:pPr>
      <w:r>
        <w:rPr>
          <w:rFonts w:ascii="Times New Roman"/>
          <w:b w:val="false"/>
          <w:i w:val="false"/>
          <w:color w:val="000000"/>
          <w:sz w:val="28"/>
        </w:rPr>
        <w:t>административное взыскание. Согласен (а)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Подпись заявителя _________________________</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загранучреждения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_________________________</w:t>
            </w:r>
            <w:r>
              <w:br/>
            </w:r>
            <w:r>
              <w:rPr>
                <w:rFonts w:ascii="Times New Roman"/>
                <w:b w:val="false"/>
                <w:i w:val="false"/>
                <w:color w:val="000000"/>
                <w:sz w:val="20"/>
              </w:rPr>
              <w:t>(имя,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фамилия заявителя)</w:t>
            </w:r>
            <w:r>
              <w:br/>
            </w:r>
            <w:r>
              <w:rPr>
                <w:rFonts w:ascii="Times New Roman"/>
                <w:b w:val="false"/>
                <w:i w:val="false"/>
                <w:color w:val="000000"/>
                <w:sz w:val="20"/>
              </w:rPr>
              <w:t>____________________________</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номер телефона ______________</w:t>
            </w:r>
          </w:p>
        </w:tc>
      </w:tr>
    </w:tbl>
    <w:bookmarkStart w:name="z391" w:id="193"/>
    <w:p>
      <w:pPr>
        <w:spacing w:after="0"/>
        <w:ind w:left="0"/>
        <w:jc w:val="left"/>
      </w:pPr>
      <w:r>
        <w:rPr>
          <w:rFonts w:ascii="Times New Roman"/>
          <w:b/>
          <w:i w:val="false"/>
          <w:color w:val="000000"/>
        </w:rPr>
        <w:t xml:space="preserve"> Заявление о выдаче справки о брачной правоспособности</w:t>
      </w:r>
    </w:p>
    <w:bookmarkEnd w:id="193"/>
    <w:p>
      <w:pPr>
        <w:spacing w:after="0"/>
        <w:ind w:left="0"/>
        <w:jc w:val="both"/>
      </w:pPr>
      <w:bookmarkStart w:name="z392" w:id="194"/>
      <w:r>
        <w:rPr>
          <w:rFonts w:ascii="Times New Roman"/>
          <w:b w:val="false"/>
          <w:i w:val="false"/>
          <w:color w:val="000000"/>
          <w:sz w:val="28"/>
        </w:rPr>
        <w:t>
      Прошу выдать (выслать) справку о брачной правоспособности.</w:t>
      </w:r>
    </w:p>
    <w:bookmarkEnd w:id="194"/>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Фамилия _______________________________________________</w:t>
      </w:r>
    </w:p>
    <w:p>
      <w:pPr>
        <w:spacing w:after="0"/>
        <w:ind w:left="0"/>
        <w:jc w:val="both"/>
      </w:pPr>
      <w:r>
        <w:rPr>
          <w:rFonts w:ascii="Times New Roman"/>
          <w:b w:val="false"/>
          <w:i w:val="false"/>
          <w:color w:val="000000"/>
          <w:sz w:val="28"/>
        </w:rPr>
        <w:t>Имя ___________________________________________________</w:t>
      </w:r>
    </w:p>
    <w:p>
      <w:pPr>
        <w:spacing w:after="0"/>
        <w:ind w:left="0"/>
        <w:jc w:val="both"/>
      </w:pPr>
      <w:r>
        <w:rPr>
          <w:rFonts w:ascii="Times New Roman"/>
          <w:b w:val="false"/>
          <w:i w:val="false"/>
          <w:color w:val="000000"/>
          <w:sz w:val="28"/>
        </w:rPr>
        <w:t>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В браке не состоял. Состоял в браке с гр.</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(необходимое подчеркнуть) (Ф.И.О. (если указано в документах,</w:t>
      </w:r>
    </w:p>
    <w:p>
      <w:pPr>
        <w:spacing w:after="0"/>
        <w:ind w:left="0"/>
        <w:jc w:val="both"/>
      </w:pPr>
      <w:r>
        <w:rPr>
          <w:rFonts w:ascii="Times New Roman"/>
          <w:b w:val="false"/>
          <w:i w:val="false"/>
          <w:color w:val="000000"/>
          <w:sz w:val="28"/>
        </w:rPr>
        <w:t>удостоверяющих личность) супруга/супруги)</w:t>
      </w:r>
    </w:p>
    <w:p>
      <w:pPr>
        <w:spacing w:after="0"/>
        <w:ind w:left="0"/>
        <w:jc w:val="both"/>
      </w:pPr>
      <w:r>
        <w:rPr>
          <w:rFonts w:ascii="Times New Roman"/>
          <w:b w:val="false"/>
          <w:i w:val="false"/>
          <w:color w:val="000000"/>
          <w:sz w:val="28"/>
        </w:rPr>
        <w:t>Брак прекращен ________________ на основании ____________</w:t>
      </w:r>
    </w:p>
    <w:p>
      <w:pPr>
        <w:spacing w:after="0"/>
        <w:ind w:left="0"/>
        <w:jc w:val="both"/>
      </w:pPr>
      <w:r>
        <w:rPr>
          <w:rFonts w:ascii="Times New Roman"/>
          <w:b w:val="false"/>
          <w:i w:val="false"/>
          <w:color w:val="000000"/>
          <w:sz w:val="28"/>
        </w:rPr>
        <w:t>(число, месяц, год) ______________________________________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(место регистрации - район, город, область, страна,</w:t>
      </w:r>
    </w:p>
    <w:p>
      <w:pPr>
        <w:spacing w:after="0"/>
        <w:ind w:left="0"/>
        <w:jc w:val="both"/>
      </w:pPr>
      <w:r>
        <w:rPr>
          <w:rFonts w:ascii="Times New Roman"/>
          <w:b w:val="false"/>
          <w:i w:val="false"/>
          <w:color w:val="000000"/>
          <w:sz w:val="28"/>
        </w:rPr>
        <w:t>регистрирующий орган или суд)</w:t>
      </w:r>
    </w:p>
    <w:p>
      <w:pPr>
        <w:spacing w:after="0"/>
        <w:ind w:left="0"/>
        <w:jc w:val="both"/>
      </w:pPr>
      <w:r>
        <w:rPr>
          <w:rFonts w:ascii="Times New Roman"/>
          <w:b w:val="false"/>
          <w:i w:val="false"/>
          <w:color w:val="000000"/>
          <w:sz w:val="28"/>
        </w:rPr>
        <w:t>Документ необходим в связи с 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В страну _______________________________________________</w:t>
      </w:r>
    </w:p>
    <w:p>
      <w:pPr>
        <w:spacing w:after="0"/>
        <w:ind w:left="0"/>
        <w:jc w:val="both"/>
      </w:pPr>
      <w:r>
        <w:rPr>
          <w:rFonts w:ascii="Times New Roman"/>
          <w:b w:val="false"/>
          <w:i w:val="false"/>
          <w:color w:val="000000"/>
          <w:sz w:val="28"/>
        </w:rPr>
        <w:t>Проверку необходимо провести по Республике Казахстан в ИС ЗАГС</w:t>
      </w:r>
    </w:p>
    <w:p>
      <w:pPr>
        <w:spacing w:after="0"/>
        <w:ind w:left="0"/>
        <w:jc w:val="both"/>
      </w:pPr>
      <w:r>
        <w:rPr>
          <w:rFonts w:ascii="Times New Roman"/>
          <w:b w:val="false"/>
          <w:i w:val="false"/>
          <w:color w:val="000000"/>
          <w:sz w:val="28"/>
        </w:rPr>
        <w:t>с шестнадцатилетнего возраста. Предупрежден (а) о том,</w:t>
      </w:r>
    </w:p>
    <w:p>
      <w:pPr>
        <w:spacing w:after="0"/>
        <w:ind w:left="0"/>
        <w:jc w:val="both"/>
      </w:pPr>
      <w:r>
        <w:rPr>
          <w:rFonts w:ascii="Times New Roman"/>
          <w:b w:val="false"/>
          <w:i w:val="false"/>
          <w:color w:val="000000"/>
          <w:sz w:val="28"/>
        </w:rPr>
        <w:t xml:space="preserve">что за сообщение ложных сведений согласно </w:t>
      </w:r>
      <w:r>
        <w:rPr>
          <w:rFonts w:ascii="Times New Roman"/>
          <w:b w:val="false"/>
          <w:i w:val="false"/>
          <w:color w:val="000000"/>
          <w:sz w:val="28"/>
        </w:rPr>
        <w:t>статье 491</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Республики Казахстан "Об административных правонарушениях"</w:t>
      </w:r>
    </w:p>
    <w:p>
      <w:pPr>
        <w:spacing w:after="0"/>
        <w:ind w:left="0"/>
        <w:jc w:val="both"/>
      </w:pPr>
      <w:r>
        <w:rPr>
          <w:rFonts w:ascii="Times New Roman"/>
          <w:b w:val="false"/>
          <w:i w:val="false"/>
          <w:color w:val="000000"/>
          <w:sz w:val="28"/>
        </w:rPr>
        <w:t>налагается административное взыскание. Согласен (а)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содержащихся</w:t>
      </w:r>
    </w:p>
    <w:p>
      <w:pPr>
        <w:spacing w:after="0"/>
        <w:ind w:left="0"/>
        <w:jc w:val="both"/>
      </w:pP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Подпись услугополучателя ___________________</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оказания государственных услуг</w:t>
            </w:r>
            <w:r>
              <w:br/>
            </w:r>
            <w:r>
              <w:rPr>
                <w:rFonts w:ascii="Times New Roman"/>
                <w:b w:val="false"/>
                <w:i w:val="false"/>
                <w:color w:val="000000"/>
                <w:sz w:val="20"/>
              </w:rPr>
              <w:t>в сфере государственной</w:t>
            </w:r>
            <w:r>
              <w:br/>
            </w:r>
            <w:r>
              <w:rPr>
                <w:rFonts w:ascii="Times New Roman"/>
                <w:b w:val="false"/>
                <w:i w:val="false"/>
                <w:color w:val="000000"/>
                <w:sz w:val="20"/>
              </w:rPr>
              <w:t>регистрации актов гражданского</w:t>
            </w:r>
            <w:r>
              <w:br/>
            </w:r>
            <w:r>
              <w:rPr>
                <w:rFonts w:ascii="Times New Roman"/>
                <w:b w:val="false"/>
                <w:i w:val="false"/>
                <w:color w:val="000000"/>
                <w:sz w:val="20"/>
              </w:rPr>
              <w:t>состояния за рубежом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5" w:id="195"/>
    <w:p>
      <w:pPr>
        <w:spacing w:after="0"/>
        <w:ind w:left="0"/>
        <w:jc w:val="left"/>
      </w:pPr>
      <w:r>
        <w:rPr>
          <w:rFonts w:ascii="Times New Roman"/>
          <w:b/>
          <w:i w:val="false"/>
          <w:color w:val="000000"/>
        </w:rPr>
        <w:t xml:space="preserve"> Справка о рождении</w:t>
      </w:r>
    </w:p>
    <w:bookmarkEnd w:id="195"/>
    <w:p>
      <w:pPr>
        <w:spacing w:after="0"/>
        <w:ind w:left="0"/>
        <w:jc w:val="both"/>
      </w:pPr>
      <w:bookmarkStart w:name="z396" w:id="196"/>
      <w:r>
        <w:rPr>
          <w:rFonts w:ascii="Times New Roman"/>
          <w:b w:val="false"/>
          <w:i w:val="false"/>
          <w:color w:val="000000"/>
          <w:sz w:val="28"/>
        </w:rPr>
        <w:t>
      Гражданин (ка) _______________________________________________________</w:t>
      </w:r>
    </w:p>
    <w:bookmarkEnd w:id="196"/>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Родился (лась) ________________________________________________________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w:t>
      </w:r>
    </w:p>
    <w:p>
      <w:pPr>
        <w:spacing w:after="0"/>
        <w:ind w:left="0"/>
        <w:jc w:val="both"/>
      </w:pPr>
      <w:r>
        <w:rPr>
          <w:rFonts w:ascii="Times New Roman"/>
          <w:b w:val="false"/>
          <w:i w:val="false"/>
          <w:color w:val="000000"/>
          <w:sz w:val="28"/>
        </w:rPr>
        <w:t>о чем в книге регистрации актов о рождении произведена запись ___________</w:t>
      </w:r>
    </w:p>
    <w:p>
      <w:pPr>
        <w:spacing w:after="0"/>
        <w:ind w:left="0"/>
        <w:jc w:val="both"/>
      </w:pPr>
      <w:r>
        <w:rPr>
          <w:rFonts w:ascii="Times New Roman"/>
          <w:b w:val="false"/>
          <w:i w:val="false"/>
          <w:color w:val="000000"/>
          <w:sz w:val="28"/>
        </w:rPr>
        <w:t>числа ___________ месяца _________ года за № _________________________</w:t>
      </w:r>
    </w:p>
    <w:p>
      <w:pPr>
        <w:spacing w:after="0"/>
        <w:ind w:left="0"/>
        <w:jc w:val="both"/>
      </w:pPr>
      <w:r>
        <w:rPr>
          <w:rFonts w:ascii="Times New Roman"/>
          <w:b w:val="false"/>
          <w:i w:val="false"/>
          <w:color w:val="000000"/>
          <w:sz w:val="28"/>
        </w:rPr>
        <w:t>ИИН ______________________________________________________________</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Родители:</w:t>
      </w:r>
    </w:p>
    <w:p>
      <w:pPr>
        <w:spacing w:after="0"/>
        <w:ind w:left="0"/>
        <w:jc w:val="both"/>
      </w:pPr>
      <w:r>
        <w:rPr>
          <w:rFonts w:ascii="Times New Roman"/>
          <w:b w:val="false"/>
          <w:i w:val="false"/>
          <w:color w:val="000000"/>
          <w:sz w:val="28"/>
        </w:rPr>
        <w:t>Отец: _____________________________________________________________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Национальность 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Мать: _____________________________________________________________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Национальность 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Выдано свидетельство о рождении № ___ от "___" ______ ____ (число) (месяц) (год)</w:t>
      </w:r>
    </w:p>
    <w:p>
      <w:pPr>
        <w:spacing w:after="0"/>
        <w:ind w:left="0"/>
        <w:jc w:val="both"/>
      </w:pPr>
      <w:r>
        <w:rPr>
          <w:rFonts w:ascii="Times New Roman"/>
          <w:b w:val="false"/>
          <w:i w:val="false"/>
          <w:color w:val="000000"/>
          <w:sz w:val="28"/>
        </w:rPr>
        <w:t>повторное свидетельство о рождении № ___ от "___" ________ ____ (при выдаче)</w:t>
      </w:r>
    </w:p>
    <w:p>
      <w:pPr>
        <w:spacing w:after="0"/>
        <w:ind w:left="0"/>
        <w:jc w:val="both"/>
      </w:pPr>
      <w:r>
        <w:rPr>
          <w:rFonts w:ascii="Times New Roman"/>
          <w:b w:val="false"/>
          <w:i w:val="false"/>
          <w:color w:val="000000"/>
          <w:sz w:val="28"/>
        </w:rPr>
        <w:t>(число) (месяц) (год)</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Основание внесения изменения, дополнения, исправления в актовую запись,</w:t>
      </w:r>
    </w:p>
    <w:p>
      <w:pPr>
        <w:spacing w:after="0"/>
        <w:ind w:left="0"/>
        <w:jc w:val="both"/>
      </w:pPr>
      <w:r>
        <w:rPr>
          <w:rFonts w:ascii="Times New Roman"/>
          <w:b w:val="false"/>
          <w:i w:val="false"/>
          <w:color w:val="000000"/>
          <w:sz w:val="28"/>
        </w:rPr>
        <w:t>выдачи повторного свидетельства о рождении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(при их наличии, указать причину или основание)</w:t>
      </w:r>
    </w:p>
    <w:p>
      <w:pPr>
        <w:spacing w:after="0"/>
        <w:ind w:left="0"/>
        <w:jc w:val="both"/>
      </w:pPr>
      <w:r>
        <w:rPr>
          <w:rFonts w:ascii="Times New Roman"/>
          <w:b w:val="false"/>
          <w:i w:val="false"/>
          <w:color w:val="000000"/>
          <w:sz w:val="28"/>
        </w:rPr>
        <w:t>Примечание заполняется в случаях, если сведения не относятся к личной</w:t>
      </w:r>
    </w:p>
    <w:p>
      <w:pPr>
        <w:spacing w:after="0"/>
        <w:ind w:left="0"/>
        <w:jc w:val="both"/>
      </w:pPr>
      <w:r>
        <w:rPr>
          <w:rFonts w:ascii="Times New Roman"/>
          <w:b w:val="false"/>
          <w:i w:val="false"/>
          <w:color w:val="000000"/>
          <w:sz w:val="28"/>
        </w:rPr>
        <w:t>и семейной тайне, а также об этом указано в заявлении. Сведения, содержащие</w:t>
      </w:r>
    </w:p>
    <w:p>
      <w:pPr>
        <w:spacing w:after="0"/>
        <w:ind w:left="0"/>
        <w:jc w:val="both"/>
      </w:pPr>
      <w:r>
        <w:rPr>
          <w:rFonts w:ascii="Times New Roman"/>
          <w:b w:val="false"/>
          <w:i w:val="false"/>
          <w:color w:val="000000"/>
          <w:sz w:val="28"/>
        </w:rPr>
        <w:t>информацию о том, что усыновители не являются родителями усыновленного</w:t>
      </w:r>
    </w:p>
    <w:p>
      <w:pPr>
        <w:spacing w:after="0"/>
        <w:ind w:left="0"/>
        <w:jc w:val="both"/>
      </w:pPr>
      <w:r>
        <w:rPr>
          <w:rFonts w:ascii="Times New Roman"/>
          <w:b w:val="false"/>
          <w:i w:val="false"/>
          <w:color w:val="000000"/>
          <w:sz w:val="28"/>
        </w:rPr>
        <w:t>ребенка указываются только с согласия усыновителя (-лей).</w:t>
      </w:r>
    </w:p>
    <w:p>
      <w:pPr>
        <w:spacing w:after="0"/>
        <w:ind w:left="0"/>
        <w:jc w:val="both"/>
      </w:pPr>
      <w:r>
        <w:rPr>
          <w:rFonts w:ascii="Times New Roman"/>
          <w:b w:val="false"/>
          <w:i w:val="false"/>
          <w:color w:val="000000"/>
          <w:sz w:val="28"/>
        </w:rPr>
        <w:t>Место государственной регистрации</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регистрирующего органа)</w:t>
      </w:r>
    </w:p>
    <w:p>
      <w:pPr>
        <w:spacing w:after="0"/>
        <w:ind w:left="0"/>
        <w:jc w:val="both"/>
      </w:pPr>
      <w:r>
        <w:rPr>
          <w:rFonts w:ascii="Times New Roman"/>
          <w:b w:val="false"/>
          <w:i w:val="false"/>
          <w:color w:val="000000"/>
          <w:sz w:val="28"/>
        </w:rPr>
        <w:t>Место выдачи ____________________________________________</w:t>
      </w:r>
    </w:p>
    <w:p>
      <w:pPr>
        <w:spacing w:after="0"/>
        <w:ind w:left="0"/>
        <w:jc w:val="both"/>
      </w:pPr>
      <w:r>
        <w:rPr>
          <w:rFonts w:ascii="Times New Roman"/>
          <w:b w:val="false"/>
          <w:i w:val="false"/>
          <w:color w:val="000000"/>
          <w:sz w:val="28"/>
        </w:rPr>
        <w:t>(наименование регистрирующего органа)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Должностное лицо регистрирующего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197"/>
    <w:p>
      <w:pPr>
        <w:spacing w:after="0"/>
        <w:ind w:left="0"/>
        <w:jc w:val="left"/>
      </w:pPr>
      <w:r>
        <w:rPr>
          <w:rFonts w:ascii="Times New Roman"/>
          <w:b/>
          <w:i w:val="false"/>
          <w:color w:val="000000"/>
        </w:rPr>
        <w:t xml:space="preserve"> Справка о заключении брака (супружества)</w:t>
      </w:r>
    </w:p>
    <w:bookmarkEnd w:id="197"/>
    <w:p>
      <w:pPr>
        <w:spacing w:after="0"/>
        <w:ind w:left="0"/>
        <w:jc w:val="both"/>
      </w:pPr>
      <w:bookmarkStart w:name="z399" w:id="198"/>
      <w:r>
        <w:rPr>
          <w:rFonts w:ascii="Times New Roman"/>
          <w:b w:val="false"/>
          <w:i w:val="false"/>
          <w:color w:val="000000"/>
          <w:sz w:val="28"/>
        </w:rPr>
        <w:t>
      Гражданин ___________________________________________________________</w:t>
      </w:r>
    </w:p>
    <w:bookmarkEnd w:id="198"/>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до заключения брака (супружества)</w:t>
      </w:r>
    </w:p>
    <w:p>
      <w:pPr>
        <w:spacing w:after="0"/>
        <w:ind w:left="0"/>
        <w:jc w:val="both"/>
      </w:pPr>
      <w:r>
        <w:rPr>
          <w:rFonts w:ascii="Times New Roman"/>
          <w:b w:val="false"/>
          <w:i w:val="false"/>
          <w:color w:val="000000"/>
          <w:sz w:val="28"/>
        </w:rPr>
        <w:t>Родившийся __________________________________________________________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__________________________________________________________</w:t>
      </w:r>
    </w:p>
    <w:p>
      <w:pPr>
        <w:spacing w:after="0"/>
        <w:ind w:left="0"/>
        <w:jc w:val="both"/>
      </w:pPr>
      <w:r>
        <w:rPr>
          <w:rFonts w:ascii="Times New Roman"/>
          <w:b w:val="false"/>
          <w:i w:val="false"/>
          <w:color w:val="000000"/>
          <w:sz w:val="28"/>
        </w:rPr>
        <w:t>Национальность _______________________________________________________</w:t>
      </w:r>
    </w:p>
    <w:p>
      <w:pPr>
        <w:spacing w:after="0"/>
        <w:ind w:left="0"/>
        <w:jc w:val="both"/>
      </w:pPr>
      <w:r>
        <w:rPr>
          <w:rFonts w:ascii="Times New Roman"/>
          <w:b w:val="false"/>
          <w:i w:val="false"/>
          <w:color w:val="000000"/>
          <w:sz w:val="28"/>
        </w:rPr>
        <w:t>и гражданка ___________________________________________________________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до заключения брака (супружества)</w:t>
      </w:r>
    </w:p>
    <w:p>
      <w:pPr>
        <w:spacing w:after="0"/>
        <w:ind w:left="0"/>
        <w:jc w:val="both"/>
      </w:pPr>
      <w:r>
        <w:rPr>
          <w:rFonts w:ascii="Times New Roman"/>
          <w:b w:val="false"/>
          <w:i w:val="false"/>
          <w:color w:val="000000"/>
          <w:sz w:val="28"/>
        </w:rPr>
        <w:t>Родившаяся ___________________________________________________________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__________________________________________________________</w:t>
      </w:r>
    </w:p>
    <w:p>
      <w:pPr>
        <w:spacing w:after="0"/>
        <w:ind w:left="0"/>
        <w:jc w:val="both"/>
      </w:pPr>
      <w:r>
        <w:rPr>
          <w:rFonts w:ascii="Times New Roman"/>
          <w:b w:val="false"/>
          <w:i w:val="false"/>
          <w:color w:val="000000"/>
          <w:sz w:val="28"/>
        </w:rPr>
        <w:t>Национальность _______________________________________________________</w:t>
      </w:r>
    </w:p>
    <w:p>
      <w:pPr>
        <w:spacing w:after="0"/>
        <w:ind w:left="0"/>
        <w:jc w:val="both"/>
      </w:pPr>
      <w:r>
        <w:rPr>
          <w:rFonts w:ascii="Times New Roman"/>
          <w:b w:val="false"/>
          <w:i w:val="false"/>
          <w:color w:val="000000"/>
          <w:sz w:val="28"/>
        </w:rPr>
        <w:t>заключили брак (супружество), о чем в книге регистрации актов о заключении брака</w:t>
      </w:r>
    </w:p>
    <w:p>
      <w:pPr>
        <w:spacing w:after="0"/>
        <w:ind w:left="0"/>
        <w:jc w:val="both"/>
      </w:pPr>
      <w:r>
        <w:rPr>
          <w:rFonts w:ascii="Times New Roman"/>
          <w:b w:val="false"/>
          <w:i w:val="false"/>
          <w:color w:val="000000"/>
          <w:sz w:val="28"/>
        </w:rPr>
        <w:t>(супружества)________ числа _______________ месяца ___________ года произведена</w:t>
      </w:r>
    </w:p>
    <w:p>
      <w:pPr>
        <w:spacing w:after="0"/>
        <w:ind w:left="0"/>
        <w:jc w:val="both"/>
      </w:pPr>
      <w:r>
        <w:rPr>
          <w:rFonts w:ascii="Times New Roman"/>
          <w:b w:val="false"/>
          <w:i w:val="false"/>
          <w:color w:val="000000"/>
          <w:sz w:val="28"/>
        </w:rPr>
        <w:t>запись за №______________</w:t>
      </w:r>
    </w:p>
    <w:p>
      <w:pPr>
        <w:spacing w:after="0"/>
        <w:ind w:left="0"/>
        <w:jc w:val="both"/>
      </w:pPr>
      <w:r>
        <w:rPr>
          <w:rFonts w:ascii="Times New Roman"/>
          <w:b w:val="false"/>
          <w:i w:val="false"/>
          <w:color w:val="000000"/>
          <w:sz w:val="28"/>
        </w:rPr>
        <w:t>После заключения брака (супружества) присвоены фамилии:</w:t>
      </w:r>
    </w:p>
    <w:p>
      <w:pPr>
        <w:spacing w:after="0"/>
        <w:ind w:left="0"/>
        <w:jc w:val="both"/>
      </w:pPr>
      <w:r>
        <w:rPr>
          <w:rFonts w:ascii="Times New Roman"/>
          <w:b w:val="false"/>
          <w:i w:val="false"/>
          <w:color w:val="000000"/>
          <w:sz w:val="28"/>
        </w:rPr>
        <w:t>супругу супруге _______________________________________________________</w:t>
      </w:r>
    </w:p>
    <w:p>
      <w:pPr>
        <w:spacing w:after="0"/>
        <w:ind w:left="0"/>
        <w:jc w:val="both"/>
      </w:pPr>
      <w:r>
        <w:rPr>
          <w:rFonts w:ascii="Times New Roman"/>
          <w:b w:val="false"/>
          <w:i w:val="false"/>
          <w:color w:val="000000"/>
          <w:sz w:val="28"/>
        </w:rPr>
        <w:t>Дата выдачи свидетельства о заключении брака (супружества):</w:t>
      </w:r>
    </w:p>
    <w:p>
      <w:pPr>
        <w:spacing w:after="0"/>
        <w:ind w:left="0"/>
        <w:jc w:val="both"/>
      </w:pPr>
      <w:r>
        <w:rPr>
          <w:rFonts w:ascii="Times New Roman"/>
          <w:b w:val="false"/>
          <w:i w:val="false"/>
          <w:color w:val="000000"/>
          <w:sz w:val="28"/>
        </w:rPr>
        <w:t>________________ числа ______________ месяца ___________________________ года</w:t>
      </w:r>
    </w:p>
    <w:p>
      <w:pPr>
        <w:spacing w:after="0"/>
        <w:ind w:left="0"/>
        <w:jc w:val="both"/>
      </w:pPr>
      <w:r>
        <w:rPr>
          <w:rFonts w:ascii="Times New Roman"/>
          <w:b w:val="false"/>
          <w:i w:val="false"/>
          <w:color w:val="000000"/>
          <w:sz w:val="28"/>
        </w:rPr>
        <w:t>Номер выданного свидетельства о заключении брак (супружества)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Примечание* Основание внесения изменения, дополнения, исправления в актовую</w:t>
      </w:r>
    </w:p>
    <w:p>
      <w:pPr>
        <w:spacing w:after="0"/>
        <w:ind w:left="0"/>
        <w:jc w:val="both"/>
      </w:pPr>
      <w:r>
        <w:rPr>
          <w:rFonts w:ascii="Times New Roman"/>
          <w:b w:val="false"/>
          <w:i w:val="false"/>
          <w:color w:val="000000"/>
          <w:sz w:val="28"/>
        </w:rPr>
        <w:t>запись, выдачи повторного свидетельства о заключении брака (супружества)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(при их наличии, указать причину или основание)</w:t>
      </w:r>
    </w:p>
    <w:p>
      <w:pPr>
        <w:spacing w:after="0"/>
        <w:ind w:left="0"/>
        <w:jc w:val="both"/>
      </w:pPr>
      <w:r>
        <w:rPr>
          <w:rFonts w:ascii="Times New Roman"/>
          <w:b w:val="false"/>
          <w:i w:val="false"/>
          <w:color w:val="000000"/>
          <w:sz w:val="28"/>
        </w:rPr>
        <w:t>Место государственной регистрации заключения брака (супружества</w:t>
      </w:r>
    </w:p>
    <w:p>
      <w:pPr>
        <w:spacing w:after="0"/>
        <w:ind w:left="0"/>
        <w:jc w:val="both"/>
      </w:pPr>
      <w:r>
        <w:rPr>
          <w:rFonts w:ascii="Times New Roman"/>
          <w:b w:val="false"/>
          <w:i w:val="false"/>
          <w:color w:val="000000"/>
          <w:sz w:val="28"/>
        </w:rPr>
        <w:t xml:space="preserve"> (наименование регистрирующего органа):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*Примечание: заполняется при наличии отметки о расторжении брака(супружества):</w:t>
      </w:r>
    </w:p>
    <w:p>
      <w:pPr>
        <w:spacing w:after="0"/>
        <w:ind w:left="0"/>
        <w:jc w:val="both"/>
      </w:pPr>
      <w:r>
        <w:rPr>
          <w:rFonts w:ascii="Times New Roman"/>
          <w:b w:val="false"/>
          <w:i w:val="false"/>
          <w:color w:val="000000"/>
          <w:sz w:val="28"/>
        </w:rPr>
        <w:t>Вышеуказанный брак (супружество) расторгнут согласно актовой записи или решения</w:t>
      </w:r>
    </w:p>
    <w:p>
      <w:pPr>
        <w:spacing w:after="0"/>
        <w:ind w:left="0"/>
        <w:jc w:val="both"/>
      </w:pPr>
      <w:r>
        <w:rPr>
          <w:rFonts w:ascii="Times New Roman"/>
          <w:b w:val="false"/>
          <w:i w:val="false"/>
          <w:color w:val="000000"/>
          <w:sz w:val="28"/>
        </w:rPr>
        <w:t>суда № ________от _______числа _____месяца ____ года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(суд вынесший решение суда о расторжении брака (супружества) или наименование</w:t>
      </w:r>
    </w:p>
    <w:p>
      <w:pPr>
        <w:spacing w:after="0"/>
        <w:ind w:left="0"/>
        <w:jc w:val="both"/>
      </w:pPr>
      <w:r>
        <w:rPr>
          <w:rFonts w:ascii="Times New Roman"/>
          <w:b w:val="false"/>
          <w:i w:val="false"/>
          <w:color w:val="000000"/>
          <w:sz w:val="28"/>
        </w:rPr>
        <w:t>регистрирующего органа)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Должностное лицо регистрирующего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1" w:id="199"/>
    <w:p>
      <w:pPr>
        <w:spacing w:after="0"/>
        <w:ind w:left="0"/>
        <w:jc w:val="left"/>
      </w:pPr>
      <w:r>
        <w:rPr>
          <w:rFonts w:ascii="Times New Roman"/>
          <w:b/>
          <w:i w:val="false"/>
          <w:color w:val="000000"/>
        </w:rPr>
        <w:t xml:space="preserve"> Справка о расторжении брака (супружества)</w:t>
      </w:r>
    </w:p>
    <w:bookmarkEnd w:id="199"/>
    <w:p>
      <w:pPr>
        <w:spacing w:after="0"/>
        <w:ind w:left="0"/>
        <w:jc w:val="both"/>
      </w:pPr>
      <w:bookmarkStart w:name="z402" w:id="200"/>
      <w:r>
        <w:rPr>
          <w:rFonts w:ascii="Times New Roman"/>
          <w:b w:val="false"/>
          <w:i w:val="false"/>
          <w:color w:val="000000"/>
          <w:sz w:val="28"/>
        </w:rPr>
        <w:t>
      Брак (супружество) между гражданином</w:t>
      </w:r>
    </w:p>
    <w:bookmarkEnd w:id="200"/>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both"/>
      </w:pPr>
      <w:r>
        <w:rPr>
          <w:rFonts w:ascii="Times New Roman"/>
          <w:b w:val="false"/>
          <w:i w:val="false"/>
          <w:color w:val="000000"/>
          <w:sz w:val="28"/>
        </w:rPr>
        <w:t>Национальность ______________________________________________________</w:t>
      </w:r>
    </w:p>
    <w:p>
      <w:pPr>
        <w:spacing w:after="0"/>
        <w:ind w:left="0"/>
        <w:jc w:val="both"/>
      </w:pPr>
      <w:r>
        <w:rPr>
          <w:rFonts w:ascii="Times New Roman"/>
          <w:b w:val="false"/>
          <w:i w:val="false"/>
          <w:color w:val="000000"/>
          <w:sz w:val="28"/>
        </w:rPr>
        <w:t>и гражданкой 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both"/>
      </w:pPr>
      <w:r>
        <w:rPr>
          <w:rFonts w:ascii="Times New Roman"/>
          <w:b w:val="false"/>
          <w:i w:val="false"/>
          <w:color w:val="000000"/>
          <w:sz w:val="28"/>
        </w:rPr>
        <w:t>Национальность ______________________________________________________</w:t>
      </w:r>
    </w:p>
    <w:p>
      <w:pPr>
        <w:spacing w:after="0"/>
        <w:ind w:left="0"/>
        <w:jc w:val="both"/>
      </w:pPr>
      <w:r>
        <w:rPr>
          <w:rFonts w:ascii="Times New Roman"/>
          <w:b w:val="false"/>
          <w:i w:val="false"/>
          <w:color w:val="000000"/>
          <w:sz w:val="28"/>
        </w:rPr>
        <w:t>расторгнут, о чем в книге регистрации актов о расторжении брака</w:t>
      </w:r>
    </w:p>
    <w:p>
      <w:pPr>
        <w:spacing w:after="0"/>
        <w:ind w:left="0"/>
        <w:jc w:val="both"/>
      </w:pPr>
      <w:r>
        <w:rPr>
          <w:rFonts w:ascii="Times New Roman"/>
          <w:b w:val="false"/>
          <w:i w:val="false"/>
          <w:color w:val="000000"/>
          <w:sz w:val="28"/>
        </w:rPr>
        <w:t>(супружества):___________ числа ___________ месяца _____________ года</w:t>
      </w:r>
    </w:p>
    <w:p>
      <w:pPr>
        <w:spacing w:after="0"/>
        <w:ind w:left="0"/>
        <w:jc w:val="both"/>
      </w:pPr>
      <w:r>
        <w:rPr>
          <w:rFonts w:ascii="Times New Roman"/>
          <w:b w:val="false"/>
          <w:i w:val="false"/>
          <w:color w:val="000000"/>
          <w:sz w:val="28"/>
        </w:rPr>
        <w:t>произведена запись № _________________________________________________</w:t>
      </w:r>
    </w:p>
    <w:p>
      <w:pPr>
        <w:spacing w:after="0"/>
        <w:ind w:left="0"/>
        <w:jc w:val="both"/>
      </w:pPr>
      <w:r>
        <w:rPr>
          <w:rFonts w:ascii="Times New Roman"/>
          <w:b w:val="false"/>
          <w:i w:val="false"/>
          <w:color w:val="000000"/>
          <w:sz w:val="28"/>
        </w:rPr>
        <w:t>Основанием государственной регистрации расторжения брака (супружества) является: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прекращения брака (супружества): "_____" ________ _______ г.</w:t>
      </w:r>
    </w:p>
    <w:p>
      <w:pPr>
        <w:spacing w:after="0"/>
        <w:ind w:left="0"/>
        <w:jc w:val="both"/>
      </w:pPr>
      <w:r>
        <w:rPr>
          <w:rFonts w:ascii="Times New Roman"/>
          <w:b w:val="false"/>
          <w:i w:val="false"/>
          <w:color w:val="000000"/>
          <w:sz w:val="28"/>
        </w:rPr>
        <w:t>Дата вступления в законную силу решения суда о расторжении брака (супружества):</w:t>
      </w:r>
    </w:p>
    <w:p>
      <w:pPr>
        <w:spacing w:after="0"/>
        <w:ind w:left="0"/>
        <w:jc w:val="both"/>
      </w:pPr>
      <w:r>
        <w:rPr>
          <w:rFonts w:ascii="Times New Roman"/>
          <w:b w:val="false"/>
          <w:i w:val="false"/>
          <w:color w:val="000000"/>
          <w:sz w:val="28"/>
        </w:rPr>
        <w:t>"_____" ________ _________ г.</w:t>
      </w:r>
    </w:p>
    <w:p>
      <w:pPr>
        <w:spacing w:after="0"/>
        <w:ind w:left="0"/>
        <w:jc w:val="both"/>
      </w:pPr>
      <w:r>
        <w:rPr>
          <w:rFonts w:ascii="Times New Roman"/>
          <w:b w:val="false"/>
          <w:i w:val="false"/>
          <w:color w:val="000000"/>
          <w:sz w:val="28"/>
        </w:rPr>
        <w:t>Заполняется при государственной регистрации расторжении брака (супружества)</w:t>
      </w:r>
    </w:p>
    <w:p>
      <w:pPr>
        <w:spacing w:after="0"/>
        <w:ind w:left="0"/>
        <w:jc w:val="both"/>
      </w:pPr>
      <w:r>
        <w:rPr>
          <w:rFonts w:ascii="Times New Roman"/>
          <w:b w:val="false"/>
          <w:i w:val="false"/>
          <w:color w:val="000000"/>
          <w:sz w:val="28"/>
        </w:rPr>
        <w:t>на основании решения суда о расторжении брака вынесенных до 10.12.2019 года.</w:t>
      </w:r>
    </w:p>
    <w:p>
      <w:pPr>
        <w:spacing w:after="0"/>
        <w:ind w:left="0"/>
        <w:jc w:val="both"/>
      </w:pPr>
      <w:r>
        <w:rPr>
          <w:rFonts w:ascii="Times New Roman"/>
          <w:b w:val="false"/>
          <w:i w:val="false"/>
          <w:color w:val="000000"/>
          <w:sz w:val="28"/>
        </w:rPr>
        <w:t>После расторжения брака (супружества) присвоены фамилии:</w:t>
      </w:r>
    </w:p>
    <w:p>
      <w:pPr>
        <w:spacing w:after="0"/>
        <w:ind w:left="0"/>
        <w:jc w:val="both"/>
      </w:pPr>
      <w:r>
        <w:rPr>
          <w:rFonts w:ascii="Times New Roman"/>
          <w:b w:val="false"/>
          <w:i w:val="false"/>
          <w:color w:val="000000"/>
          <w:sz w:val="28"/>
        </w:rPr>
        <w:t>Ему _________________________________________________________________</w:t>
      </w:r>
    </w:p>
    <w:p>
      <w:pPr>
        <w:spacing w:after="0"/>
        <w:ind w:left="0"/>
        <w:jc w:val="both"/>
      </w:pPr>
      <w:r>
        <w:rPr>
          <w:rFonts w:ascii="Times New Roman"/>
          <w:b w:val="false"/>
          <w:i w:val="false"/>
          <w:color w:val="000000"/>
          <w:sz w:val="28"/>
        </w:rPr>
        <w:t>Ей __________________________________________________________________</w:t>
      </w:r>
    </w:p>
    <w:p>
      <w:pPr>
        <w:spacing w:after="0"/>
        <w:ind w:left="0"/>
        <w:jc w:val="both"/>
      </w:pPr>
      <w:r>
        <w:rPr>
          <w:rFonts w:ascii="Times New Roman"/>
          <w:b w:val="false"/>
          <w:i w:val="false"/>
          <w:color w:val="000000"/>
          <w:sz w:val="28"/>
        </w:rPr>
        <w:t>Свидетельство выдано гражданину (ке) 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Примечание* Основание внесения изменения, дополнения, исправления в актовую</w:t>
      </w:r>
    </w:p>
    <w:p>
      <w:pPr>
        <w:spacing w:after="0"/>
        <w:ind w:left="0"/>
        <w:jc w:val="both"/>
      </w:pPr>
      <w:r>
        <w:rPr>
          <w:rFonts w:ascii="Times New Roman"/>
          <w:b w:val="false"/>
          <w:i w:val="false"/>
          <w:color w:val="000000"/>
          <w:sz w:val="28"/>
        </w:rPr>
        <w:t>запись, выдачи повторного свидетельства о расторжении брака (супружества)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 их наличии, указать причину или основание)</w:t>
      </w:r>
    </w:p>
    <w:p>
      <w:pPr>
        <w:spacing w:after="0"/>
        <w:ind w:left="0"/>
        <w:jc w:val="both"/>
      </w:pPr>
      <w:r>
        <w:rPr>
          <w:rFonts w:ascii="Times New Roman"/>
          <w:b w:val="false"/>
          <w:i w:val="false"/>
          <w:color w:val="000000"/>
          <w:sz w:val="28"/>
        </w:rPr>
        <w:t>Наименование регистрирующего органа, выдавшего документ: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выдачи свидетельства о расторжении брака (супружества):</w:t>
      </w:r>
    </w:p>
    <w:p>
      <w:pPr>
        <w:spacing w:after="0"/>
        <w:ind w:left="0"/>
        <w:jc w:val="both"/>
      </w:pPr>
      <w:r>
        <w:rPr>
          <w:rFonts w:ascii="Times New Roman"/>
          <w:b w:val="false"/>
          <w:i w:val="false"/>
          <w:color w:val="000000"/>
          <w:sz w:val="28"/>
        </w:rPr>
        <w:t>________ числа ______________ месяца ____________________________ года</w:t>
      </w:r>
    </w:p>
    <w:p>
      <w:pPr>
        <w:spacing w:after="0"/>
        <w:ind w:left="0"/>
        <w:jc w:val="both"/>
      </w:pPr>
      <w:r>
        <w:rPr>
          <w:rFonts w:ascii="Times New Roman"/>
          <w:b w:val="false"/>
          <w:i w:val="false"/>
          <w:color w:val="000000"/>
          <w:sz w:val="28"/>
        </w:rPr>
        <w:t>Номер свидетельства о расторжении брака (супружества)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Должностное лицо регистрирующего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4" w:id="201"/>
    <w:p>
      <w:pPr>
        <w:spacing w:after="0"/>
        <w:ind w:left="0"/>
        <w:jc w:val="left"/>
      </w:pPr>
      <w:r>
        <w:rPr>
          <w:rFonts w:ascii="Times New Roman"/>
          <w:b/>
          <w:i w:val="false"/>
          <w:color w:val="000000"/>
        </w:rPr>
        <w:t xml:space="preserve"> Справка о смерти</w:t>
      </w:r>
    </w:p>
    <w:bookmarkEnd w:id="201"/>
    <w:p>
      <w:pPr>
        <w:spacing w:after="0"/>
        <w:ind w:left="0"/>
        <w:jc w:val="both"/>
      </w:pPr>
      <w:bookmarkStart w:name="z405" w:id="202"/>
      <w:r>
        <w:rPr>
          <w:rFonts w:ascii="Times New Roman"/>
          <w:b w:val="false"/>
          <w:i w:val="false"/>
          <w:color w:val="000000"/>
          <w:sz w:val="28"/>
        </w:rPr>
        <w:t>
      Гражданин (ка)________________________________________________________</w:t>
      </w:r>
    </w:p>
    <w:bookmarkEnd w:id="202"/>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Родившийся (аяся) _____________________________________________________</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Место рождения:</w:t>
      </w:r>
    </w:p>
    <w:p>
      <w:pPr>
        <w:spacing w:after="0"/>
        <w:ind w:left="0"/>
        <w:jc w:val="both"/>
      </w:pPr>
      <w:r>
        <w:rPr>
          <w:rFonts w:ascii="Times New Roman"/>
          <w:b w:val="false"/>
          <w:i w:val="false"/>
          <w:color w:val="000000"/>
          <w:sz w:val="28"/>
        </w:rPr>
        <w:t>Республика 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_______________________________________________________________</w:t>
      </w:r>
    </w:p>
    <w:p>
      <w:pPr>
        <w:spacing w:after="0"/>
        <w:ind w:left="0"/>
        <w:jc w:val="both"/>
      </w:pPr>
      <w:r>
        <w:rPr>
          <w:rFonts w:ascii="Times New Roman"/>
          <w:b w:val="false"/>
          <w:i w:val="false"/>
          <w:color w:val="000000"/>
          <w:sz w:val="28"/>
        </w:rPr>
        <w:t>Возраст умершего ____________________________________________________</w:t>
      </w:r>
    </w:p>
    <w:p>
      <w:pPr>
        <w:spacing w:after="0"/>
        <w:ind w:left="0"/>
        <w:jc w:val="both"/>
      </w:pPr>
      <w:r>
        <w:rPr>
          <w:rFonts w:ascii="Times New Roman"/>
          <w:b w:val="false"/>
          <w:i w:val="false"/>
          <w:color w:val="000000"/>
          <w:sz w:val="28"/>
        </w:rPr>
        <w:t>Дата смерти: ____________ числа _____________месяца _______________ года</w:t>
      </w:r>
    </w:p>
    <w:p>
      <w:pPr>
        <w:spacing w:after="0"/>
        <w:ind w:left="0"/>
        <w:jc w:val="both"/>
      </w:pPr>
      <w:r>
        <w:rPr>
          <w:rFonts w:ascii="Times New Roman"/>
          <w:b w:val="false"/>
          <w:i w:val="false"/>
          <w:color w:val="000000"/>
          <w:sz w:val="28"/>
        </w:rPr>
        <w:t>Место смерти:</w:t>
      </w:r>
    </w:p>
    <w:p>
      <w:pPr>
        <w:spacing w:after="0"/>
        <w:ind w:left="0"/>
        <w:jc w:val="both"/>
      </w:pPr>
      <w:r>
        <w:rPr>
          <w:rFonts w:ascii="Times New Roman"/>
          <w:b w:val="false"/>
          <w:i w:val="false"/>
          <w:color w:val="000000"/>
          <w:sz w:val="28"/>
        </w:rPr>
        <w:t>Республика __________________________________________________________</w:t>
      </w:r>
    </w:p>
    <w:p>
      <w:pPr>
        <w:spacing w:after="0"/>
        <w:ind w:left="0"/>
        <w:jc w:val="both"/>
      </w:pPr>
      <w:r>
        <w:rPr>
          <w:rFonts w:ascii="Times New Roman"/>
          <w:b w:val="false"/>
          <w:i w:val="false"/>
          <w:color w:val="000000"/>
          <w:sz w:val="28"/>
        </w:rPr>
        <w:t>область _____________________________________________________________</w:t>
      </w:r>
    </w:p>
    <w:p>
      <w:pPr>
        <w:spacing w:after="0"/>
        <w:ind w:left="0"/>
        <w:jc w:val="both"/>
      </w:pPr>
      <w:r>
        <w:rPr>
          <w:rFonts w:ascii="Times New Roman"/>
          <w:b w:val="false"/>
          <w:i w:val="false"/>
          <w:color w:val="000000"/>
          <w:sz w:val="28"/>
        </w:rPr>
        <w:t>город (селение) 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______________________________________________________________</w:t>
      </w:r>
    </w:p>
    <w:p>
      <w:pPr>
        <w:spacing w:after="0"/>
        <w:ind w:left="0"/>
        <w:jc w:val="both"/>
      </w:pPr>
      <w:r>
        <w:rPr>
          <w:rFonts w:ascii="Times New Roman"/>
          <w:b w:val="false"/>
          <w:i w:val="false"/>
          <w:color w:val="000000"/>
          <w:sz w:val="28"/>
        </w:rPr>
        <w:t>о чем в книге регистрации актов о смерти ______ числа _____месяца _____ года</w:t>
      </w:r>
    </w:p>
    <w:p>
      <w:pPr>
        <w:spacing w:after="0"/>
        <w:ind w:left="0"/>
        <w:jc w:val="both"/>
      </w:pPr>
      <w:r>
        <w:rPr>
          <w:rFonts w:ascii="Times New Roman"/>
          <w:b w:val="false"/>
          <w:i w:val="false"/>
          <w:color w:val="000000"/>
          <w:sz w:val="28"/>
        </w:rPr>
        <w:t>произведена запись за № ______________________________________________</w:t>
      </w:r>
    </w:p>
    <w:p>
      <w:pPr>
        <w:spacing w:after="0"/>
        <w:ind w:left="0"/>
        <w:jc w:val="both"/>
      </w:pPr>
      <w:r>
        <w:rPr>
          <w:rFonts w:ascii="Times New Roman"/>
          <w:b w:val="false"/>
          <w:i w:val="false"/>
          <w:color w:val="000000"/>
          <w:sz w:val="28"/>
        </w:rPr>
        <w:t>Примечание* Основание внесения изменения, дополнения, исправления в актовую</w:t>
      </w:r>
    </w:p>
    <w:p>
      <w:pPr>
        <w:spacing w:after="0"/>
        <w:ind w:left="0"/>
        <w:jc w:val="both"/>
      </w:pPr>
      <w:r>
        <w:rPr>
          <w:rFonts w:ascii="Times New Roman"/>
          <w:b w:val="false"/>
          <w:i w:val="false"/>
          <w:color w:val="000000"/>
          <w:sz w:val="28"/>
        </w:rPr>
        <w:t>запись, выдачи повторного свидетельства о смерти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их наличии, указать причину или основание)</w:t>
      </w:r>
    </w:p>
    <w:p>
      <w:pPr>
        <w:spacing w:after="0"/>
        <w:ind w:left="0"/>
        <w:jc w:val="both"/>
      </w:pPr>
      <w:r>
        <w:rPr>
          <w:rFonts w:ascii="Times New Roman"/>
          <w:b w:val="false"/>
          <w:i w:val="false"/>
          <w:color w:val="000000"/>
          <w:sz w:val="28"/>
        </w:rPr>
        <w:t>Наименование регистрирующего органа, выдавшего документ:</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Дата выдачи свидетельства о смерти: ______ числа _______ месяца _______ года</w:t>
      </w:r>
    </w:p>
    <w:p>
      <w:pPr>
        <w:spacing w:after="0"/>
        <w:ind w:left="0"/>
        <w:jc w:val="both"/>
      </w:pPr>
      <w:r>
        <w:rPr>
          <w:rFonts w:ascii="Times New Roman"/>
          <w:b w:val="false"/>
          <w:i w:val="false"/>
          <w:color w:val="000000"/>
          <w:sz w:val="28"/>
        </w:rPr>
        <w:t>Номер свидетельства о смерти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Должностное лицо регистрирующего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предоставления</w:t>
            </w:r>
            <w:r>
              <w:br/>
            </w:r>
            <w:r>
              <w:rPr>
                <w:rFonts w:ascii="Times New Roman"/>
                <w:b w:val="false"/>
                <w:i w:val="false"/>
                <w:color w:val="000000"/>
                <w:sz w:val="20"/>
              </w:rPr>
              <w:t>в компетентные органы</w:t>
            </w:r>
            <w:r>
              <w:br/>
            </w:r>
            <w:r>
              <w:rPr>
                <w:rFonts w:ascii="Times New Roman"/>
                <w:b w:val="false"/>
                <w:i w:val="false"/>
                <w:color w:val="000000"/>
                <w:sz w:val="20"/>
              </w:rPr>
              <w:t>иностранного государства</w:t>
            </w:r>
          </w:p>
        </w:tc>
      </w:tr>
    </w:tbl>
    <w:bookmarkStart w:name="z408" w:id="203"/>
    <w:p>
      <w:pPr>
        <w:spacing w:after="0"/>
        <w:ind w:left="0"/>
        <w:jc w:val="left"/>
      </w:pPr>
      <w:r>
        <w:rPr>
          <w:rFonts w:ascii="Times New Roman"/>
          <w:b/>
          <w:i w:val="false"/>
          <w:color w:val="000000"/>
        </w:rPr>
        <w:t xml:space="preserve"> Справка о брачной правоспособности</w:t>
      </w:r>
    </w:p>
    <w:bookmarkEnd w:id="20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 ___ год</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bookmarkStart w:name="z409" w:id="204"/>
      <w:r>
        <w:rPr>
          <w:rFonts w:ascii="Times New Roman"/>
          <w:b w:val="false"/>
          <w:i w:val="false"/>
          <w:color w:val="000000"/>
          <w:sz w:val="28"/>
        </w:rPr>
        <w:t>
      Дана _________________________________________________________________</w:t>
      </w:r>
    </w:p>
    <w:bookmarkEnd w:id="204"/>
    <w:p>
      <w:pPr>
        <w:spacing w:after="0"/>
        <w:ind w:left="0"/>
        <w:jc w:val="both"/>
      </w:pPr>
      <w:r>
        <w:rPr>
          <w:rFonts w:ascii="Times New Roman"/>
          <w:b w:val="false"/>
          <w:i w:val="false"/>
          <w:color w:val="000000"/>
          <w:sz w:val="28"/>
        </w:rPr>
        <w:t>(фамилия, имя, отчество (если указано в документах, удостоверяющих личность)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(число, месяц, год рождения)</w:t>
      </w:r>
    </w:p>
    <w:p>
      <w:pPr>
        <w:spacing w:after="0"/>
        <w:ind w:left="0"/>
        <w:jc w:val="both"/>
      </w:pPr>
      <w:r>
        <w:rPr>
          <w:rFonts w:ascii="Times New Roman"/>
          <w:b w:val="false"/>
          <w:i w:val="false"/>
          <w:color w:val="000000"/>
          <w:sz w:val="28"/>
        </w:rPr>
        <w:t>В том, что, в отношении его (ее) регистрация записи акта о заключении брака</w:t>
      </w:r>
    </w:p>
    <w:p>
      <w:pPr>
        <w:spacing w:after="0"/>
        <w:ind w:left="0"/>
        <w:jc w:val="both"/>
      </w:pPr>
      <w:r>
        <w:rPr>
          <w:rFonts w:ascii="Times New Roman"/>
          <w:b w:val="false"/>
          <w:i w:val="false"/>
          <w:color w:val="000000"/>
          <w:sz w:val="28"/>
        </w:rPr>
        <w:t>(супружества) не производилась. Проверка произведена по Республике Казахстан</w:t>
      </w:r>
    </w:p>
    <w:p>
      <w:pPr>
        <w:spacing w:after="0"/>
        <w:ind w:left="0"/>
        <w:jc w:val="both"/>
      </w:pPr>
      <w:r>
        <w:rPr>
          <w:rFonts w:ascii="Times New Roman"/>
          <w:b w:val="false"/>
          <w:i w:val="false"/>
          <w:color w:val="000000"/>
          <w:sz w:val="28"/>
        </w:rPr>
        <w:t>в ИС ЗАГС с шестнадцатилетнего возраста с ______________________года</w:t>
      </w:r>
    </w:p>
    <w:p>
      <w:pPr>
        <w:spacing w:after="0"/>
        <w:ind w:left="0"/>
        <w:jc w:val="both"/>
      </w:pPr>
      <w:r>
        <w:rPr>
          <w:rFonts w:ascii="Times New Roman"/>
          <w:b w:val="false"/>
          <w:i w:val="false"/>
          <w:color w:val="000000"/>
          <w:sz w:val="28"/>
        </w:rPr>
        <w:t>по _______________________год. (указать период) (указать период)</w:t>
      </w:r>
    </w:p>
    <w:p>
      <w:pPr>
        <w:spacing w:after="0"/>
        <w:ind w:left="0"/>
        <w:jc w:val="both"/>
      </w:pPr>
      <w:r>
        <w:rPr>
          <w:rFonts w:ascii="Times New Roman"/>
          <w:b w:val="false"/>
          <w:i w:val="false"/>
          <w:color w:val="000000"/>
          <w:sz w:val="28"/>
        </w:rPr>
        <w:t>Если запись акта о заключении брака (супружества) ранее была зарегистрирована,</w:t>
      </w:r>
    </w:p>
    <w:p>
      <w:pPr>
        <w:spacing w:after="0"/>
        <w:ind w:left="0"/>
        <w:jc w:val="both"/>
      </w:pPr>
      <w:r>
        <w:rPr>
          <w:rFonts w:ascii="Times New Roman"/>
          <w:b w:val="false"/>
          <w:i w:val="false"/>
          <w:color w:val="000000"/>
          <w:sz w:val="28"/>
        </w:rPr>
        <w:t>указать дату проверки с момента прекращения брака (супружества).</w:t>
      </w:r>
    </w:p>
    <w:p>
      <w:pPr>
        <w:spacing w:after="0"/>
        <w:ind w:left="0"/>
        <w:jc w:val="both"/>
      </w:pPr>
      <w:r>
        <w:rPr>
          <w:rFonts w:ascii="Times New Roman"/>
          <w:b w:val="false"/>
          <w:i w:val="false"/>
          <w:color w:val="000000"/>
          <w:sz w:val="28"/>
        </w:rPr>
        <w:t>Справка действительна в течение шести месяцев со дня ее выдачи.</w:t>
      </w:r>
    </w:p>
    <w:p>
      <w:pPr>
        <w:spacing w:after="0"/>
        <w:ind w:left="0"/>
        <w:jc w:val="both"/>
      </w:pPr>
      <w:r>
        <w:rPr>
          <w:rFonts w:ascii="Times New Roman"/>
          <w:b w:val="false"/>
          <w:i w:val="false"/>
          <w:color w:val="000000"/>
          <w:sz w:val="28"/>
        </w:rPr>
        <w:t>Должностное лицо регистрирующего органа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(Ф.И.О.(если указано в документах, удостоверяющих личность)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_______________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