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4ea0" w14:textId="8bb4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образовании и науки Республики Казахстан от 23 апреля 2015 года № 233 "Об утверждении порядка проведения республиканского форума молодежи"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6 января 2023 года № 5. Зарегистрирован в Министерстве юстиции Республики Казахстан 10 января 2023 года № 31667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образовании и науки Республики Казахстан от 23 апреля 2015 года № 233 "Об утверждении порядка проведения республиканского форума молодежи" (зарегистрирован в Реестре государственной регистрации нормативных правовых актов под № 10861)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республиканского форума молодежи, утвержденным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проведения республиканского форума молодежи (далее – Порядок) разработан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и определяет порядок проведения республиканского форума молодежи.";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Подготовку и проведение Форума осуществляет организационный комитет.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формируется уполномоченным органом по вопросам государственной молодежной политики (далее – уполномоченный орган) из представителей уполномоченного органа, центральных исполнительных органов, молодежных организаций.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организационного комитета утверждается приказом уполномоченного органа.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организационного комитета составляет нечетное количество и включает более десяти человек.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возглавляет председатель, при его отсутствии заместитель председателя. Председатель организационного комитета входит в состав организационного комитета.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формируется на срок проведения Форума.".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