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dac9" w14:textId="3dbd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21 ноября 2014 года № 103 "Об утверждении Правил проведения тестов Первого Президента Республики Казахстан – Елбасы"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11 января 2023 года № 3. Зарегистрирован в Министерстве юстиции Республики Казахстан 12 января 2023 года № 31684.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21 ноября 2014 года № 103 "Об утверждении Правил проведения тестов Первого Президента Республики Казахстан – Елбасы" (зарегистрирован в Реестре государственной регистрации нормативных правовых актов под № 9988)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тестов Первого Президента Республики Казахстан – Елбасы,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Виды физических упражнений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бег (на 30, 60, 100, 500, 1000 метров) проводится на беговой дорожке стадиона или любой ровной местности и проводится согласно правилам легкой атлетики;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прыжок в длину с места проводится на любой ровной поверхности в открытых и закрытых помещениях;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подбородком грифа перекладины и возвращении в исходное положение. При выполнении упражнения перехват рук не допускается;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подъем туловища выполняется из положения лежа на спине, ноги согнуты в коленях под углом 90 градусов, кисти рук к плечам, стопы удерживаются партнером;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дистанция кросса по пересеченной местности прокладывается по территории парка, леса или на любом открытом пространстве.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Тесты Первого Президента Республики Казахстан – Елбасы проводятся на улице или в закрытых спортивных комплексах в зависимости от погодных условий.";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тестов Первого Президента Республики Казахстан – Елбасы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приказа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 Елбасы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9-10 лет)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30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Кросс 1 км.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ступень "Шымырлық пен ептілік"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11-13 лет)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2 км.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ступень "Спорт ізбасарлары"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14-15 лет)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(юноши), 2 км. (девушки)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ступень "Күш пен батылдық"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детей (возраст 16-17 лет)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девушки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(юноши), 2 км. (девушки)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молодежи (возраст 18-23 года)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(мужчины), 2 км. (женщины)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11.05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24-31 лет)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 мин.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(мужчины), 2 км. (женщины)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10.35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ступень "Шынығуды жетілдіру"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32-39 лет)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 мин.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сгибание и разгибание рук в упоре лежа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Кросс 3 км. (мужчины) 2 км. (женщины)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10.45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40-49 лет)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Прыжок в длину с места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50-59 лет)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60 – 69 лет)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 в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 ступень "Сергектік пен денсаулық"</w:t>
      </w:r>
      <w:r>
        <w:br/>
      </w:r>
      <w:r>
        <w:rPr>
          <w:rFonts w:ascii="Times New Roman"/>
          <w:b/>
          <w:i w:val="false"/>
          <w:color w:val="000000"/>
        </w:rPr>
        <w:t>Виды физических упражнений для населения (возраст 70 лет и старше)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Контрольное физическое упражнение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Президентский уровень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Начальный уровень готовности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500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сек.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(кол-во раз в мин.)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both"/>
      </w:pPr>
      <w:bookmarkStart w:name="z38" w:id="2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Президентский уровень готовности – выполнение двух физических упражнений с результатами президентского уровня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национальной готовности – выполнение двух физических упражнений с результатами уровня национальной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Начальный уровень готовности – выполнение двух физических упражнений с результатами начального уровня готовности.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 –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см.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км.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мин. –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сек. – секунда;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кол-во раз – количество раз;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б/в – без учета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 – граммы.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