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e9cc" w14:textId="5dee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информации и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12 января 2023 года № 18. Зарегистрирован в Министерстве юстиции Республики Казахстан 16 января 2023 года № 31690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26 февраля 2021 года № 69 "Об утверждении Типового положения об Общественном совете" (зарегистрирован в Реестре государственной регистрации нормативных правовых актов под № 22264)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Общественном совете,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Количественный состав рабочей группы определяется на республиканском уровне – руководителем государственного органа или руководителем исполнительного органа субъекта квазигосударственного сектора, на местном уровне – председателем маслихата до проведения конкурса по отбору членов рабочей группы.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от государственного органа, субъекта квазигосударственного сектора в составе рабочей группы не превышает одну треть от общего числа членов рабочей группы. Персональный состав данного представительства определяется руководителем государственного органа, председателем маслихата и руководителем исполнительного органа субъекта квазигосударственного сектора самостоятельно.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от гражданского общества в составе рабочей группы на местном уровне составляет не менее двух третей от общего числа членов рабочей группы и формируется на основе предложений некоммерческих организаций и граждан.";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Первое заседание рабочей группы на республиканском уровне проводит руководитель соответствующего государственного органа, руководитель исполнительного органа субъекта квазигосударственного сектора, на местном уровне – председатель маслихата.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заседания рабочей группы проводятся руководителем рабочей группы.";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Состав рабочей группы на республиканском уровне утверждается руководителем соответствующего государственного органа, в субъектах квазигосударственного сектора – руководителем исполнительного органа субъекта квазигосударственного сектора, а на местном уровне – председателем маслихата соответствующей административно-территориальной единицы.";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Представительство от государственного органа, субъекта квазигосударственного сектора в Общественный совет утверждается руководителем государственного органа, председателем маслихата, руководителем исполнительного органа субъекта квазигосударственного сектора без проведения конкурса.";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При прекращении полномочий члена Общественного совета, представляющего государственный орган, субъект квазигосударственного сектора, решение о включении нового члена Общественного совета вместо прекратившего полномочия члена принимает руководитель соответствующего государственного органа, руководитель исполнительного органа соответствующего субъекта квазигосударственного сектора, председатель маслихата соответствующей административно-территориальной единицы.".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26 февраля 2021 года № 73 "Об утверждении Правил организации и проведения общественного контроля" (зарегистрирован в Реестре государственной регистрации нормативных правовых актов под № 22263) следующее изменение: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общественного контроля,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Заслушивание включает в себя доклад первого руководителя государственного органа республиканского уровня, руководителя исполнительного органа субъекта квазигосударственного сектора и содоклад председателя Общественного совета, а на территориях – доклад акима административно-территориальной единицы и содоклады председателя маслихата, председателя Общественного совета в соответствии с полномочиями,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Закона.".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информации и общественного развития Республики Казахстан после его официального опубликования;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1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40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1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 планированию и реформам</w:t>
      </w:r>
    </w:p>
    <w:p>
      <w:pPr>
        <w:spacing w:after="0"/>
        <w:ind w:left="0"/>
        <w:jc w:val="both"/>
      </w:pPr>
      <w:bookmarkStart w:name="z42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43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4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7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8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9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0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