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bb57" w14:textId="95bb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20 октября 2014 года № 42 "Об утверждении возраста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13 января 2023 года № 5. Зарегистрирован в Министерстве юстиции Республики Казахстан 16 января 2023 года № 31695.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20 октября 2014 года № 42 "Об утверждении возраста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класса" (зарегистрирован в Реестре государственной регистрации нормативных правовых актов под № 9881)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возраст спортсменов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2014 года № 42 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Возраст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 и спортсменов высокого класса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возраст (лет)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возраст (лет)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Юниорский возраст (лет)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возраст (лет)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 возраст (лет)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юниоры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юниорки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Летние олимпийские виды спорта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Академическая гребля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Артистическое плавание (синхронное плавание)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27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19- 40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19 - 40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(шоссе)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(BMX)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22-65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22-65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15- 16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Гребной слалом на байдарках и каноэ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16- 17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Маунтинбайк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на открытой воде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волейбол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воду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батуте и акробатической дорожке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Скейтбординг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10-18 лет; "В" 10-16 лет; "С" 10-14 лет; "D" 10 - 12 лет; "Е" 9-10 лет;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 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А" 10-18 лет; "В" 10-16 лет; "С" 10-14 лет; "D" 10 - 12 лет; "Е" 9-10 лет;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 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17-18 лет; "В" 15-16 лет; "С" 13-14 лет; "D" 11-12 лет; "Е" 9-10 лет;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 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17-18 лет; "В" 15-16 лет; "С" 13-14 лет; "D" 11-12 лет; "Е" 9-10 лет;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 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Зимние олимпийские виды спорта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двоеборье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лыжах с трамплина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акробатика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Неолимпийские виды спорта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Аэробная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27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Варминтинг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(версия AIGA)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Ездовой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Индорхоккей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 (ката)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 (кумите)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шинкиокушинкай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16-21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кекушинкай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Кекусин-кан каратэ-до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КҰкушин Будокай 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дзю-дзюцу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Мейбукан Годзю-рю карате-до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 (Тунгал, Регу, Ганда)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 (Тандинг)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17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Петанк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спорт (Плавание в ластах)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пожароспасательный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Регби-15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пляжное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боевое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на пилоне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акробатика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рыболовство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по движущейся мишени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Танцевальный спорт (спортивный танец)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 (саньда)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 (таoлу)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мячом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групповая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3.1. Прикладные и технические виды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Судомодельный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3.1.1 Автомотоспорт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Автослалом, ралли - спринт, фигурное вождение, дрифт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Авторалли, трофи-рейд, ралли-рейд, джип-спринт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Дрэг-рэйсинг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 трековые гонки, автокросс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Мотокросс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3.1.2. Авиационный спорт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Авиамодельный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Дельтапланерный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Паропланерный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Национальные виды спорта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16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ілу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24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21 года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 с ловчими птицами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года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лет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и дальнейшего осуществления учебно-тренировочного процесса: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детско-юношеских спортивных школах, спортивных школах для лиц с инвалидностью осуществляют подготовку спортсмены детского, юношеского, юниорского и молодежного (с учетом специфики вида спорта) возрастов до 18 лет.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административно-территориальной единице физкультурно-спортивных организаций для лиц с инвалидностью, в которых осуществляется учебно-тренировочный процесс по подготовке спортивного резерва и спортсменов высокого класса, детско-юношеские спортивные школы, спортивные школы для лиц с инвалидностью осуществляют спортивную подготовку спортсменов с инвалидностью всех возрастных групп;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центрах олимпийской подготовки и центрах подготовки олимпийского резерва осуществляют спортивную подготовку спортсмены юношеского, юниорского и молодежного возрастов;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школах высшего спортивного мастерства осуществляют спортивную подготовку спортсмены юношеского, юниорского и молодежного возрастов;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профессиональных спортивных клубах по видам спорта осуществляют спортивную подготовку спортсмены всех возрастных групп;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спортивных клубах, спортивных клубах для лиц с инвалидностью осуществляют спортивную подготовку спортсмены всех возрастных групп;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детско-юношеских клубах физической подготовки осуществляют спортивную подготовку спортсмены детских и юношеских возрастов до 18 лет;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центре спортивной подготовки для лиц с инвалидностью осуществляют спортивную подготовку спортсмены юношеского, юниорского, молодежного и взрослого возрастов.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