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d858" w14:textId="ca5d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5 января 2023 года № 1. Зарегистрирован в Министерстве юстиции Республики Казахстан 17 января 2023 года № 31701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оценки деятельности административных государственных служащих корпуса "А",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"9. Ключевые целевые индикаторы определяются уполномоченным лицом и вытекают из документов системы государственного планирования, ориентированных на достижение индикаторов, определенных Национальным планом развития Республики Казахстан, а также меморандума соответствующего государственного органа (политического служащего) и направлены:</w:t>
      </w:r>
    </w:p>
    <w:bookmarkEnd w:id="3"/>
    <w:bookmarkStart w:name="z9" w:id="4"/>
    <w:p>
      <w:pPr>
        <w:spacing w:after="0"/>
        <w:ind w:left="0"/>
        <w:jc w:val="both"/>
      </w:pPr>
      <w:r>
        <w:rPr>
          <w:rFonts w:ascii="Times New Roman"/>
          <w:b w:val="false"/>
          <w:i w:val="false"/>
          <w:color w:val="000000"/>
          <w:sz w:val="28"/>
        </w:rPr>
        <w:t>
      1) для руководителей аппаратов Конституционного Суда Республики Казахстан, Управления делами Президента Республики Казахстан, Центральной избирательной комиссии Республики Казахстан, Высшей аудиторской палаты Республики Казахстан, Агентства Республики Казахстан по делам государственной службы, Агентства по стратегическому планированию и реформам Республики Казахстан, Агентства по защите и развитию конкуренции Республики Казахстан, руководителя Судебной администрации Республики Казахстан, Секретаря Высшего Судебного Совета Республики Казахстан – руководителя Аппарата Высшего Судебного Совета Республики Казахстан, руководителей аппаратов центральных исполнительных органов, руководителя Национального центра по правам человека, а также руководителей аппаратов акимов областей, столицы и городов республиканского значения на:</w:t>
      </w:r>
    </w:p>
    <w:bookmarkEnd w:id="4"/>
    <w:bookmarkStart w:name="z10" w:id="5"/>
    <w:p>
      <w:pPr>
        <w:spacing w:after="0"/>
        <w:ind w:left="0"/>
        <w:jc w:val="both"/>
      </w:pPr>
      <w:r>
        <w:rPr>
          <w:rFonts w:ascii="Times New Roman"/>
          <w:b w:val="false"/>
          <w:i w:val="false"/>
          <w:color w:val="000000"/>
          <w:sz w:val="28"/>
        </w:rPr>
        <w:t>
      достижение показателей эффективности деятельности государственного органа/местного исполнительного органа, в том числе эффективности распределения и использования бюджетных средств;</w:t>
      </w:r>
    </w:p>
    <w:bookmarkEnd w:id="5"/>
    <w:bookmarkStart w:name="z11" w:id="6"/>
    <w:p>
      <w:pPr>
        <w:spacing w:after="0"/>
        <w:ind w:left="0"/>
        <w:jc w:val="both"/>
      </w:pPr>
      <w:r>
        <w:rPr>
          <w:rFonts w:ascii="Times New Roman"/>
          <w:b w:val="false"/>
          <w:i w:val="false"/>
          <w:color w:val="000000"/>
          <w:sz w:val="28"/>
        </w:rPr>
        <w:t>
      повышение эффективности управления рабочими процессами государственного органа/местного исполнительного органа;</w:t>
      </w:r>
    </w:p>
    <w:bookmarkEnd w:id="6"/>
    <w:bookmarkStart w:name="z12" w:id="7"/>
    <w:p>
      <w:pPr>
        <w:spacing w:after="0"/>
        <w:ind w:left="0"/>
        <w:jc w:val="both"/>
      </w:pPr>
      <w:r>
        <w:rPr>
          <w:rFonts w:ascii="Times New Roman"/>
          <w:b w:val="false"/>
          <w:i w:val="false"/>
          <w:color w:val="000000"/>
          <w:sz w:val="28"/>
        </w:rPr>
        <w:t>
      достижение показателей, установленных в стратегии управления персонала государственного органа;</w:t>
      </w:r>
    </w:p>
    <w:bookmarkEnd w:id="7"/>
    <w:bookmarkStart w:name="z13" w:id="8"/>
    <w:p>
      <w:pPr>
        <w:spacing w:after="0"/>
        <w:ind w:left="0"/>
        <w:jc w:val="both"/>
      </w:pPr>
      <w:r>
        <w:rPr>
          <w:rFonts w:ascii="Times New Roman"/>
          <w:b w:val="false"/>
          <w:i w:val="false"/>
          <w:color w:val="000000"/>
          <w:sz w:val="28"/>
        </w:rPr>
        <w:t>
      обеспечение качественного и своевременного исполнения поручений и актов Президента Республики Казахстан, Премьер-Министра Республики Казахстан, Администрации Президента Республики Казахстан и Канцелярии Премьер-Министра Республики Казахстан;</w:t>
      </w:r>
    </w:p>
    <w:bookmarkEnd w:id="8"/>
    <w:bookmarkStart w:name="z14" w:id="9"/>
    <w:p>
      <w:pPr>
        <w:spacing w:after="0"/>
        <w:ind w:left="0"/>
        <w:jc w:val="both"/>
      </w:pPr>
      <w:r>
        <w:rPr>
          <w:rFonts w:ascii="Times New Roman"/>
          <w:b w:val="false"/>
          <w:i w:val="false"/>
          <w:color w:val="000000"/>
          <w:sz w:val="28"/>
        </w:rPr>
        <w:t>
      обеспечение своевременного рассмотрения обращений физических и юридических лиц;</w:t>
      </w:r>
    </w:p>
    <w:bookmarkEnd w:id="9"/>
    <w:bookmarkStart w:name="z15" w:id="10"/>
    <w:p>
      <w:pPr>
        <w:spacing w:after="0"/>
        <w:ind w:left="0"/>
        <w:jc w:val="both"/>
      </w:pPr>
      <w:r>
        <w:rPr>
          <w:rFonts w:ascii="Times New Roman"/>
          <w:b w:val="false"/>
          <w:i w:val="false"/>
          <w:color w:val="000000"/>
          <w:sz w:val="28"/>
        </w:rPr>
        <w:t>
      2) для председателей комитетов центральных исполнительных органов, заместителей руководителя Бюро национальной статистики Агентства по стратегическому планированию и реформам Республики Казахстан на:</w:t>
      </w:r>
    </w:p>
    <w:bookmarkEnd w:id="10"/>
    <w:bookmarkStart w:name="z16" w:id="11"/>
    <w:p>
      <w:pPr>
        <w:spacing w:after="0"/>
        <w:ind w:left="0"/>
        <w:jc w:val="both"/>
      </w:pPr>
      <w:r>
        <w:rPr>
          <w:rFonts w:ascii="Times New Roman"/>
          <w:b w:val="false"/>
          <w:i w:val="false"/>
          <w:color w:val="000000"/>
          <w:sz w:val="28"/>
        </w:rPr>
        <w:t>
      достижение показателей эффективности деятельности по курируемым направлениям, в том числе по качеству оказания государственных услуг;</w:t>
      </w:r>
    </w:p>
    <w:bookmarkEnd w:id="11"/>
    <w:bookmarkStart w:name="z17" w:id="12"/>
    <w:p>
      <w:pPr>
        <w:spacing w:after="0"/>
        <w:ind w:left="0"/>
        <w:jc w:val="both"/>
      </w:pPr>
      <w:r>
        <w:rPr>
          <w:rFonts w:ascii="Times New Roman"/>
          <w:b w:val="false"/>
          <w:i w:val="false"/>
          <w:color w:val="000000"/>
          <w:sz w:val="28"/>
        </w:rPr>
        <w:t>
      повышение эффективности распределения и использования бюджетных средств;</w:t>
      </w:r>
    </w:p>
    <w:bookmarkEnd w:id="12"/>
    <w:bookmarkStart w:name="z18" w:id="13"/>
    <w:p>
      <w:pPr>
        <w:spacing w:after="0"/>
        <w:ind w:left="0"/>
        <w:jc w:val="both"/>
      </w:pPr>
      <w:r>
        <w:rPr>
          <w:rFonts w:ascii="Times New Roman"/>
          <w:b w:val="false"/>
          <w:i w:val="false"/>
          <w:color w:val="000000"/>
          <w:sz w:val="28"/>
        </w:rPr>
        <w:t>
      повышение эффективности управления рабочими процессами ведомства;</w:t>
      </w:r>
    </w:p>
    <w:bookmarkEnd w:id="13"/>
    <w:bookmarkStart w:name="z19" w:id="14"/>
    <w:p>
      <w:pPr>
        <w:spacing w:after="0"/>
        <w:ind w:left="0"/>
        <w:jc w:val="both"/>
      </w:pPr>
      <w:r>
        <w:rPr>
          <w:rFonts w:ascii="Times New Roman"/>
          <w:b w:val="false"/>
          <w:i w:val="false"/>
          <w:color w:val="000000"/>
          <w:sz w:val="28"/>
        </w:rPr>
        <w:t>
      обеспечение качественного и своевременного исполнения поручений и актов Президента Республики Казахстан, Премьер-Министра Республики Казахстан, Администрации Президента Республики Казахстан и Канцелярии Премьер-Министра Республики Казахстан;</w:t>
      </w:r>
    </w:p>
    <w:bookmarkEnd w:id="14"/>
    <w:bookmarkStart w:name="z20" w:id="15"/>
    <w:p>
      <w:pPr>
        <w:spacing w:after="0"/>
        <w:ind w:left="0"/>
        <w:jc w:val="both"/>
      </w:pPr>
      <w:r>
        <w:rPr>
          <w:rFonts w:ascii="Times New Roman"/>
          <w:b w:val="false"/>
          <w:i w:val="false"/>
          <w:color w:val="000000"/>
          <w:sz w:val="28"/>
        </w:rPr>
        <w:t>
      обеспечение своевременного рассмотрения обращений физических и юридических лиц.".</w:t>
      </w:r>
    </w:p>
    <w:bookmarkEnd w:id="15"/>
    <w:bookmarkStart w:name="z21" w:id="16"/>
    <w:p>
      <w:pPr>
        <w:spacing w:after="0"/>
        <w:ind w:left="0"/>
        <w:jc w:val="both"/>
      </w:pPr>
      <w:r>
        <w:rPr>
          <w:rFonts w:ascii="Times New Roman"/>
          <w:b w:val="false"/>
          <w:i w:val="false"/>
          <w:color w:val="000000"/>
          <w:sz w:val="28"/>
        </w:rPr>
        <w:t>
      2. Юридическому департаменту Агентства Республики Казахстан по делам государственной службы в установленном законодательством порядке обеспечить:</w:t>
      </w:r>
    </w:p>
    <w:bookmarkEnd w:id="16"/>
    <w:bookmarkStart w:name="z22" w:id="1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
    <w:bookmarkStart w:name="z23" w:id="18"/>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18"/>
    <w:bookmarkStart w:name="z24" w:id="19"/>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государственной службы.</w:t>
      </w:r>
    </w:p>
    <w:bookmarkEnd w:id="19"/>
    <w:bookmarkStart w:name="z25" w:id="20"/>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по делам государственной службы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