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4f28" w14:textId="5154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срока реализации пилотного проекта по применению иного порядка налогового администрирования лиц, оказывающих услуги с использованием интернет-платформ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17 января 2023 года № 33. Зарегистрирован в Министерстве юстиции Республики Казахстан 18 января 2023 года № 31705.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 реализации пилотного проекта по применению иного порядка налогового администрирования лиц, оказывающих услуги с использованием интернет-платформ.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реализации пилотного проекта по применению иного порядка налогового администрирования лиц, оказывающих услуги с использованием интернет-платформ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14.03.2024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реализации пилотного проекта по применению иного порядка налогового администрирования лиц, оказывающих услуги с использованием интернет-платформ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 (Налоговый кодекс)" (далее – Налоговый кодекс) и определяют порядок реализации пилотного проекта по применению иного порядка налогового администрирования лиц, оказывающих услуги с использованием интернет-платформ (далее – пилотный проект).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специальное мобильное приложение "E-Salyq Business" – мобильное приложение, разработанное для целей применения упрощенного порядка исполнения налоговых обязательств и обязательств по уплате обязательных пенсионных взносов, социальных отчислений и отчислений на обязательное социальное медицинское страхование при применении специального налогового режима с использованием специального мобильного приложения (далее – СНР с использованием мобильного приложения), постановки на регистрационный учет в качестве индивидуального предпринимателя (снятия с такого регистрационного учета) на основании электронного документа, удостоверенного посредством электронной цифровой подписи налогоплательщика;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партнер-интегратор – индивидуальный предприниматель или юридическое лицо, являющийся владельцем информационного продукта, обеспечивающего в рамках пилотного проекта интеграцию интернет-платформ с государственными информационными системами, в соответствии с требованиями, установленными к такой интеграции действующим законодательством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интернет-платформа – электронная интернет площадка, обеспечивающая взаимодействие оператора интернет-платформы, заказчика и исполнителя по оказанию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интернет-платформы (далее – Оператор) – индивидуальный предприниматель или юридическое лицо, предоставляющее технические, организационные, информационные и иные возможности с применением информационных технологий и систем для установления контактов по оказанию услуг (в том числе услуг с привлечением третьих лиц для оказания услуг) между исполнителями и заказчиками, зарегистрированными на интернет-платформе;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Digital ID – сервис удаленной биометрической идентификации;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– физическое лицо, зарегистрированное на интернет-платформе в качестве индивидуального предпринимателя, оказывающее заказчикам услуги с использованием интернет-платформы и представившее согласие на добровольной основе на участие в пилотном проекте посредством интернет-платформы;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заказчик – физическое или юридическое лицо, размещающее на интернет-платформе заказ на оказание услуг.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Пилотный проект реализуется на территории Республики Казахстан после дня его первого официального опубликования по 31 декабря 2024 года.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Участниками пилотного проекта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Операторы, заключившие на добровольной основе с Комитетом государственных доходов Министерства финансов Республики Казахстан (далее – Комитет) Соглашение о пилотном проекте по применению иного порядка налогового администрирования лиц, оказывающих услуги с использованием интернет-платформ,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государственных доходов;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Министерство труда и социальной защиты населения Республики Казахстан (далее – МТСЗН РК);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– Государственная корпорация).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Участники пилотного проекта обеспечивают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пилотного проекта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Пилотный проект предусматривает регистрацию и администрирование физических лиц, оказывающих услуги посредством использования интернет-платформы.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агентом, в части исполнения обязательств по удержанию и перечислению индивидуального подоходного налога (далее – ИПН), обязательных пенсионных взносов (далее – ОПВ), обязательных пенсионных взносов работодателя (далее – ОПВР), социальных отчислений (далее – СО) и взносов на обязательное социальное медицинское страхование (далее – ВОСМС), является Оператор.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 Оператора не возникают обязательства по предоставлению соответствующих форм налоговой отчетности (ФНО 200.00) для отражения обязательств исполнителей по ИПН и социальным платежам.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Объект обложения и ставки по ОПВ, ОПВР, СО и ВОСМС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ИПН исчисляется в размере 1 процента от полученного дохода исполнителя (без учета расходов).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исполнителем дохода за месяц ниже 1-кратного минимального размера заработной платы (85 000 тенге в 2024 году) по уплате суммы ИПН, рассчитанного по итогам такого месяца, предоставляется отсрочка сроком на один календарный месяц без учета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Отсрочка предоставляется не более 4 раз в течение одного календарного года.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регистрации в качестве исполнителя физическое лицо проходит процедуру онлайн-регистрации на интернет-платформе.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процедуры онлайн-регистрации в качестве исполнителя физическое лицо: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проходит биометрическую идентификацию посредством Digital ID;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согласие на сбор и обработку персональных данных посредством государственного сервиса контроля доступа к персональным данным из баз данных государственных органов;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согласие на участие в пилотном проекте;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проходит авторизацию и регистрацию в качестве индивидуального предпринимателя, в том числе посредством используемого интернет-платформой соответствующего открытого сервиса Государственной Базы данных "Е-лицензирование".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заполняется уведомление о начале деятельности индивидуального предпринимателя, с указанием вида деятельности и выбором СНР с использованием мобильного приложения. Уведомление заверяется электронной-цифровой подписью исполнителя (если лицо не зарегистрировано в качестве индивидуального предпринимателя);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выбирает СНР с использованием мобильного приложения путем заполнения уведомления о применяемом режиме налогообложения, если предприниматель уже зарегистрирован в качестве индивидуального предпринимателя;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согласие на удержание и перечисление Оператором ИПН и социальных платежей.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 исполнителя формируются на основе интеграции баз данных и информационных систем государственных органов с интернет-платформой.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Исполнители, применяющие специальные налоговые режимы,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осуществляющие виды деятельности, в том числе на которые не распространяется СНР с использованием мобильного приложения, вправе, несмотря на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679 Налогового кодекса, по деятельности оказания услуг с использованием интернет-платформы применять СНР с использованием мобильного приложения.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начала применения СНР с использованием мобильного приложения является дата, когда исполнитель становится участником пилотного проекта.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исполнителя, подтверждҰнные Оператором, отражаются в мобильном приложении "E-Salyq Business" и облагаются в рамках СНР с использованием мобильного приложения. Такие доходы не подлежат включению в налоговую отчетность, представляемую исполнителем при осуществлении прочей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Исполнители, применяющие иные специальные налоговые режимы, фактически осуществляющие исключительно виды деятельности, на которые распространяется действие СНР с использованием мобильного приложения, вправе представить уведомление о применяемом режиме налогообложения для перехода на СНР с использованием мобильного приложения, несмотря на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679 Налогового кодекса.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Исполнитель в рамках пилотного проекта: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разъяснение от органов государственных доходов о порядке реализации пилотного проекта;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подает заявление на возврат ошибочно (излишне) уплаченных сумм ИПН, ОПВ, ОПВР, СО и ВОСМС.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в рамках пилотного проекта: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разъяснение от органов государственных доходов о порядке реализации пилотного проекта;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возможности обеспечения интеграции интернет-платформы со специальным мобильным приложением "E-Salyq Business", привлекает партнера-интегратора для организации интеграции на основании соглашения;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удерживает с доходов исполнителя суммы ИПН, ОПВ, ОПВР, СО и ВОСМС, исчисленных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 в срок, не позднее до 25 числа месяца, следующего за месяцем получения доходов от оказания услуг, уплату ИПН, ОПВ, ОПВР, СО и ВОСМС за исполнителей на банковский счет Государственной корпорации одним платежным поручением.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производится электронным платежным поручением формата МТ-102 с приложением списка исполнителей и указанием сумм социальных платежей и ИПН по каждому исполнителю.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исполнителей, за которых производится уплата ИПН, ОПВ, ОПВР, СО и ВОСМС, по каждому физическому лицу содержит: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(далее – ИИН);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рождения;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социального платежа и ИПН;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(месяц, год), за который уплачиваются ИПН и социальные платежи;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соответствующий чек заказчику по каждой услуге, оказанной исполнителем с использованием интернет-платформы;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интеграцию интернет-платформы со специальным мобильным приложением "E-Salyq Business" для: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СНР с использованием мобильного приложения;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и выдачи чека специального мобильного приложения "E-Salyq Business" или контрольно-кассовой машины по соответствующей услуге, оказанной исполнителем с использованием интернет-платформы;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сведений об исчисленных суммах ИПН, ОПВ, ОПВР, СО и ВОСМС по доходам исполнителей, полученным при оказании услуг с использованием интернет-платформы;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сведений о доходах исполнителей, полученных при оказании исполнителем соответствующих услуг с использованием интернет-платформы, в информационную систему Комитета;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в течение 10 (десяти) рабочих дней со дня получения запроса органа государственных доходов, МТСЗН РК и Государственной корпорации сведения и документы, связанные с исполнением налоговых обязательств и обязательств по социальным платежам лиц, осуществляющих деятельность с использованием интернет-платформы, а также иные сведения и документы, связанные с реализацией пилотного проекта;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учет доходов исполнителей по чекам.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Органы государственных доходов в рамках пилотного проекта: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запрашивают у участников пилотного проекта сведения и документы, связанные с исполнением налоговых обязательств, а также иные сведения и документы, связанные с реализацией пилотного проекта.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работоспособность сервиса по регистрации физических лиц в качестве индивидуального предпринимателя и прекращения предпринимательской деятельности посредством специального мобильного приложения "E-Salyq Business";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исполнителям, Операторам разъяснения по вопросам проведения пилотного проекта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исчисление сумм ИПН, ОПВ, ОПВР, СО и ВОСМС на основании сведений о доходах исполнителей, получаемых от Оператора интернет-платформы через интеграцию интернет-платформы и специального мобильного приложения "E-Salyq Business", в том числе по чекам контрольно-кассовых машин, передаваемым в установленном порядке операторами фискальных данных;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передачу Оператору сведений об исчисленных суммах ИПН, ОПВ, ОПВР, СО и ВОСМС по доходам исполнителей, полученным при оказании услуг с использованием интернет-платформы;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возврат ошибочно (излишне) уплаченной суммы ИПН в порядке и сроки, которые установлены налоговым законодательством Республики Казахстан.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МТСЗН РК по сервисам интеграционного взаимодействия в режиме запрос/ответ не позднее 5 числа каждого месяца, следующего за отчетным, обеспечивает предоставление органам государственных доходов сведения: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лицах, освобожденных от уплаты ОПВ, ОПВР, СО;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лицах, за которых государство оплачивает ВОСМС в соответствии с законом об ОСМС.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корпорация запрашивает сведения и документы, связанные с исполнением налоговых обязательств, а также иные сведения и документы, связанные с реализацией пилотного проекта.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корпорация в течение 3 (трех) операционных дней со дня поступления средств: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прием, обработку и перечислять суммы ОПВ, ОПВР, СО и ВОСМС в Единый накопительный пенсионный фонд, Государственный фонд социального страхования и Фонд социального медицинского страхования;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персонифицированный учет ОПВ, ОПВР, СО и ВОСМС и (или) пени за несвоевременную и (или) неполную уплату ОПВ, ОПВР, СО и ВОСМС в информационной системе МТСЗН РК на базе ИИН лиц, за которых производились социальные платежи;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возврат ошибочно (излишне) уплаченных сумм ОПВ, ОПВР, СО и ВОСМС исполнителю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Сбор, обработка и защита персональных данных при проведении пилотного проекта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и подзаконными актами, вытекающими из данного закона Республики Казахстан.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порядка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интернет-платформ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пилотном проекте по применению иного порядка налогового администрирования лиц, оказывающих услуги с использованием интернет-платформ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                              "____"________ 20__года</w:t>
      </w:r>
    </w:p>
    <w:bookmarkEnd w:id="91"/>
    <w:p>
      <w:pPr>
        <w:spacing w:after="0"/>
        <w:ind w:left="0"/>
        <w:jc w:val="both"/>
      </w:pPr>
      <w:bookmarkStart w:name="z100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________________________________________________________________,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(ый) в дальнейшем "Оператор",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Республиканское государственное учреждение "Комитет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Министерства финансов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"Комитет",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(-ей)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далее совместно именуемые "Стороны", принимая во внимание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платежах в бюджет (Налоговый кодекс)" (далее – Налоговый кодекс),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о пилотном проекте по применению иного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налогового администрирования лиц, оказывающих услуги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интернет-платформ (далее – Соглашение).</w:t>
      </w:r>
    </w:p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договариваются о проведении пилотного проекта по применению иного порядка налогового администрирования лиц, оказывающих услуги с использованием интернет-платформ.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вправе запрашивать у участников пилотного проекта сведения и документы, связанные с исполнением налоговых обязательств, а также иные сведения и документы, связанные с реализацией пилотного проекта;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обязан: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работоспособность сервиса по регистрации физических лиц в качестве индивидуального предпринимателя и прекращения предпринимательской деятельности посредством специального мобильного приложения "E-Salyq Business";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исполнителям, Операторам разъяснения по вопросам проведения пилотного проекта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исчисление сумм индивидуального подоходного налога (далее – ИПН), обязательных пенсионных взносов (далее – ОПВ), обязательных пенсионных взносов работодателя (далее – ОПВР), социальных отчислений (далее – СО) и взносов на обязательное социальное медицинское страхование (далее – ВОСМС)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срока реализации пилотного проекта по применению иного порядка налогового администрирования лиц, оказывающих услуги с использованием интернет-платформ (далее – Правила), на основании сведений о доходах исполнителей, получаемых от Оператора интернет-платформы через интеграцию интернет-платформы и специального мобильного приложения "E-Salyq Business", в том числе по чекам контрольно-кассовых машин, передаваемым в установленном порядке операторами фискальных данных;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передачу Оператору сведений об исчисленных суммах ИПН, ОПВ, ОПВР, СО и ВОСМС по доходам исполнителей, полученным при оказании услуг с использованием интернет-платформы;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возврат ошибочно (излишне) уплаченной суммы ИПН в порядке и сроки, которые установлены налоговым законодательством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вправе: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разъяснение от органов государственных доходов о порядке реализации пилотного проекта;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партнера-интегратора для организации интеграции на основании соглашения.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 обязан: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удерживать ИПН, ОПВ, ОПВР, СО и ВОСМС с доходов исполнителя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в срок, не позднее до 25 числа месяца, следующего за месяцем получения доходов от оказания услуг, уплату ИПН, ОПВ, ОПВР, СО и ВОСМС за исполнителей,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Правил;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соответствующий чек заказчику по каждой услуге, оказанной исполнителем с использованием интернет-платформы;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интеграцию интернет-платформы со специальным мобильным приложением "E-Salyq Business" для: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специального налогового режима с использованием специального мобильного приложения;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и выдачи чека мобильного приложения "E-Salyq Business" или контрольно-кассовой машины по соответствующей услуге, оказанной исполнителем с использованием интернет-платформы;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сведений об исчисленных суммах ИПН, ОПВ, ОПВР, СО и ВОСМС по доходам исполнителей, полученным при оказании услуг с использованием интернет-платформы;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сведений о доходах исполнителей, полученных при оказании исполнителями соответствующих услуг с использованием интернет-платформы в информационную систему Комитета.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в течение 10 (десяти) рабочих дней со дня получения запроса органа государственных доходов, Министерства труда и социальной защиты населения Республики Казахстан и Государственной корпорации "Правительство для граждан" сведения и документы, связанные с исполнением налоговых обязательств и обязательств по социальным платежам лиц, осуществляющих деятельность с использованием интернет-платформы, а также иные сведения и документы, связанные с реализацией пилотного проекта;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учет доходов исполнителей по чекам.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Стороны имеют право по обоюдному согласию вносить дополнения в настоящее Соглашение.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Любые споры или разногласия, возникающие из настоящего Соглашения, разрешаются в соответствии с законодательством Республики Казахстан.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Конфиденциальность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кибер-атаки информационных баз данных, подтвержденное соответствующими органами, не является нарушением требования о конфиденциальности.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 действия Соглашения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Соглашение вступает в силу с момента его подписания. Настоящее Соглашение действует до окончания пилотного проекта по применению иного порядка налогового администрирования лиц, оказывающих услуги с использованием интернет-платформ, и расторгается при проведении в отношении Оператора процедуры реабилитации или банкротства, ликвидации, реорганизации путем слияния, присоединения, разделения и выделения, а также досрочно по соглашению Сторон.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Соглашение считается расторгнутым с даты получения Оператором письма о расторжении Соглашения.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Изменения и дополнения к настоящему Соглашению оформляются в письменной форме за подписью уполномоченных лиц Сторон и являются неотъемлемой частью настоящего Соглашения.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Реорганизация Комитета путем преобразования не прекращает действия настоящего Соглашения, и все права и обязанности переходят к правопреемникам.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Обмен информацией, представляемой в рамках пилотного проекта по применению иного порядка налогового администрирования лиц, оказывающих услуги с использованием интернет-платформ, направление документов, в том числе извещений, запросов, рекомендаций и писем, осуществляется с использованием следующих адресов электронной почты: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Комитета ___________________________________________;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Оператора___________________________________________.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Соглашение подписано в 4 (четырех) оригинальных экземплярах на казахском и русском языках, по 2 (два) экземпляра для каждой из Сторон, и имеющих равную юридическую силу.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Юридические адреса и реквизиты Сторон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