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b3c6" w14:textId="1d9b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16 января 2023 года № 30. Зарегистрирован в Министерстве юстиции Республики Казахстан 18 января 2023 года № 31709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финансов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 № 30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финансов Республики Казахстан, в которые вносятся изменения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599 "Об утверждении типового положения о службах внутреннего аудита" (зарегистрирован в Реестре государственной регистрации нормативных правовых актов под № 12544) следующие изменения: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службах внутреннего аудита,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СВА центральных государственных органов, ведомств центральных государственных органов, местных исполнительных органов областей, городов республиканского значения, столицы, за исключением СВА Национального Банка Республики Казахстан, осуществляет свою деятельность в соответствии с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 (далее – Закон), требованиями действующего законодательства и внутренних документов государственного органа.";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"СВА проводится внеплановый государственный аудит по поручению первого руководителя центрального государственного органа, акима области, города республиканского значения, столицы, если соответствующие объекты не включены в перечень объектов государственного аудита Высшей аудиторской палаты Республики Казахстан, ревизионных комиссий и уполномоченного органа по внутреннему государственному аудиту.".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декабря 2016 года № 640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 (зарегистрирован в Реестре государственной регистрации нормативных правовых актов под № 14624) следующие изменения: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консолидированной финансовой отчетности администраторами бюджетных программ и местными уполномоченными органами по исполнению бюджета, утвержденных указанным приказом: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внесении изменений в консолидированную финансовую отчетность, необходимо внести соответствующие изменения в экземпляр отчетности, ранее направленной в Высшую аудиторскую палату Республики Казахстан (далее – Высшая аудиторская палата).";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"Администраторы республиканских бюджетных программ представляют годовую консолидированную финансовую отчетность Высшей аудиторской палате не позднее трех рабочих дней со дня согласования с уполномоченным органом по исполнению бюджета.".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апреля 2017 года № 272 "Об утверждении процедурного стандарта "Аудит финансовой отчетности" (зарегистрирован в Реестре государственной регистрации нормативных правовых актов под № 15209) следующее изменение: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"Аудит финансовой отчетности", утвержденном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Государственный аудит и финансовый контроль в специальных государственных органах Республики Казахстан осуществляется в порядках, определяемых первыми руководителями данных органов по согласованию с Высшей аудиторской палатой Республики Казахстан и уполномоченным органом по внутреннему государственному аудиту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Закона.".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2018 года № 392 "Об утверждении Правил проведения внутреннего государственного аудита и финансового контроля" (зарегистрирован в Реестре государственной регистрации нормативных правовых актов под № 16689) следующие изменения: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 уполномоченным органом по внутреннему государственному аудиту и финансовому контролю, утвержденных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Ведомство и его территориальные подразделения в течение 3 (трех) рабочих дней со дня утверждения перечня объектов государственного аудита направляет его Высшей аудиторской палате Республики Казахстан (далее – Высшая аудиторская палата), ревизионным комиссиям, уполномоченному органу в области правовой статистики и специальных учетов.";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Ведомство и его территориальные подразделения на ежеквартальной основе проводят мониторинг изменений перечней объектов государственного аудита Высшей аудиторской палаты и ревизионных комиссий.";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"114. В ходе проведения аудиторского мероприятия или в течение 5 (пяти) рабочих дней после утверждения ведомством и его территориальными подразделениями аудиторского заключения руководитель группы государственного аудита и (или) государственный аудитор, проводивший аудиторское мероприятие, вносит в информационную систему ведомства материалы государственного аудита.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внутреннего государственного аудита представляются в Высшую аудиторскою палату для размещения в единой базе данных по государственному аудиту и финансовому контролю в порядке и сроки, определенные Правилами формирования и ведения Единой базы данных по государственному аудиту и финансовому контролю и пользования ее данными, утвержденных нормативным постановлением Счетного комитета от 28 ноября 2015 года № 7-НҚ "Об утверждении Правил формирования и ведения Единой базы данных по государственному аудиту и финансовому контролю и пользования ее данными" (зарегистрирован в Реестре государственной регистрации нормативных правовых актов под № 12459).";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 службами внутреннего аудита, утвержденных указанным приказом: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"Службами внутреннего аудита проводится внеплановый государственный аудит по поручению первого руководителя центрального государственного органа, акима области, города республиканского значения, столицы, если соответствующие объекты не включены в перечень объектов государственного аудита Высшей аудиторской палаты Республики Казахстан (далее – Высшая аудиторская палата), ревизионных комиссий областей, городов республиканского значения, столицы (далее – ревизионные комиссии) и уполномоченного органа по внутреннему государственному аудиту и финансовому контролю (далее – уполномоченный орган).";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Формирование перечня объектов государственного аудита осуществляется в соответствии со стандартами, едиными принципами и подходами к системе управления рисками, утвержденными совместным нормативным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(далее – Счетный комитет) от 28 ноября 2015 года № 10-НҚ и приказом Министра финансов Республики Казахстан от 27 ноября 2015 года № 590 (зарегистрирован в Реестре государственной регистрации нормативных правовых актов под № 12502), </w:t>
      </w:r>
      <w:r>
        <w:rPr>
          <w:rFonts w:ascii="Times New Roman"/>
          <w:b w:val="false"/>
          <w:i w:val="false"/>
          <w:color w:val="000000"/>
          <w:sz w:val="28"/>
        </w:rPr>
        <w:t>Типовой системой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(далее – ТСУР), утвержденной приказом Министра финансов Республики Казахстан от 30 ноября 2015 года № 597 (зарегистрирован в Реестре государственной регистрации нормативных правовых актов под № 12490).";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Перечень объектов государственного аудита службами внутреннего аудита разрабатывается и согласно пункту 2 статьи 18 Закона утверждается до 25 декабря года, предшествующего планируемому, с учетом перечней объектов государственного аудита уполномоченного органа и его территориальных подразделений, Высшей аудиторской палаты, ревизионных комиссий и в течение 3 (трех) рабочих дней направляется в уполномоченный орган.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перечни объектов государственного аудита, а также изменения к ним в течение 5 (пяти) рабочих дней со дня их утверждения размещаются на интернет-ресурсе государственного органа с учетом соблюдения режима секретности, служебной, коммерческой или иной охраняемой законом тайны в соответствии с Инструкцией по обеспечению режима секретности в Республике Казахстан, утвержденной постановлением Правительства Республики Казахстан от 14 марта 2000 года № 390-16с (далее – Инструкция).".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