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145c" w14:textId="3521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30 декабря 2014 года № 346 "Об утверждении Правил обеспечения промышленной безопасности для опасных производственных объектов по производству расплавов черных, цветных, драгоценных металлов и сплавов на основе этих металлов"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17 января 2023 года № 22. Зарегистрирован в Министерстве юстиции Республики Казахстан 18 января 2023 года № 31711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декабря 2014 года № 346 "Об утверждении Правил обеспечения промышленной безопасности для опасных производственных объектов по производству расплавов черных, цветных, драгоценных металлов и сплавов на основе этих металлов" (зарегистрирован в Реестре государственной регистрации нормативных правовых актов под № 10274)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12-2 Закона Республики Казахстан "О гражданской защите"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промышленной безопасности для опасных производственных объектов по производству расплавов черных, цветных, драгоценных металлов и сплавов на основе этих металлов, утвержденных указанным приказом: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обеспечения промышленной безопасности для опасных производственных объектов по производству расплавов черных, цветных, драгоценных металлов и сплавов на основе этих металлов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12-2 Закона Республики Казахстан "О гражданской защите" и определяют порядок обеспечения промышленной безопасности при производстве расплавов черных, цветных, драгоценных металлов и сплавов на основе этих металлов.";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обеспечения промышленной безопасности при ведении технологических процессов";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"62. Доступ работающих в баки мазута или смолы допускается только после отключения баков от трубопроводов, опорожнения, пропарки, проветривания, анализа воздуха на содержание вредных веществ и оформления наряда-допуска,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и применения нарядов-допусков при производстве работ повышенной опасности, утвержденных приказом Министра труда и социальной защиты населения Республики Казахстан от 28 августа 2020 года № 344 (зарегистрирован в Реестре государственной регистрации нормативных правовых актов № 21151).";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обеспечения промышленной безопасности при эксплуатации производственных площадок, зданий, сооружений и помещений";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обеспечения промышленной безопасности при эксплуатации ограждений, площадок и лестниц";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Порядок обеспечения промышленной безопасности при эксплуатации технологических трубопроводов";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Порядок обеспечения промышленной безопасности при эксплуатации складов, эстакад, бункеров и питателей";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Порядок обеспечения промышленной безопасности при эксплуатации технологического транспорта";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Порядок обеспечения промышленной безопасности при эксплуатации систем аспирации, вентиляции, отопления и канализации";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9. Порядок обеспечения промышленной безопасности при эксплуатации электроустановок";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10. Порядок обеспечения промышленной безопасности при эксплуатации систем управления технологическими процессами, контрольно-измерительных приборов, производственной сигнализации и связи";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11. Порядок обеспечения промышленной безопасности при обслуживании и ремонте технических устройств";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12. Порядок обеспечения промышленной безопасности в доменном производстве";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13. Порядок обеспечения промышленной безопасности в сталеплавильном производстве";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709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"741. Доливка чугуна в двухванные сталеплавильные агрегаты допускается в исключительных случаях установленных технологическим регламентом.";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"752. Заправка двухванных сталеплавильных агрегатов при открытом отверстии в площадке для спуска шлака не допускается.";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"767. Каждый пост управления двухванной сталеплавильной печью оборудуется прямой связью с диспетчером мартеновского цеха, внутрицеховой переговорной громкоговорящей связью.";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883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14. Порядок обеспечения промышленной безопасности в литейном производстве";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15. Порядок обеспечения промышленной безопасности в прокатном производстве";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16. Порядок обеспечения промышленной безопасности в трубном производстве";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17. Порядок обеспечения промышленной безопасности в ферросплавном производстве";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18. Порядок обеспечения промышленной безопасности при подготовке лома и отходов черных металлов для переплава";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19. Порядок обеспечения промышленной безопасности в коксохимическом производстве";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20. Порядок обеспечения промышленной безопасности при производстве глинозема, алюминия, магния";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21. Порядок обеспечения промышленной безопасности при производстве порошков и пудр из алюминия, магния и сплавов на их основе";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22. Порядок обеспечения промышленной безопасности при производстве никеля, меди и кобальта";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23. Порядок обеспечения промышленной безопасности при производстве губчатого титана и титановых порошков";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24. Порядок обеспечения промышленной безопасности при производстве благородных металлов, сплавов и полуфабрикатов";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25. Порядок обеспечения промышленной безопасности при производстве свинца и цинка";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26. Порядок обеспечения промышленной безопасности при производстве сурьмы и ее соединений";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27. Порядок обеспечения промышленной безопасности при производстве ртути";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исключить.</w:t>
      </w:r>
    </w:p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промышленной безопасности Министерства по чрезвычайным ситуациям Республики Казахстан в установленном законодательством порядке обеспечить: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согласно подпунктам 1) и 2) настоящего пункта.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чрезвычайным ситуациям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85" w:id="69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86" w:id="7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внутренних дел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