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0430" w14:textId="ff80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27 декабря 2018 года № 935 "Об утверждении Правил проведения аттестации, переаттестации и отзыва сертификатов поверителей средств измерений, а также квалификационных требований к ним"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торговли и интеграции Республики Казахстан от 18 января 2023 года № 15-НҚ. Зарегистрирован в Министерстве юстиции Республики Казахстан 20 января 2023 года № 31737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декабря 2018 года № 935 "Об утверждении Правил проведения аттестации, переаттестации и отзыва сертификатов поверителей средств измерений, а также квалификационных требований к ним" (зарегистрирован в Реестре государственной регистрации нормативных правовых актов под № 18086),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аттестации, переаттестации и отзыва сертификатов поверителей средств измерений, а также квалификационных требований к ним,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переаттестации поверителя документы представляются в ГНМЦ до истечения срока действия ранее выданного сертификата, но не ранее чем за два месяца.";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документы, подтверждающие стаж работы в области обеспечения единства измерений не менее двух лет в соответствии с подпунктами 1)-9)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за исключением кандидатов, имеющих высшее техническое образование;";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переаттестации поверителей направляется комплект документов согласно пункту 6 настоящих Правил, за исключением подпунктов 3), 5) и 6).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документов на переаттестацию не позднее шести месяцев после истечения срока действия сертификата прохождение стажировки по заявленному виду измерений не требуется.".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торговли и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