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5cc4" w14:textId="c3a5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жалоб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Уполномоченного по правам человека от 20 января 2023 года № 3. Зарегистрирован в Министерстве юстиции Республики Казахстан 23 января 2023 года № 31748.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Конституционного закона Республики Казахстан "Об Уполномоченном по правам человека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жалоб.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центру по правам человека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Уполномоченного по правам человека в Республике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исполняющего обязанности руководителя Национального центра по правам человека Умарова А.С.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Уполномоченный по правам человека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Республике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жалоб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жалоб (далее – Правила) разработаны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Конституционного закона Республики Казахстан "Об Уполномоченном по правам человека в Республике Казахстан" (далее – Конституционный закон) и определяют порядок рассмотрения жалоб Уполномоченным по правам человека в Республике Казахстан (далее – Уполномоченный).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 – граждане Республики Казахстан и находящиеся на территории Республики Казахстан иностранцы и лица без гражданства, их представители,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общественные объединения;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– письменное или устное (посредством личного приема) обращение заявителей о нарушениях их прав и свобод;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жалобы – принятие Уполномоченным, его представителем или Национальным центром по правам человека (далее – Рабочий орган) в пределах своей компетенции 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жалобы – фиксация в учетном информационном документе кратких данных по содержанию жалобы и присвоение регистрационного номера каждой поступившей жалобе.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и его представитель в соответствующей области, городах республиканского значения, столице (далее – Представитель) в пределах своей компетенции рассматривает жалобы заявителей, поданные лично и (или) через представителей.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прав гражданина и с его письменного согласия к Уполномоченному или к его представителю могут обращаться общественные объединения.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не рассматривает жалобы на действия (бездействие) и решения Президента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Представители Уполномоченного осуществляют свои полномочия по рассмотрению жалоб в рамках своих функциональных обязанностей и по поручению Уполномоченного в порядке, предусмотренном настоящими Правилами.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рассматривают жалобы заявителей, постоянно или временно проживающих (зарегистрированных) в соответствующей области, городе республиканского значения, столице, по которым не предоставлены позиции соответствующих органов местного государственного управления и самоуправления, должностных лиц, за исключением случаев установленных настоящими Правилами.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заявителей, предусмотренных настоящим пунктом, могут быть рассмотрены Уполномоченным.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Повторные жалобы заявителей, указанных в пункте 5 настоящих Правил, рассматриваются Уполномоченным.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случаях, представляющих особое общественное значение, в том числе по вопросам соблюдения прав и интересов группы лиц, несовершеннолетних, недееспособных и ограниченно дееспособных лиц, а также иных социально уязвимых категорий лиц, рассмотрение жалобы осуществляется Уполномоченным.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случаях, предусмотренных настоящим пунктом может быть поручено Уполномоченным его представителю.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осуществляет свои полномочия по рассмотрению жалоб по поручению Уполномоченного в порядке, предусмотренном настоящими Правилами.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административных процедур,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Казахстан, не распространяется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Настоящими Правилами не регулируется порядок административных процедур Рабочего органа, не связанных с рассмотрением жалоб заявителей.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жалоб, поступивших в форме письменного обращения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требования, предъявляемые к жалобе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должна содержать сведения о фамилии, имени, отчестве (если оно указано в документе, удостоверяющем личность) и месте жительства или работе заявителя, изложение существа решений или действий (бездействия), нарушивших или нарушающих, по мнению заявителя, его права и свободы.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жалобе прилагаются документы и иные материалы, подтверждающие доводы заявителя.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Прием, регистрация, возврат и отзыв жалобы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Жалоба, поданная в порядке, установленном настоящими Правилами, подлежит приему, регистрации, учету и рассмотрению.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регистрируется в день ее поступления в установленное рабочее время.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жалоба поступила в нерабочий день, то она регистрируется в ближайший следующий за ним рабочий день.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Жалоба, поступившая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подлежит рассмотрению в порядке, установленном настоящими Правилами.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несоответствия жалобы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Правилами, Уполномоченный, его представитель или Рабочий орган указывает заявителю, каким требованиям не соответствует жалоба и устанавливают трехдневный срок для приведения ее в соответствие с требованиями.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Уполномоченный, его представитель или Рабочий орган отказывают в принятии жалобы, если заявитель не привел ее в соответствие с требованиями установленными в пунктах 11, 12 и 16 настоящих Правил.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Отказ в принятии жалобы не препятствует повторной подаче жалобы.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Заявитель до принятия решения по жалобе может отозвать ее на основании своего письменного заявления.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жалобы заявителем, ее рассмотрение прекращается.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 жалобы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Получив жалобу, Уполномоченный, его представитель или Рабочий орган (по поручению Уполномоченного) принимает одно из следующих решений: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жалобу к рассмотрению в соответствии с настоящими Правилами;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разъясняет способы и средства, которые заявитель может использовать для защиты своих прав и свобод;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жалобы в компетентные государственные органы или должностным лицам о проведении проверки обстоятельств, подлежащих выяснению;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отказывает в принятии жалобы к рассмотрению, что должно быть мотивировано.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Уполномоченного в принятии жалобы к рассмотрению обжалованию не подлежит.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Срок рассмотрения жалобы составляет пятнадцать рабочих дней со дня ее поступления.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 рассмотрения жалобы может продлеваться мотивированным решением Уполномоченного, его представителя или Рабочего органа на разумный срок, но не более чем до двух месяцев, о чем извещается заявитель в течение трех рабочих дней со дня продления срока.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Уполномоченный, его представитель или Рабочий орган уведомляют заявителя и соответствующие государственные органы, органы местного государственного управления и самоуправления, должностных лиц, решения и (или) действия (бездействие) которых обжалуются.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сроков рассмотрения жалобы, осуществляется представителем Уполномоченного и Рабочим органом.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Ответ на жалобу предоставляется на государственном языке или языке обращения.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рассмотрении жалобы Уполномоченный, его представитель или Рабочий орган предоставляют государственному органу, органу местного государственного управления и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рассмотрения.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Уполномоченного по правам человека от 02.03.2023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Запрошенные Уполномоченным, его представителем и Рабочим органом материалы, документы, сведения необходимые для рассмотрения жалоб должны направляться им в течение десяти рабочих дней с даты получения запроса, если в запросе не указан другой срок. При этом, срок указанный в запросе, не может составлять менее двух рабочих дней.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органы местного государственного управления и самоуправления, организации, их должностные лица в установленном законодательством порядке предоставляют Уполномоченному, его представителю и Рабочему органу необходимые материалы, документы, сведения и разъяснения.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Уполномоченного по правам человека от 02.03.2023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или по его поручению его представитель и Рабочий 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Конституционного закона вправе обратиться в государственный орган, орган местного государственного управления и самоуправления или к должностному лицу за содействием в выяснении обстоятельств, ставших предметом жалобы.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представителя Уполномоченного в центральные государственные органы, депутатам Парламента Республики Казахстан, Премьер-Министру Республики Казахстан, Руководителю и заместителям Администрации Президента Республики Казахстан, Президенту Республики Казахстан осуществляется по согласованию с Уполномоченным или Рабочим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Уполномоченного по правам человека от 02.03.2023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Уполномоченный при рассмотрении жалобы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вправе: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необходимые для рассмотрения жалобы, за исключением дел и материалов, находящихся в производстве суда;</w:t>
      </w:r>
    </w:p>
    <w:bookmarkEnd w:id="57"/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доступ в установленном порядке к документам государственных организаций и общественных объединений, касающимся вопросов прав и свобод человека и гражданина;</w:t>
      </w:r>
    </w:p>
    <w:bookmarkEnd w:id="58"/>
    <w:bookmarkStart w:name="z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прием заявителей жалоб,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</w:t>
      </w:r>
    </w:p>
    <w:bookmarkEnd w:id="59"/>
    <w:bookmarkStart w:name="z1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собственной инициативе рассматривать вопросы, касающиеся нарушения прав и свобод человека и гражданина, если имеются сведения об их массовом нарушении либо такое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государственным органам, органам местного государственного управления и самоуправления и организациям, должностным лицам рекомендации и ходатайства по вопросам защиты прав и свобод человека и гражданина.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Уполномоченного по правам человека от 02.03.2023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Реализация прав, предусмотренных пунктом 28 настоящих Правил может быть поручена Уполномоченным его представителю или Рабочему органу.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 результатам рассмотрения жалобы Уполномоченный в зависимости от принятого им решения: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нарушены права и свободы заявителя, рекомендации относительно мер, которые надлежит принять для восстановления нарушенных прав и свобод человека и гражданина;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в уполномоченный государственный орган или к должностному лицу с ходатайством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обращается в суд с исковым заявлением (иском) в защиту прав 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Рекомендации и ходатайства Уполномоченного или по его поручению его представителя или Рабочего органа направленные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подлежат рассмотрению в течение пятнадцати рабочих дней со дня их получения, о результатах рассмотрения сообщается Уполномоченному, его представителю или Рабочему органу.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проведение дополнительного изучения, срок рассмотрения рекомендации и ходатайства Уполномоченного, его представителя или Рабочего органа продлевается субъектом, к которому они направлялись, не более чем на тридцать календарных дней, о чем сообщается Уполномоченному, его представителю или Рабочему органу в течение трех рабочих дней со дня продления срока рассмотрения.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обобщения итогов рассмотрения жалоб Уполномоченный: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в государственные органы, органы местного государственного управления и самоуправления, а также должностным лицам свои замечания и предложения общего характера, относящиеся к обеспечению прав и свобод человека и гражданина, совершенствованию административных процедур;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к субъектам, принявшим (издавшим) правовые акты, с предложениями о внесении в них изменений и дополнений, если Уполномоченный полагает, что решения или действия (бездействие) государственных органов, органов местного государственного управления и самоуправления или должностных лиц, нарушающие права и свободы человека и гражданина, совершаются в силу несовершенства или существующих пробелов либо противоречия законодательства Республики Казахстан международным договорам или иным обязательствам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случаях, имеющих особое общественное значение либо связанных с массовым нарушением прав и свобод человека и гражданина, гарантированных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Уполномоченный принимает следующие меры: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обращение непосредственно Президенту Республики Казахстан, Палатам Парламента Республики Казахстан или Правительству Республики Казахстан;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обращается в Верховный суд Республики Казахстан с предложением дать разъяснения по вопросам судебной практики;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решений, предусмотренных пунктом 30 настоящих Правил может быть поручено Уполномоченным его представителю или Рабочему органу.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Действие, предусмотренное подпунктом 3) пункта 30 настоящих Правил осуществляется представителем Уполномоченного или Рабочим органом от имени Уполномоченного, в порядке предусмотренном законодательством о гражданском судопроизводстве Республики Казахстан, законодательством Республики Казахстан об административном судопроизводстве, об административных правонарушениях.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Материалы, полученные при рассмотрении жалобы, до вынесения Уполномоченным, его представителем или Рабочим органом окончательного решения разглашению не подлежат.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Уполномоченным, его представителем и Рабочий орган не допускается разглашать ставшие им известными в процессе рассмотрения жалобы сведения о частной жизни заявителя и других лиц без их письменного согласия.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Жалоба в форме устного обращения (личный прием)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Устный прием жалоб (личный прием) заявителей осуществляется Уполномоченным, его представителем и Рабочим органом (по поручению Уполномоченного) по предварительной записи согласно графику, утвержденному Рабочим органом.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Уполномоченным, его представителем или Рабочим органом может быть принято решение о приеме заявителей без предварительной записи.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Личный прием проводится по месту нахождения представительства, Рабочего органа или иному адресу, в установленные и доведенные до сведения заявителей дни и часы.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Уполномоченный, его представитель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Конституционного закона пользуются правом оперативного приема в государственных органах, органах местного государственного управления и самоуправления, организациях и должностными лицами.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указанные органы оказывают Уполномоченному и его представителю незамедлительное содействие.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Уполномоченные государственные органы, органы местного государственного управления и самоуправления, учреждения и организации, их должностные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Конституционного закона обеспечивают Уполномоченному и его представителю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и его представитель проводит беседу с указанными лицами без свидетелей, лично или при необходимости через переводчика, а также с любым другим лицом, которое может предоставить соответствующую информацию.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бесед с использованием аудиозаписи, фото-и видео съемок осуществляется с согласия лиц, находящихся в соответствующих организациях и учреждениях. Прослушивание и аудиозапись бесед Уполномоченного иными лицами запрещены.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 согласия заявителя, прием может осуществляться посредством видеоконференцсвязи.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введения ограничительных мероприятий, в том числе карантина, или возникновения иных обстоятельств, связанных с обеспечением безопасности заявителей, личный прием осуществляется посредством видеоконференцсвязи.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Организация личного приема заявителей осуществляется в соответствии с настоящими Правилами и регламентом Рабочего органа.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пропуска граждан в административные здания регламентируются нормативными правовыми актами государственных органов и учреждений определяющих порядок пропускного и внутриобъектового режима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Если в ходе личного приема, вопрос, поднимаемый заявителем, не может быть разрешен Уполномоченным, его представителем или Рабочим органом во время приема, то заявителем подается жалоба в письменной форме и с ним ведется работа как с письменной жалобой.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