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ce73" w14:textId="024c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Координационном совете при Уполномоченном по правам человека в Республике Казахстан</w:t>
      </w:r>
    </w:p>
    <w:p>
      <w:pPr>
        <w:spacing w:after="0"/>
        <w:ind w:left="0"/>
        <w:jc w:val="both"/>
      </w:pPr>
      <w:r>
        <w:rPr>
          <w:rFonts w:ascii="Times New Roman"/>
          <w:b w:val="false"/>
          <w:i w:val="false"/>
          <w:color w:val="000000"/>
          <w:sz w:val="28"/>
        </w:rPr>
        <w:t>Приказ Уполномоченного по правам человека от 20 января 2023 года № 1. Зарегистрирован в Министерстве юстиции Республики Казахстан 23 января 2023 года № 31749</w:t>
      </w:r>
    </w:p>
    <w:p>
      <w:pPr>
        <w:spacing w:after="0"/>
        <w:ind w:left="0"/>
        <w:jc w:val="left"/>
      </w:pPr>
    </w:p>
    <w:p>
      <w:pPr>
        <w:spacing w:after="0"/>
        <w:ind w:left="0"/>
        <w:jc w:val="both"/>
      </w:pPr>
      <w:r>
        <w:rPr>
          <w:rFonts w:ascii="Times New Roman"/>
          <w:b w:val="false"/>
          <w:i w:val="false"/>
          <w:color w:val="000000"/>
          <w:sz w:val="28"/>
        </w:rPr>
        <w:t xml:space="preserve">
      В соответствии с абзацем третьим </w:t>
      </w:r>
      <w:r>
        <w:rPr>
          <w:rFonts w:ascii="Times New Roman"/>
          <w:b w:val="false"/>
          <w:i w:val="false"/>
          <w:color w:val="000000"/>
          <w:sz w:val="28"/>
        </w:rPr>
        <w:t>подпункта 14)</w:t>
      </w:r>
      <w:r>
        <w:rPr>
          <w:rFonts w:ascii="Times New Roman"/>
          <w:b w:val="false"/>
          <w:i w:val="false"/>
          <w:color w:val="000000"/>
          <w:sz w:val="28"/>
        </w:rPr>
        <w:t xml:space="preserve"> статьи 7 Конституционного закона Республики Казахстан "Об Уполномоченном по правам человека в Республике Казахстан" ПРИКАЗЫВАЮ: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Положение о Координационном совете при Уполномоченном по правам человека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утратившими силу некоторые распоряжения Уполномоченного по правам человека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7" w:id="0"/>
    <w:p>
      <w:pPr>
        <w:spacing w:after="0"/>
        <w:ind w:left="0"/>
        <w:jc w:val="both"/>
      </w:pPr>
      <w:r>
        <w:rPr>
          <w:rFonts w:ascii="Times New Roman"/>
          <w:b w:val="false"/>
          <w:i w:val="false"/>
          <w:color w:val="000000"/>
          <w:sz w:val="28"/>
        </w:rPr>
        <w:t>
      3. Национальному центру по правам человека в установленном законодательством Республики Казахстан порядке обеспечить:</w:t>
      </w:r>
    </w:p>
    <w:bookmarkEnd w:id="0"/>
    <w:bookmarkStart w:name="z8"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
    <w:bookmarkStart w:name="z9" w:id="2"/>
    <w:p>
      <w:pPr>
        <w:spacing w:after="0"/>
        <w:ind w:left="0"/>
        <w:jc w:val="both"/>
      </w:pPr>
      <w:r>
        <w:rPr>
          <w:rFonts w:ascii="Times New Roman"/>
          <w:b w:val="false"/>
          <w:i w:val="false"/>
          <w:color w:val="000000"/>
          <w:sz w:val="28"/>
        </w:rPr>
        <w:t>
      2) размещение настоящего приказа на официальном интернет-ресурсе Уполномоченного по правам человека в Республике Казахстан после его официального опубликования.</w:t>
      </w:r>
    </w:p>
    <w:bookmarkEnd w:id="2"/>
    <w:bookmarkStart w:name="z10" w:id="3"/>
    <w:p>
      <w:pPr>
        <w:spacing w:after="0"/>
        <w:ind w:left="0"/>
        <w:jc w:val="both"/>
      </w:pPr>
      <w:r>
        <w:rPr>
          <w:rFonts w:ascii="Times New Roman"/>
          <w:b w:val="false"/>
          <w:i w:val="false"/>
          <w:color w:val="000000"/>
          <w:sz w:val="28"/>
        </w:rPr>
        <w:t>
      4. Контроль за исполнением настоящего приказа возложить на исполняющего обязанности руководителя Национального центра по правам человека Умарова А.С.</w:t>
      </w:r>
    </w:p>
    <w:bookmarkEnd w:id="3"/>
    <w:bookmarkStart w:name="z11" w:id="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Уполномоченный по правам</w:t>
            </w:r>
          </w:p>
          <w:p>
            <w:pPr>
              <w:spacing w:after="20"/>
              <w:ind w:left="20"/>
              <w:jc w:val="both"/>
            </w:pPr>
          </w:p>
          <w:p>
            <w:pPr>
              <w:spacing w:after="20"/>
              <w:ind w:left="20"/>
              <w:jc w:val="both"/>
            </w:pPr>
            <w:r>
              <w:rPr>
                <w:rFonts w:ascii="Times New Roman"/>
                <w:b w:val="false"/>
                <w:i/>
                <w:color w:val="000000"/>
                <w:sz w:val="20"/>
              </w:rPr>
              <w:t xml:space="preserve">человека в Республике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Ластаев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14" w:id="5"/>
      <w:r>
        <w:rPr>
          <w:rFonts w:ascii="Times New Roman"/>
          <w:b w:val="false"/>
          <w:i w:val="false"/>
          <w:color w:val="000000"/>
          <w:sz w:val="28"/>
        </w:rPr>
        <w:t>
      "СОГЛАСОВАН"</w:t>
      </w:r>
    </w:p>
    <w:bookmarkEnd w:id="5"/>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17" w:id="6"/>
      <w:r>
        <w:rPr>
          <w:rFonts w:ascii="Times New Roman"/>
          <w:b w:val="false"/>
          <w:i w:val="false"/>
          <w:color w:val="000000"/>
          <w:sz w:val="28"/>
        </w:rPr>
        <w:t>
      "СОГЛАСОВАН"</w:t>
      </w:r>
    </w:p>
    <w:bookmarkEnd w:id="6"/>
    <w:p>
      <w:pPr>
        <w:spacing w:after="0"/>
        <w:ind w:left="0"/>
        <w:jc w:val="both"/>
      </w:pPr>
      <w:r>
        <w:rPr>
          <w:rFonts w:ascii="Times New Roman"/>
          <w:b w:val="false"/>
          <w:i w:val="false"/>
          <w:color w:val="000000"/>
          <w:sz w:val="28"/>
        </w:rPr>
        <w:t>Министерство труда и</w:t>
      </w:r>
    </w:p>
    <w:p>
      <w:pPr>
        <w:spacing w:after="0"/>
        <w:ind w:left="0"/>
        <w:jc w:val="both"/>
      </w:pPr>
      <w:r>
        <w:rPr>
          <w:rFonts w:ascii="Times New Roman"/>
          <w:b w:val="false"/>
          <w:i w:val="false"/>
          <w:color w:val="000000"/>
          <w:sz w:val="28"/>
        </w:rPr>
        <w:t>социальной 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1"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7"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30"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20 января 2023 года</w:t>
            </w:r>
            <w:r>
              <w:rPr>
                <w:rFonts w:ascii="Times New Roman"/>
                <w:b w:val="false"/>
                <w:i w:val="false"/>
                <w:color w:val="000000"/>
                <w:sz w:val="20"/>
              </w:rPr>
              <w:t xml:space="preserve"> № 1</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Положение</w:t>
      </w:r>
      <w:r>
        <w:br/>
      </w:r>
      <w:r>
        <w:rPr>
          <w:rFonts w:ascii="Times New Roman"/>
          <w:b/>
          <w:i w:val="false"/>
          <w:color w:val="000000"/>
        </w:rPr>
        <w:t>о Координационном совете при Уполномоченном по правам человека в Республике Казахстан</w:t>
      </w:r>
    </w:p>
    <w:bookmarkStart w:name="z36" w:id="11"/>
    <w:p>
      <w:pPr>
        <w:spacing w:after="0"/>
        <w:ind w:left="0"/>
        <w:jc w:val="left"/>
      </w:pPr>
      <w:r>
        <w:rPr>
          <w:rFonts w:ascii="Times New Roman"/>
          <w:b/>
          <w:i w:val="false"/>
          <w:color w:val="000000"/>
        </w:rPr>
        <w:t xml:space="preserve"> Глава 1. Общие положения</w:t>
      </w:r>
    </w:p>
    <w:bookmarkEnd w:id="11"/>
    <w:p>
      <w:pPr>
        <w:spacing w:after="0"/>
        <w:ind w:left="0"/>
        <w:jc w:val="left"/>
      </w:pPr>
    </w:p>
    <w:p>
      <w:pPr>
        <w:spacing w:after="0"/>
        <w:ind w:left="0"/>
        <w:jc w:val="both"/>
      </w:pPr>
      <w:r>
        <w:rPr>
          <w:rFonts w:ascii="Times New Roman"/>
          <w:b w:val="false"/>
          <w:i w:val="false"/>
          <w:color w:val="000000"/>
          <w:sz w:val="28"/>
        </w:rPr>
        <w:t xml:space="preserve">
      1. Настоящее Положение о Координационном совете при Уполномоченном по правам человека в Республике Казахстан (далее - Положение) разработано в соответствии с абзацем третьим </w:t>
      </w:r>
      <w:r>
        <w:rPr>
          <w:rFonts w:ascii="Times New Roman"/>
          <w:b w:val="false"/>
          <w:i w:val="false"/>
          <w:color w:val="000000"/>
          <w:sz w:val="28"/>
        </w:rPr>
        <w:t>подпункта 14)</w:t>
      </w:r>
      <w:r>
        <w:rPr>
          <w:rFonts w:ascii="Times New Roman"/>
          <w:b w:val="false"/>
          <w:i w:val="false"/>
          <w:color w:val="000000"/>
          <w:sz w:val="28"/>
        </w:rPr>
        <w:t xml:space="preserve"> статьи 7 Конституционного закона Республики Казахстан "Об Уполномоченном по правам человека в Республике Казахстан" и определяет цель, задачи, функции, правовые и организационные основы деятельности Координационного совета при Уполномоченном по правам человека в Республике Казахстан (далее – Координационный совет).</w:t>
      </w:r>
    </w:p>
    <w:bookmarkStart w:name="z38" w:id="12"/>
    <w:p>
      <w:pPr>
        <w:spacing w:after="0"/>
        <w:ind w:left="0"/>
        <w:jc w:val="both"/>
      </w:pPr>
      <w:r>
        <w:rPr>
          <w:rFonts w:ascii="Times New Roman"/>
          <w:b w:val="false"/>
          <w:i w:val="false"/>
          <w:color w:val="000000"/>
          <w:sz w:val="28"/>
        </w:rPr>
        <w:t>
      2. Координационный совет создается как консультативно-совещательный орган, в целях эффективной координации деятельности национального превентивного механизма в виде системы предупреждения пыток и других жестоких, бесчеловечных или унижающих достоинство видов обращения и наказания, функционирующий посредством деятельности участников национального превентивного механизма.</w:t>
      </w:r>
    </w:p>
    <w:bookmarkEnd w:id="12"/>
    <w:bookmarkStart w:name="z39" w:id="13"/>
    <w:p>
      <w:pPr>
        <w:spacing w:after="0"/>
        <w:ind w:left="0"/>
        <w:jc w:val="both"/>
      </w:pPr>
      <w:r>
        <w:rPr>
          <w:rFonts w:ascii="Times New Roman"/>
          <w:b w:val="false"/>
          <w:i w:val="false"/>
          <w:color w:val="000000"/>
          <w:sz w:val="28"/>
        </w:rPr>
        <w:t>
      3. Членами Координационного совета не могут быть лица:</w:t>
      </w:r>
    </w:p>
    <w:bookmarkEnd w:id="13"/>
    <w:bookmarkStart w:name="z40" w:id="14"/>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bookmarkEnd w:id="14"/>
    <w:bookmarkStart w:name="z41" w:id="15"/>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bookmarkEnd w:id="15"/>
    <w:bookmarkStart w:name="z42" w:id="16"/>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16"/>
    <w:bookmarkStart w:name="z43" w:id="17"/>
    <w:p>
      <w:pPr>
        <w:spacing w:after="0"/>
        <w:ind w:left="0"/>
        <w:jc w:val="both"/>
      </w:pPr>
      <w:r>
        <w:rPr>
          <w:rFonts w:ascii="Times New Roman"/>
          <w:b w:val="false"/>
          <w:i w:val="false"/>
          <w:color w:val="000000"/>
          <w:sz w:val="28"/>
        </w:rPr>
        <w:t>
      4) состоящие на учете у психиатра и (или) нарколога.</w:t>
      </w:r>
    </w:p>
    <w:bookmarkEnd w:id="17"/>
    <w:bookmarkStart w:name="z44" w:id="18"/>
    <w:p>
      <w:pPr>
        <w:spacing w:after="0"/>
        <w:ind w:left="0"/>
        <w:jc w:val="both"/>
      </w:pPr>
      <w:r>
        <w:rPr>
          <w:rFonts w:ascii="Times New Roman"/>
          <w:b w:val="false"/>
          <w:i w:val="false"/>
          <w:color w:val="000000"/>
          <w:sz w:val="28"/>
        </w:rPr>
        <w:t>
      В члены Координационного совета также не могут быть избраны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18"/>
    <w:bookmarkStart w:name="z45" w:id="19"/>
    <w:p>
      <w:pPr>
        <w:spacing w:after="0"/>
        <w:ind w:left="0"/>
        <w:jc w:val="left"/>
      </w:pPr>
      <w:r>
        <w:rPr>
          <w:rFonts w:ascii="Times New Roman"/>
          <w:b/>
          <w:i w:val="false"/>
          <w:color w:val="000000"/>
        </w:rPr>
        <w:t xml:space="preserve"> Глава 2. Задачи Координационного совета</w:t>
      </w:r>
    </w:p>
    <w:bookmarkEnd w:id="19"/>
    <w:bookmarkStart w:name="z46" w:id="20"/>
    <w:p>
      <w:pPr>
        <w:spacing w:after="0"/>
        <w:ind w:left="0"/>
        <w:jc w:val="both"/>
      </w:pPr>
      <w:r>
        <w:rPr>
          <w:rFonts w:ascii="Times New Roman"/>
          <w:b w:val="false"/>
          <w:i w:val="false"/>
          <w:color w:val="000000"/>
          <w:sz w:val="28"/>
        </w:rPr>
        <w:t>
      4. К задачам Координационного совета относятся:</w:t>
      </w:r>
    </w:p>
    <w:bookmarkEnd w:id="20"/>
    <w:bookmarkStart w:name="z47" w:id="21"/>
    <w:p>
      <w:pPr>
        <w:spacing w:after="0"/>
        <w:ind w:left="0"/>
        <w:jc w:val="both"/>
      </w:pPr>
      <w:r>
        <w:rPr>
          <w:rFonts w:ascii="Times New Roman"/>
          <w:b w:val="false"/>
          <w:i w:val="false"/>
          <w:color w:val="000000"/>
          <w:sz w:val="28"/>
        </w:rPr>
        <w:t>
      1) предупреждение пыток и других жестоких, бесчеловечных или унижающих достоинство видов обращения и наказания;</w:t>
      </w:r>
    </w:p>
    <w:bookmarkEnd w:id="21"/>
    <w:bookmarkStart w:name="z48" w:id="22"/>
    <w:p>
      <w:pPr>
        <w:spacing w:after="0"/>
        <w:ind w:left="0"/>
        <w:jc w:val="both"/>
      </w:pPr>
      <w:r>
        <w:rPr>
          <w:rFonts w:ascii="Times New Roman"/>
          <w:b w:val="false"/>
          <w:i w:val="false"/>
          <w:color w:val="000000"/>
          <w:sz w:val="28"/>
        </w:rPr>
        <w:t>
      2) мониторинг деятельности национального превентивного механизма, проведение мероприятий, направленных на повышение уровня его эффективности;</w:t>
      </w:r>
    </w:p>
    <w:bookmarkEnd w:id="22"/>
    <w:bookmarkStart w:name="z49" w:id="23"/>
    <w:p>
      <w:pPr>
        <w:spacing w:after="0"/>
        <w:ind w:left="0"/>
        <w:jc w:val="both"/>
      </w:pPr>
      <w:r>
        <w:rPr>
          <w:rFonts w:ascii="Times New Roman"/>
          <w:b w:val="false"/>
          <w:i w:val="false"/>
          <w:color w:val="000000"/>
          <w:sz w:val="28"/>
        </w:rPr>
        <w:t>
      3) обеспечение взаимодействия участников национального превентивного механизма с учреждениями и организациями превентивного посещения, государственными органами, научными и общественными организациями, объединениями по вопросам, связанным с предупреждением и устранением последствий пыток и других жестоких, бесчеловечных или унижающих достоинство видов обращения и наказания;</w:t>
      </w:r>
    </w:p>
    <w:bookmarkEnd w:id="23"/>
    <w:bookmarkStart w:name="z50" w:id="24"/>
    <w:p>
      <w:pPr>
        <w:spacing w:after="0"/>
        <w:ind w:left="0"/>
        <w:jc w:val="both"/>
      </w:pPr>
      <w:r>
        <w:rPr>
          <w:rFonts w:ascii="Times New Roman"/>
          <w:b w:val="false"/>
          <w:i w:val="false"/>
          <w:color w:val="000000"/>
          <w:sz w:val="28"/>
        </w:rPr>
        <w:t>
      4) анализ, систематизация и использование данных, полученных в результате проведения превентивных посещений.</w:t>
      </w:r>
    </w:p>
    <w:bookmarkEnd w:id="24"/>
    <w:bookmarkStart w:name="z51" w:id="25"/>
    <w:p>
      <w:pPr>
        <w:spacing w:after="0"/>
        <w:ind w:left="0"/>
        <w:jc w:val="left"/>
      </w:pPr>
      <w:r>
        <w:rPr>
          <w:rFonts w:ascii="Times New Roman"/>
          <w:b/>
          <w:i w:val="false"/>
          <w:color w:val="000000"/>
        </w:rPr>
        <w:t xml:space="preserve"> Глава 3. Состав Координационного совета</w:t>
      </w:r>
    </w:p>
    <w:bookmarkEnd w:id="25"/>
    <w:bookmarkStart w:name="z52" w:id="26"/>
    <w:p>
      <w:pPr>
        <w:spacing w:after="0"/>
        <w:ind w:left="0"/>
        <w:jc w:val="both"/>
      </w:pPr>
      <w:r>
        <w:rPr>
          <w:rFonts w:ascii="Times New Roman"/>
          <w:b w:val="false"/>
          <w:i w:val="false"/>
          <w:color w:val="000000"/>
          <w:sz w:val="28"/>
        </w:rPr>
        <w:t>
      5. Уполномоченный по правам человека в Республике Казахстан (далее – Уполномоченный) координирует деятельность всех участников национального превентивного механизма, принимает меры по обеспечению необходимого потенциала и профессиональных знаний участников.</w:t>
      </w:r>
    </w:p>
    <w:bookmarkEnd w:id="26"/>
    <w:bookmarkStart w:name="z53" w:id="27"/>
    <w:p>
      <w:pPr>
        <w:spacing w:after="0"/>
        <w:ind w:left="0"/>
        <w:jc w:val="both"/>
      </w:pPr>
      <w:r>
        <w:rPr>
          <w:rFonts w:ascii="Times New Roman"/>
          <w:b w:val="false"/>
          <w:i w:val="false"/>
          <w:color w:val="000000"/>
          <w:sz w:val="28"/>
        </w:rPr>
        <w:t>
      6. Члены Координационного совета, за исключением Уполномоченного, избираются комиссией, создаваемой Уполномоченным, из числа граждан Республики Казахстан.</w:t>
      </w:r>
    </w:p>
    <w:bookmarkEnd w:id="27"/>
    <w:bookmarkStart w:name="z54" w:id="28"/>
    <w:p>
      <w:pPr>
        <w:spacing w:after="0"/>
        <w:ind w:left="0"/>
        <w:jc w:val="both"/>
      </w:pPr>
      <w:r>
        <w:rPr>
          <w:rFonts w:ascii="Times New Roman"/>
          <w:b w:val="false"/>
          <w:i w:val="false"/>
          <w:color w:val="000000"/>
          <w:sz w:val="28"/>
        </w:rPr>
        <w:t>
      Цель, задачи и порядок деятельности комиссии определяются Положением, утверждаемым Уполномоченным.</w:t>
      </w:r>
    </w:p>
    <w:bookmarkEnd w:id="28"/>
    <w:bookmarkStart w:name="z55" w:id="29"/>
    <w:p>
      <w:pPr>
        <w:spacing w:after="0"/>
        <w:ind w:left="0"/>
        <w:jc w:val="both"/>
      </w:pPr>
      <w:r>
        <w:rPr>
          <w:rFonts w:ascii="Times New Roman"/>
          <w:b w:val="false"/>
          <w:i w:val="false"/>
          <w:color w:val="000000"/>
          <w:sz w:val="28"/>
        </w:rPr>
        <w:t>
      7. Секретарь Координационного совета назначается Уполномоченным из числа избранных членов Координационного совета.</w:t>
      </w:r>
    </w:p>
    <w:bookmarkEnd w:id="29"/>
    <w:bookmarkStart w:name="z56" w:id="30"/>
    <w:p>
      <w:pPr>
        <w:spacing w:after="0"/>
        <w:ind w:left="0"/>
        <w:jc w:val="both"/>
      </w:pPr>
      <w:r>
        <w:rPr>
          <w:rFonts w:ascii="Times New Roman"/>
          <w:b w:val="false"/>
          <w:i w:val="false"/>
          <w:color w:val="000000"/>
          <w:sz w:val="28"/>
        </w:rPr>
        <w:t>
      8. Выдвижение кандидатов в члены Координационного совета осуществляется на основе добровольного волеизъявления граждан Республики Казахстан.</w:t>
      </w:r>
    </w:p>
    <w:bookmarkEnd w:id="30"/>
    <w:bookmarkStart w:name="z57" w:id="31"/>
    <w:p>
      <w:pPr>
        <w:spacing w:after="0"/>
        <w:ind w:left="0"/>
        <w:jc w:val="both"/>
      </w:pPr>
      <w:r>
        <w:rPr>
          <w:rFonts w:ascii="Times New Roman"/>
          <w:b w:val="false"/>
          <w:i w:val="false"/>
          <w:color w:val="000000"/>
          <w:sz w:val="28"/>
        </w:rPr>
        <w:t>
      Объявление об отборе членов Координационного совета размещается на официальном интернет-ресурсе Уполномоченного.</w:t>
      </w:r>
    </w:p>
    <w:bookmarkEnd w:id="31"/>
    <w:bookmarkStart w:name="z58" w:id="32"/>
    <w:p>
      <w:pPr>
        <w:spacing w:after="0"/>
        <w:ind w:left="0"/>
        <w:jc w:val="both"/>
      </w:pPr>
      <w:r>
        <w:rPr>
          <w:rFonts w:ascii="Times New Roman"/>
          <w:b w:val="false"/>
          <w:i w:val="false"/>
          <w:color w:val="000000"/>
          <w:sz w:val="28"/>
        </w:rPr>
        <w:t>
      9. Избрание членов Координационного совета производится путем тайного голосования комиссии простым большинством голосов.</w:t>
      </w:r>
    </w:p>
    <w:bookmarkEnd w:id="32"/>
    <w:bookmarkStart w:name="z59" w:id="33"/>
    <w:p>
      <w:pPr>
        <w:spacing w:after="0"/>
        <w:ind w:left="0"/>
        <w:jc w:val="both"/>
      </w:pPr>
      <w:r>
        <w:rPr>
          <w:rFonts w:ascii="Times New Roman"/>
          <w:b w:val="false"/>
          <w:i w:val="false"/>
          <w:color w:val="000000"/>
          <w:sz w:val="28"/>
        </w:rPr>
        <w:t>
      10. Общее количество членов Координационного совета должно составлять не менее 20 (двадцати) членов, избираемых по принципу представленности по каждой области, города республиканского значения, столицы.</w:t>
      </w:r>
    </w:p>
    <w:bookmarkEnd w:id="33"/>
    <w:bookmarkStart w:name="z60" w:id="34"/>
    <w:p>
      <w:pPr>
        <w:spacing w:after="0"/>
        <w:ind w:left="0"/>
        <w:jc w:val="both"/>
      </w:pPr>
      <w:r>
        <w:rPr>
          <w:rFonts w:ascii="Times New Roman"/>
          <w:b w:val="false"/>
          <w:i w:val="false"/>
          <w:color w:val="000000"/>
          <w:sz w:val="28"/>
        </w:rPr>
        <w:t>
      11. Половина членов Координационного совета переизбирается каждые четыре года. Срок полномочий половины числа членов, избранных на первых выборах, заканчивается по истечении двухлетнего периода. После первых выборов имена этих членов определяются жеребьевкой, которую проводит Председатель Координационного совета. Выборы проводятся не позднее, чем за месяц до окончания срока их полномочий.</w:t>
      </w:r>
    </w:p>
    <w:bookmarkEnd w:id="34"/>
    <w:bookmarkStart w:name="z61" w:id="35"/>
    <w:p>
      <w:pPr>
        <w:spacing w:after="0"/>
        <w:ind w:left="0"/>
        <w:jc w:val="both"/>
      </w:pPr>
      <w:r>
        <w:rPr>
          <w:rFonts w:ascii="Times New Roman"/>
          <w:b w:val="false"/>
          <w:i w:val="false"/>
          <w:color w:val="000000"/>
          <w:sz w:val="28"/>
        </w:rPr>
        <w:t>
      12. При наличии обстоятельств, вызывающих сомнение в беспристрастности члена Координационного совета, он отказывается от членства в Координационном совете. Член Координационного совета может выйти из его состава путем направления соответствующего уведомления в произвольной форме Уполномоченному.</w:t>
      </w:r>
    </w:p>
    <w:bookmarkEnd w:id="35"/>
    <w:bookmarkStart w:name="z62" w:id="36"/>
    <w:p>
      <w:pPr>
        <w:spacing w:after="0"/>
        <w:ind w:left="0"/>
        <w:jc w:val="left"/>
      </w:pPr>
      <w:r>
        <w:rPr>
          <w:rFonts w:ascii="Times New Roman"/>
          <w:b/>
          <w:i w:val="false"/>
          <w:color w:val="000000"/>
        </w:rPr>
        <w:t xml:space="preserve"> Глава 4. Полномочия Координационного совета</w:t>
      </w:r>
    </w:p>
    <w:bookmarkEnd w:id="36"/>
    <w:bookmarkStart w:name="z63" w:id="37"/>
    <w:p>
      <w:pPr>
        <w:spacing w:after="0"/>
        <w:ind w:left="0"/>
        <w:jc w:val="both"/>
      </w:pPr>
      <w:r>
        <w:rPr>
          <w:rFonts w:ascii="Times New Roman"/>
          <w:b w:val="false"/>
          <w:i w:val="false"/>
          <w:color w:val="000000"/>
          <w:sz w:val="28"/>
        </w:rPr>
        <w:t>
      13. Координационный совет для решения задач национального превентивного механизма:</w:t>
      </w:r>
    </w:p>
    <w:bookmarkEnd w:id="37"/>
    <w:bookmarkStart w:name="z64" w:id="38"/>
    <w:p>
      <w:pPr>
        <w:spacing w:after="0"/>
        <w:ind w:left="0"/>
        <w:jc w:val="both"/>
      </w:pPr>
      <w:r>
        <w:rPr>
          <w:rFonts w:ascii="Times New Roman"/>
          <w:b w:val="false"/>
          <w:i w:val="false"/>
          <w:color w:val="000000"/>
          <w:sz w:val="28"/>
        </w:rPr>
        <w:t>
      1)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38"/>
    <w:bookmarkStart w:name="z65" w:id="39"/>
    <w:p>
      <w:pPr>
        <w:spacing w:after="0"/>
        <w:ind w:left="0"/>
        <w:jc w:val="both"/>
      </w:pPr>
      <w:r>
        <w:rPr>
          <w:rFonts w:ascii="Times New Roman"/>
          <w:b w:val="false"/>
          <w:i w:val="false"/>
          <w:color w:val="000000"/>
          <w:sz w:val="28"/>
        </w:rPr>
        <w:t>
      2) вносит предложения и замечания по решению проблем в сфере осуществления деятельности национального превентивного механизма;</w:t>
      </w:r>
    </w:p>
    <w:bookmarkEnd w:id="39"/>
    <w:bookmarkStart w:name="z66" w:id="40"/>
    <w:p>
      <w:pPr>
        <w:spacing w:after="0"/>
        <w:ind w:left="0"/>
        <w:jc w:val="both"/>
      </w:pPr>
      <w:r>
        <w:rPr>
          <w:rFonts w:ascii="Times New Roman"/>
          <w:b w:val="false"/>
          <w:i w:val="false"/>
          <w:color w:val="000000"/>
          <w:sz w:val="28"/>
        </w:rPr>
        <w:t>
      3) запрашивает в пределах установленных задач и полномочий необходимые для осуществления деятельности Координационного совета документы от государственных органов, учреждений и организаций превентивного посещения, а также организаций, независимо от организационно-правовой формы собственности, и их должностных лиц;</w:t>
      </w:r>
    </w:p>
    <w:bookmarkEnd w:id="40"/>
    <w:bookmarkStart w:name="z67" w:id="41"/>
    <w:p>
      <w:pPr>
        <w:spacing w:after="0"/>
        <w:ind w:left="0"/>
        <w:jc w:val="both"/>
      </w:pPr>
      <w:r>
        <w:rPr>
          <w:rFonts w:ascii="Times New Roman"/>
          <w:b w:val="false"/>
          <w:i w:val="false"/>
          <w:color w:val="000000"/>
          <w:sz w:val="28"/>
        </w:rPr>
        <w:t>
      4) приглашает на свои заседания руководителей и представителей различных органов государственной власти, учреждений и организаций превентивного посещения, общественных объединений и иных организаций;</w:t>
      </w:r>
    </w:p>
    <w:bookmarkEnd w:id="41"/>
    <w:bookmarkStart w:name="z68" w:id="42"/>
    <w:p>
      <w:pPr>
        <w:spacing w:after="0"/>
        <w:ind w:left="0"/>
        <w:jc w:val="both"/>
      </w:pPr>
      <w:r>
        <w:rPr>
          <w:rFonts w:ascii="Times New Roman"/>
          <w:b w:val="false"/>
          <w:i w:val="false"/>
          <w:color w:val="000000"/>
          <w:sz w:val="28"/>
        </w:rPr>
        <w:t>
      5) заслушивает на своих заседаниях информацию (сообщения, доклады) от соответствующих должностных лиц по вопросам, входящим в их компетенцию;</w:t>
      </w:r>
    </w:p>
    <w:bookmarkEnd w:id="42"/>
    <w:bookmarkStart w:name="z69" w:id="43"/>
    <w:p>
      <w:pPr>
        <w:spacing w:after="0"/>
        <w:ind w:left="0"/>
        <w:jc w:val="both"/>
      </w:pPr>
      <w:r>
        <w:rPr>
          <w:rFonts w:ascii="Times New Roman"/>
          <w:b w:val="false"/>
          <w:i w:val="false"/>
          <w:color w:val="000000"/>
          <w:sz w:val="28"/>
        </w:rPr>
        <w:t>
      6) определяет сроки и перечень учреждений и организаций, подлежащих превентивным посещениям, в пределах выделенных бюджетных средств;</w:t>
      </w:r>
    </w:p>
    <w:bookmarkEnd w:id="43"/>
    <w:bookmarkStart w:name="z70" w:id="44"/>
    <w:p>
      <w:pPr>
        <w:spacing w:after="0"/>
        <w:ind w:left="0"/>
        <w:jc w:val="both"/>
      </w:pPr>
      <w:r>
        <w:rPr>
          <w:rFonts w:ascii="Times New Roman"/>
          <w:b w:val="false"/>
          <w:i w:val="false"/>
          <w:color w:val="000000"/>
          <w:sz w:val="28"/>
        </w:rPr>
        <w:t>
      7) принимает информацию о сообщениях и жалобах о применении пыток и других жестоких, бесчеловечных или унижающих достоинство видов обращения и наказания. Информация о принятых и переданных сообщениях и жалобах непосредственно в Координационный совет включается в протокол заседания Координационного совета;</w:t>
      </w:r>
    </w:p>
    <w:bookmarkEnd w:id="44"/>
    <w:bookmarkStart w:name="z71" w:id="45"/>
    <w:p>
      <w:pPr>
        <w:spacing w:after="0"/>
        <w:ind w:left="0"/>
        <w:jc w:val="both"/>
      </w:pPr>
      <w:r>
        <w:rPr>
          <w:rFonts w:ascii="Times New Roman"/>
          <w:b w:val="false"/>
          <w:i w:val="false"/>
          <w:color w:val="000000"/>
          <w:sz w:val="28"/>
        </w:rPr>
        <w:t>
      8) осуществляет отбор участников национального превентивного механизма для осуществления превентивного посещения;</w:t>
      </w:r>
    </w:p>
    <w:bookmarkEnd w:id="45"/>
    <w:bookmarkStart w:name="z72" w:id="46"/>
    <w:p>
      <w:pPr>
        <w:spacing w:after="0"/>
        <w:ind w:left="0"/>
        <w:jc w:val="both"/>
      </w:pPr>
      <w:r>
        <w:rPr>
          <w:rFonts w:ascii="Times New Roman"/>
          <w:b w:val="false"/>
          <w:i w:val="false"/>
          <w:color w:val="000000"/>
          <w:sz w:val="28"/>
        </w:rPr>
        <w:t>
      9) утверждает форму отчетности групп национального превентивного механизма по результатам превентивного посещения;</w:t>
      </w:r>
    </w:p>
    <w:bookmarkEnd w:id="46"/>
    <w:bookmarkStart w:name="z73" w:id="47"/>
    <w:p>
      <w:pPr>
        <w:spacing w:after="0"/>
        <w:ind w:left="0"/>
        <w:jc w:val="both"/>
      </w:pPr>
      <w:r>
        <w:rPr>
          <w:rFonts w:ascii="Times New Roman"/>
          <w:b w:val="false"/>
          <w:i w:val="false"/>
          <w:color w:val="000000"/>
          <w:sz w:val="28"/>
        </w:rPr>
        <w:t>
      10) обрабатывает и анализирует отчетную документацию по результатам проведения превентивных посещений;</w:t>
      </w:r>
    </w:p>
    <w:bookmarkEnd w:id="47"/>
    <w:bookmarkStart w:name="z74" w:id="48"/>
    <w:p>
      <w:pPr>
        <w:spacing w:after="0"/>
        <w:ind w:left="0"/>
        <w:jc w:val="both"/>
      </w:pPr>
      <w:r>
        <w:rPr>
          <w:rFonts w:ascii="Times New Roman"/>
          <w:b w:val="false"/>
          <w:i w:val="false"/>
          <w:color w:val="000000"/>
          <w:sz w:val="28"/>
        </w:rPr>
        <w:t>
      11) вырабатывает и направляет рекомендации уполномоченным государственным органам по улучшению условий обращения с лицами, содержащимися в учреждениях и организациях, подлежащих превентивному посещению;</w:t>
      </w:r>
    </w:p>
    <w:bookmarkEnd w:id="48"/>
    <w:bookmarkStart w:name="z75" w:id="49"/>
    <w:p>
      <w:pPr>
        <w:spacing w:after="0"/>
        <w:ind w:left="0"/>
        <w:jc w:val="both"/>
      </w:pPr>
      <w:r>
        <w:rPr>
          <w:rFonts w:ascii="Times New Roman"/>
          <w:b w:val="false"/>
          <w:i w:val="false"/>
          <w:color w:val="000000"/>
          <w:sz w:val="28"/>
        </w:rPr>
        <w:t>
      12) разрабатывает предложения по совершенствованию законодательства Республики Казахстан;</w:t>
      </w:r>
    </w:p>
    <w:bookmarkEnd w:id="49"/>
    <w:bookmarkStart w:name="z76" w:id="50"/>
    <w:p>
      <w:pPr>
        <w:spacing w:after="0"/>
        <w:ind w:left="0"/>
        <w:jc w:val="both"/>
      </w:pPr>
      <w:r>
        <w:rPr>
          <w:rFonts w:ascii="Times New Roman"/>
          <w:b w:val="false"/>
          <w:i w:val="false"/>
          <w:color w:val="000000"/>
          <w:sz w:val="28"/>
        </w:rPr>
        <w:t>
      13) подготавливает ежегодный консолидированный доклад участников национального превентивного механизма с учетом их отчетов по результатам превентивных посещений, разработанных рекомендаций для уполномоченных государственных органов по улучшению условий обращения с лицами, содержащимися в учреждениях и организациях, подлежащих превентивному посещению, и предложений по совершенствованию законодательства Республики Казахстан;</w:t>
      </w:r>
    </w:p>
    <w:bookmarkEnd w:id="50"/>
    <w:bookmarkStart w:name="z77" w:id="51"/>
    <w:p>
      <w:pPr>
        <w:spacing w:after="0"/>
        <w:ind w:left="0"/>
        <w:jc w:val="both"/>
      </w:pPr>
      <w:r>
        <w:rPr>
          <w:rFonts w:ascii="Times New Roman"/>
          <w:b w:val="false"/>
          <w:i w:val="false"/>
          <w:color w:val="000000"/>
          <w:sz w:val="28"/>
        </w:rPr>
        <w:t>
      14) при сомнении в добросовестности подготовки участниками национального превентивного механизма отчета о превентивном посещении члены Координационного совета принимают решение об исключении данных участников из состава региональных групп национального превентивного механизма.</w:t>
      </w:r>
    </w:p>
    <w:bookmarkEnd w:id="51"/>
    <w:bookmarkStart w:name="z78" w:id="52"/>
    <w:p>
      <w:pPr>
        <w:spacing w:after="0"/>
        <w:ind w:left="0"/>
        <w:jc w:val="both"/>
      </w:pPr>
      <w:r>
        <w:rPr>
          <w:rFonts w:ascii="Times New Roman"/>
          <w:b w:val="false"/>
          <w:i w:val="false"/>
          <w:color w:val="000000"/>
          <w:sz w:val="28"/>
        </w:rPr>
        <w:t>
      14. Функции Уполномоченного:</w:t>
      </w:r>
    </w:p>
    <w:bookmarkEnd w:id="52"/>
    <w:bookmarkStart w:name="z79" w:id="53"/>
    <w:p>
      <w:pPr>
        <w:spacing w:after="0"/>
        <w:ind w:left="0"/>
        <w:jc w:val="both"/>
      </w:pPr>
      <w:r>
        <w:rPr>
          <w:rFonts w:ascii="Times New Roman"/>
          <w:b w:val="false"/>
          <w:i w:val="false"/>
          <w:color w:val="000000"/>
          <w:sz w:val="28"/>
        </w:rPr>
        <w:t>
      1) является Председателем Координационного совета;</w:t>
      </w:r>
    </w:p>
    <w:bookmarkEnd w:id="53"/>
    <w:bookmarkStart w:name="z80" w:id="54"/>
    <w:p>
      <w:pPr>
        <w:spacing w:after="0"/>
        <w:ind w:left="0"/>
        <w:jc w:val="both"/>
      </w:pPr>
      <w:r>
        <w:rPr>
          <w:rFonts w:ascii="Times New Roman"/>
          <w:b w:val="false"/>
          <w:i w:val="false"/>
          <w:color w:val="000000"/>
          <w:sz w:val="28"/>
        </w:rPr>
        <w:t>
      2) координирует деятельность Координационного совета и его членов;</w:t>
      </w:r>
    </w:p>
    <w:bookmarkEnd w:id="54"/>
    <w:bookmarkStart w:name="z81" w:id="55"/>
    <w:p>
      <w:pPr>
        <w:spacing w:after="0"/>
        <w:ind w:left="0"/>
        <w:jc w:val="both"/>
      </w:pPr>
      <w:r>
        <w:rPr>
          <w:rFonts w:ascii="Times New Roman"/>
          <w:b w:val="false"/>
          <w:i w:val="false"/>
          <w:color w:val="000000"/>
          <w:sz w:val="28"/>
        </w:rPr>
        <w:t>
      3) принимает меры для обеспечения необходимого потенциала и профессиональных знаний членов Координационного совета;</w:t>
      </w:r>
    </w:p>
    <w:bookmarkEnd w:id="55"/>
    <w:bookmarkStart w:name="z82" w:id="56"/>
    <w:p>
      <w:pPr>
        <w:spacing w:after="0"/>
        <w:ind w:left="0"/>
        <w:jc w:val="both"/>
      </w:pPr>
      <w:r>
        <w:rPr>
          <w:rFonts w:ascii="Times New Roman"/>
          <w:b w:val="false"/>
          <w:i w:val="false"/>
          <w:color w:val="000000"/>
          <w:sz w:val="28"/>
        </w:rPr>
        <w:t>
      4) председательствует на заседаниях Координационного совета;</w:t>
      </w:r>
    </w:p>
    <w:bookmarkEnd w:id="56"/>
    <w:bookmarkStart w:name="z83" w:id="57"/>
    <w:p>
      <w:pPr>
        <w:spacing w:after="0"/>
        <w:ind w:left="0"/>
        <w:jc w:val="both"/>
      </w:pPr>
      <w:r>
        <w:rPr>
          <w:rFonts w:ascii="Times New Roman"/>
          <w:b w:val="false"/>
          <w:i w:val="false"/>
          <w:color w:val="000000"/>
          <w:sz w:val="28"/>
        </w:rPr>
        <w:t>
      5) утверждает план работы Координационного совета;</w:t>
      </w:r>
    </w:p>
    <w:bookmarkEnd w:id="57"/>
    <w:bookmarkStart w:name="z84" w:id="58"/>
    <w:p>
      <w:pPr>
        <w:spacing w:after="0"/>
        <w:ind w:left="0"/>
        <w:jc w:val="both"/>
      </w:pPr>
      <w:r>
        <w:rPr>
          <w:rFonts w:ascii="Times New Roman"/>
          <w:b w:val="false"/>
          <w:i w:val="false"/>
          <w:color w:val="000000"/>
          <w:sz w:val="28"/>
        </w:rPr>
        <w:t>
      6) получает на рассмотрение жалобы о применении пыток и других жестоких, бесчеловечных или унижающих достоинство видов обращения и наказания;</w:t>
      </w:r>
    </w:p>
    <w:bookmarkEnd w:id="58"/>
    <w:bookmarkStart w:name="z85" w:id="59"/>
    <w:p>
      <w:pPr>
        <w:spacing w:after="0"/>
        <w:ind w:left="0"/>
        <w:jc w:val="both"/>
      </w:pPr>
      <w:r>
        <w:rPr>
          <w:rFonts w:ascii="Times New Roman"/>
          <w:b w:val="false"/>
          <w:i w:val="false"/>
          <w:color w:val="000000"/>
          <w:sz w:val="28"/>
        </w:rPr>
        <w:t>
      7) принимает уведомление об отставке члена Координационного совета.</w:t>
      </w:r>
    </w:p>
    <w:bookmarkEnd w:id="59"/>
    <w:bookmarkStart w:name="z86" w:id="60"/>
    <w:p>
      <w:pPr>
        <w:spacing w:after="0"/>
        <w:ind w:left="0"/>
        <w:jc w:val="both"/>
      </w:pPr>
      <w:r>
        <w:rPr>
          <w:rFonts w:ascii="Times New Roman"/>
          <w:b w:val="false"/>
          <w:i w:val="false"/>
          <w:color w:val="000000"/>
          <w:sz w:val="28"/>
        </w:rPr>
        <w:t>
      15. Функции секретаря Координационного совета:</w:t>
      </w:r>
    </w:p>
    <w:bookmarkEnd w:id="60"/>
    <w:bookmarkStart w:name="z87" w:id="61"/>
    <w:p>
      <w:pPr>
        <w:spacing w:after="0"/>
        <w:ind w:left="0"/>
        <w:jc w:val="both"/>
      </w:pPr>
      <w:r>
        <w:rPr>
          <w:rFonts w:ascii="Times New Roman"/>
          <w:b w:val="false"/>
          <w:i w:val="false"/>
          <w:color w:val="000000"/>
          <w:sz w:val="28"/>
        </w:rPr>
        <w:t>
      1) организует и контролирует подготовку материалов, выносимых на рассмотрение заседания;</w:t>
      </w:r>
    </w:p>
    <w:bookmarkEnd w:id="61"/>
    <w:bookmarkStart w:name="z88" w:id="62"/>
    <w:p>
      <w:pPr>
        <w:spacing w:after="0"/>
        <w:ind w:left="0"/>
        <w:jc w:val="both"/>
      </w:pPr>
      <w:r>
        <w:rPr>
          <w:rFonts w:ascii="Times New Roman"/>
          <w:b w:val="false"/>
          <w:i w:val="false"/>
          <w:color w:val="000000"/>
          <w:sz w:val="28"/>
        </w:rPr>
        <w:t>
      2) оформляет протокол заседания;</w:t>
      </w:r>
    </w:p>
    <w:bookmarkEnd w:id="62"/>
    <w:bookmarkStart w:name="z89" w:id="63"/>
    <w:p>
      <w:pPr>
        <w:spacing w:after="0"/>
        <w:ind w:left="0"/>
        <w:jc w:val="both"/>
      </w:pPr>
      <w:r>
        <w:rPr>
          <w:rFonts w:ascii="Times New Roman"/>
          <w:b w:val="false"/>
          <w:i w:val="false"/>
          <w:color w:val="000000"/>
          <w:sz w:val="28"/>
        </w:rPr>
        <w:t>
      3) выполняет поручения Председателя и принимает меры для обеспечения эффективности работы Координационного совета.</w:t>
      </w:r>
    </w:p>
    <w:bookmarkEnd w:id="63"/>
    <w:bookmarkStart w:name="z90" w:id="64"/>
    <w:p>
      <w:pPr>
        <w:spacing w:after="0"/>
        <w:ind w:left="0"/>
        <w:jc w:val="both"/>
      </w:pPr>
      <w:r>
        <w:rPr>
          <w:rFonts w:ascii="Times New Roman"/>
          <w:b w:val="false"/>
          <w:i w:val="false"/>
          <w:color w:val="000000"/>
          <w:sz w:val="28"/>
        </w:rPr>
        <w:t>
      16. Функции членов Координационного совета:</w:t>
      </w:r>
    </w:p>
    <w:bookmarkEnd w:id="64"/>
    <w:bookmarkStart w:name="z91" w:id="65"/>
    <w:p>
      <w:pPr>
        <w:spacing w:after="0"/>
        <w:ind w:left="0"/>
        <w:jc w:val="both"/>
      </w:pPr>
      <w:r>
        <w:rPr>
          <w:rFonts w:ascii="Times New Roman"/>
          <w:b w:val="false"/>
          <w:i w:val="false"/>
          <w:color w:val="000000"/>
          <w:sz w:val="28"/>
        </w:rPr>
        <w:t>
      1) обладают равными правами при обсуждении вопросов, рассматриваемых на заседании Координационного совета;</w:t>
      </w:r>
    </w:p>
    <w:bookmarkEnd w:id="65"/>
    <w:bookmarkStart w:name="z92" w:id="66"/>
    <w:p>
      <w:pPr>
        <w:spacing w:after="0"/>
        <w:ind w:left="0"/>
        <w:jc w:val="both"/>
      </w:pPr>
      <w:r>
        <w:rPr>
          <w:rFonts w:ascii="Times New Roman"/>
          <w:b w:val="false"/>
          <w:i w:val="false"/>
          <w:color w:val="000000"/>
          <w:sz w:val="28"/>
        </w:rPr>
        <w:t>
      2) по поручению Председателя Координационного совета в случае его отсутствия председательствуют на его заседаниях;</w:t>
      </w:r>
    </w:p>
    <w:bookmarkEnd w:id="66"/>
    <w:bookmarkStart w:name="z93" w:id="67"/>
    <w:p>
      <w:pPr>
        <w:spacing w:after="0"/>
        <w:ind w:left="0"/>
        <w:jc w:val="both"/>
      </w:pPr>
      <w:r>
        <w:rPr>
          <w:rFonts w:ascii="Times New Roman"/>
          <w:b w:val="false"/>
          <w:i w:val="false"/>
          <w:color w:val="000000"/>
          <w:sz w:val="28"/>
        </w:rPr>
        <w:t>
      3) вносят вопросы для обсуждения на заседание Координационного совета;</w:t>
      </w:r>
    </w:p>
    <w:bookmarkEnd w:id="67"/>
    <w:bookmarkStart w:name="z94" w:id="68"/>
    <w:p>
      <w:pPr>
        <w:spacing w:after="0"/>
        <w:ind w:left="0"/>
        <w:jc w:val="both"/>
      </w:pPr>
      <w:r>
        <w:rPr>
          <w:rFonts w:ascii="Times New Roman"/>
          <w:b w:val="false"/>
          <w:i w:val="false"/>
          <w:color w:val="000000"/>
          <w:sz w:val="28"/>
        </w:rPr>
        <w:t>
      4) вносят на голосование Координационного совета свои собственные предложения и рекомендации;</w:t>
      </w:r>
    </w:p>
    <w:bookmarkEnd w:id="68"/>
    <w:bookmarkStart w:name="z95" w:id="69"/>
    <w:p>
      <w:pPr>
        <w:spacing w:after="0"/>
        <w:ind w:left="0"/>
        <w:jc w:val="both"/>
      </w:pPr>
      <w:r>
        <w:rPr>
          <w:rFonts w:ascii="Times New Roman"/>
          <w:b w:val="false"/>
          <w:i w:val="false"/>
          <w:color w:val="000000"/>
          <w:sz w:val="28"/>
        </w:rPr>
        <w:t>
      5) могут иметь особое мнение, в случае выражения которого оно излагается в письменном виде;</w:t>
      </w:r>
    </w:p>
    <w:bookmarkEnd w:id="69"/>
    <w:bookmarkStart w:name="z96" w:id="70"/>
    <w:p>
      <w:pPr>
        <w:spacing w:after="0"/>
        <w:ind w:left="0"/>
        <w:jc w:val="both"/>
      </w:pPr>
      <w:r>
        <w:rPr>
          <w:rFonts w:ascii="Times New Roman"/>
          <w:b w:val="false"/>
          <w:i w:val="false"/>
          <w:color w:val="000000"/>
          <w:sz w:val="28"/>
        </w:rPr>
        <w:t>
      6) участвуют при необходимости в превентивных посещениях.</w:t>
      </w:r>
    </w:p>
    <w:bookmarkEnd w:id="70"/>
    <w:bookmarkStart w:name="z97" w:id="71"/>
    <w:p>
      <w:pPr>
        <w:spacing w:after="0"/>
        <w:ind w:left="0"/>
        <w:jc w:val="left"/>
      </w:pPr>
      <w:r>
        <w:rPr>
          <w:rFonts w:ascii="Times New Roman"/>
          <w:b/>
          <w:i w:val="false"/>
          <w:color w:val="000000"/>
        </w:rPr>
        <w:t xml:space="preserve"> Глава 5. Прекращение полномочий члена Координационного совета</w:t>
      </w:r>
    </w:p>
    <w:bookmarkEnd w:id="71"/>
    <w:bookmarkStart w:name="z98" w:id="72"/>
    <w:p>
      <w:pPr>
        <w:spacing w:after="0"/>
        <w:ind w:left="0"/>
        <w:jc w:val="both"/>
      </w:pPr>
      <w:r>
        <w:rPr>
          <w:rFonts w:ascii="Times New Roman"/>
          <w:b w:val="false"/>
          <w:i w:val="false"/>
          <w:color w:val="000000"/>
          <w:sz w:val="28"/>
        </w:rPr>
        <w:t>
      17. Полномочия члена Координационного совета прекращаются при:</w:t>
      </w:r>
    </w:p>
    <w:bookmarkEnd w:id="72"/>
    <w:bookmarkStart w:name="z99" w:id="73"/>
    <w:p>
      <w:pPr>
        <w:spacing w:after="0"/>
        <w:ind w:left="0"/>
        <w:jc w:val="both"/>
      </w:pPr>
      <w:r>
        <w:rPr>
          <w:rFonts w:ascii="Times New Roman"/>
          <w:b w:val="false"/>
          <w:i w:val="false"/>
          <w:color w:val="000000"/>
          <w:sz w:val="28"/>
        </w:rPr>
        <w:t>
      1) нарушении норм настоящего Положения;</w:t>
      </w:r>
    </w:p>
    <w:bookmarkEnd w:id="73"/>
    <w:bookmarkStart w:name="z100" w:id="74"/>
    <w:p>
      <w:pPr>
        <w:spacing w:after="0"/>
        <w:ind w:left="0"/>
        <w:jc w:val="both"/>
      </w:pPr>
      <w:r>
        <w:rPr>
          <w:rFonts w:ascii="Times New Roman"/>
          <w:b w:val="false"/>
          <w:i w:val="false"/>
          <w:color w:val="000000"/>
          <w:sz w:val="28"/>
        </w:rPr>
        <w:t>
      2) письменном заявлении о сложении своих полномочий;</w:t>
      </w:r>
    </w:p>
    <w:bookmarkEnd w:id="74"/>
    <w:bookmarkStart w:name="z101" w:id="75"/>
    <w:p>
      <w:pPr>
        <w:spacing w:after="0"/>
        <w:ind w:left="0"/>
        <w:jc w:val="both"/>
      </w:pPr>
      <w:r>
        <w:rPr>
          <w:rFonts w:ascii="Times New Roman"/>
          <w:b w:val="false"/>
          <w:i w:val="false"/>
          <w:color w:val="000000"/>
          <w:sz w:val="28"/>
        </w:rPr>
        <w:t>
      3) смерти либо вступлении в законную силу решения суда об объявлении его умершим;</w:t>
      </w:r>
    </w:p>
    <w:bookmarkEnd w:id="75"/>
    <w:bookmarkStart w:name="z102" w:id="76"/>
    <w:p>
      <w:pPr>
        <w:spacing w:after="0"/>
        <w:ind w:left="0"/>
        <w:jc w:val="both"/>
      </w:pPr>
      <w:r>
        <w:rPr>
          <w:rFonts w:ascii="Times New Roman"/>
          <w:b w:val="false"/>
          <w:i w:val="false"/>
          <w:color w:val="000000"/>
          <w:sz w:val="28"/>
        </w:rPr>
        <w:t>
      4) выезде на постоянное место жительства за пределы Республики Казахстан;</w:t>
      </w:r>
    </w:p>
    <w:bookmarkEnd w:id="76"/>
    <w:bookmarkStart w:name="z103" w:id="77"/>
    <w:p>
      <w:pPr>
        <w:spacing w:after="0"/>
        <w:ind w:left="0"/>
        <w:jc w:val="both"/>
      </w:pPr>
      <w:r>
        <w:rPr>
          <w:rFonts w:ascii="Times New Roman"/>
          <w:b w:val="false"/>
          <w:i w:val="false"/>
          <w:color w:val="000000"/>
          <w:sz w:val="28"/>
        </w:rPr>
        <w:t>
      5) утрате гражданства Республики Казахстан;</w:t>
      </w:r>
    </w:p>
    <w:bookmarkEnd w:id="77"/>
    <w:bookmarkStart w:name="z104" w:id="78"/>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78"/>
    <w:bookmarkStart w:name="z105" w:id="79"/>
    <w:p>
      <w:pPr>
        <w:spacing w:after="0"/>
        <w:ind w:left="0"/>
        <w:jc w:val="both"/>
      </w:pPr>
      <w:r>
        <w:rPr>
          <w:rFonts w:ascii="Times New Roman"/>
          <w:b w:val="false"/>
          <w:i w:val="false"/>
          <w:color w:val="000000"/>
          <w:sz w:val="28"/>
        </w:rPr>
        <w:t>
      7) наступлении иных случаев, предусмотренных законодательством Республики Казахстан.</w:t>
      </w:r>
    </w:p>
    <w:bookmarkEnd w:id="79"/>
    <w:bookmarkStart w:name="z106" w:id="80"/>
    <w:p>
      <w:pPr>
        <w:spacing w:after="0"/>
        <w:ind w:left="0"/>
        <w:jc w:val="both"/>
      </w:pPr>
      <w:r>
        <w:rPr>
          <w:rFonts w:ascii="Times New Roman"/>
          <w:b w:val="false"/>
          <w:i w:val="false"/>
          <w:color w:val="000000"/>
          <w:sz w:val="28"/>
        </w:rPr>
        <w:t>
      18. Полномочия члена Координационного совета приостанавливаются при:</w:t>
      </w:r>
    </w:p>
    <w:bookmarkEnd w:id="80"/>
    <w:bookmarkStart w:name="z107" w:id="81"/>
    <w:p>
      <w:pPr>
        <w:spacing w:after="0"/>
        <w:ind w:left="0"/>
        <w:jc w:val="both"/>
      </w:pPr>
      <w:r>
        <w:rPr>
          <w:rFonts w:ascii="Times New Roman"/>
          <w:b w:val="false"/>
          <w:i w:val="false"/>
          <w:color w:val="000000"/>
          <w:sz w:val="28"/>
        </w:rPr>
        <w:t>
      1) признании подозреваемым в совершении уголовных правонарушений;</w:t>
      </w:r>
    </w:p>
    <w:bookmarkEnd w:id="81"/>
    <w:bookmarkStart w:name="z108" w:id="82"/>
    <w:p>
      <w:pPr>
        <w:spacing w:after="0"/>
        <w:ind w:left="0"/>
        <w:jc w:val="both"/>
      </w:pPr>
      <w:r>
        <w:rPr>
          <w:rFonts w:ascii="Times New Roman"/>
          <w:b w:val="false"/>
          <w:i w:val="false"/>
          <w:color w:val="000000"/>
          <w:sz w:val="28"/>
        </w:rPr>
        <w:t>
      2) по решению Координационного совета.</w:t>
      </w:r>
    </w:p>
    <w:bookmarkEnd w:id="82"/>
    <w:bookmarkStart w:name="z109" w:id="83"/>
    <w:p>
      <w:pPr>
        <w:spacing w:after="0"/>
        <w:ind w:left="0"/>
        <w:jc w:val="left"/>
      </w:pPr>
      <w:r>
        <w:rPr>
          <w:rFonts w:ascii="Times New Roman"/>
          <w:b/>
          <w:i w:val="false"/>
          <w:color w:val="000000"/>
        </w:rPr>
        <w:t xml:space="preserve"> Глава 6. Организация и порядок работы Координационного совета</w:t>
      </w:r>
    </w:p>
    <w:bookmarkEnd w:id="83"/>
    <w:bookmarkStart w:name="z110" w:id="84"/>
    <w:p>
      <w:pPr>
        <w:spacing w:after="0"/>
        <w:ind w:left="0"/>
        <w:jc w:val="both"/>
      </w:pPr>
      <w:r>
        <w:rPr>
          <w:rFonts w:ascii="Times New Roman"/>
          <w:b w:val="false"/>
          <w:i w:val="false"/>
          <w:color w:val="000000"/>
          <w:sz w:val="28"/>
        </w:rPr>
        <w:t>
      19. Форма работы Координационного совета - заседание Координационного совета, в том числе выездное по регионам.</w:t>
      </w:r>
    </w:p>
    <w:bookmarkEnd w:id="84"/>
    <w:bookmarkStart w:name="z111" w:id="85"/>
    <w:p>
      <w:pPr>
        <w:spacing w:after="0"/>
        <w:ind w:left="0"/>
        <w:jc w:val="both"/>
      </w:pPr>
      <w:r>
        <w:rPr>
          <w:rFonts w:ascii="Times New Roman"/>
          <w:b w:val="false"/>
          <w:i w:val="false"/>
          <w:color w:val="000000"/>
          <w:sz w:val="28"/>
        </w:rPr>
        <w:t>
      20. Заседание Координационного совета созывается Председателем, а в случае его отсутствия по его поручению членом Координационного Совета, не реже одного раза в квартал.</w:t>
      </w:r>
    </w:p>
    <w:bookmarkEnd w:id="85"/>
    <w:bookmarkStart w:name="z112" w:id="86"/>
    <w:p>
      <w:pPr>
        <w:spacing w:after="0"/>
        <w:ind w:left="0"/>
        <w:jc w:val="both"/>
      </w:pPr>
      <w:r>
        <w:rPr>
          <w:rFonts w:ascii="Times New Roman"/>
          <w:b w:val="false"/>
          <w:i w:val="false"/>
          <w:color w:val="000000"/>
          <w:sz w:val="28"/>
        </w:rPr>
        <w:t>
      21. Внеочередное заседание Координационного совета созывается и проводится по требованию не менее одной трети членов Координационного совета.</w:t>
      </w:r>
    </w:p>
    <w:bookmarkEnd w:id="86"/>
    <w:bookmarkStart w:name="z113" w:id="87"/>
    <w:p>
      <w:pPr>
        <w:spacing w:after="0"/>
        <w:ind w:left="0"/>
        <w:jc w:val="both"/>
      </w:pPr>
      <w:r>
        <w:rPr>
          <w:rFonts w:ascii="Times New Roman"/>
          <w:b w:val="false"/>
          <w:i w:val="false"/>
          <w:color w:val="000000"/>
          <w:sz w:val="28"/>
        </w:rPr>
        <w:t>
      22. Заседание Координационного совета проводится при участии более половины членов Координационного совета.</w:t>
      </w:r>
    </w:p>
    <w:bookmarkEnd w:id="87"/>
    <w:bookmarkStart w:name="z114" w:id="88"/>
    <w:p>
      <w:pPr>
        <w:spacing w:after="0"/>
        <w:ind w:left="0"/>
        <w:jc w:val="both"/>
      </w:pPr>
      <w:r>
        <w:rPr>
          <w:rFonts w:ascii="Times New Roman"/>
          <w:b w:val="false"/>
          <w:i w:val="false"/>
          <w:color w:val="000000"/>
          <w:sz w:val="28"/>
        </w:rPr>
        <w:t>
      23. Организация работы очередного заседания Координационного совета осуществляется Председателем, а при его временном отсутствии по его поручению членом Координационного совета.</w:t>
      </w:r>
    </w:p>
    <w:bookmarkEnd w:id="88"/>
    <w:bookmarkStart w:name="z115" w:id="89"/>
    <w:p>
      <w:pPr>
        <w:spacing w:after="0"/>
        <w:ind w:left="0"/>
        <w:jc w:val="both"/>
      </w:pPr>
      <w:r>
        <w:rPr>
          <w:rFonts w:ascii="Times New Roman"/>
          <w:b w:val="false"/>
          <w:i w:val="false"/>
          <w:color w:val="000000"/>
          <w:sz w:val="28"/>
        </w:rPr>
        <w:t>
      24. По результатам заседания Координационного совета принимается решение.</w:t>
      </w:r>
    </w:p>
    <w:bookmarkEnd w:id="89"/>
    <w:bookmarkStart w:name="z116" w:id="90"/>
    <w:p>
      <w:pPr>
        <w:spacing w:after="0"/>
        <w:ind w:left="0"/>
        <w:jc w:val="both"/>
      </w:pPr>
      <w:r>
        <w:rPr>
          <w:rFonts w:ascii="Times New Roman"/>
          <w:b w:val="false"/>
          <w:i w:val="false"/>
          <w:color w:val="000000"/>
          <w:sz w:val="28"/>
        </w:rPr>
        <w:t>
      25. Решение Координационного совета считается принятым, если за него проголосовало более половины присутствующих членов Координационного совета. Если при принятии решения голоса разделились поровну, принятым решением считается решение, за которое проголосовал председательствующий на заседании. По вопросу прекращения (приостановления) полномочий члена Координационного совета решение принимается квалифицированным большинством в двух трети присутствующих.</w:t>
      </w:r>
    </w:p>
    <w:bookmarkEnd w:id="90"/>
    <w:bookmarkStart w:name="z117" w:id="91"/>
    <w:p>
      <w:pPr>
        <w:spacing w:after="0"/>
        <w:ind w:left="0"/>
        <w:jc w:val="both"/>
      </w:pPr>
      <w:r>
        <w:rPr>
          <w:rFonts w:ascii="Times New Roman"/>
          <w:b w:val="false"/>
          <w:i w:val="false"/>
          <w:color w:val="000000"/>
          <w:sz w:val="28"/>
        </w:rPr>
        <w:t>
      26. Решения Координационного совета носят рекомендательный характер, за исключением решений по вопросам прекращения (приостановления) полномочий члена Координационного совета.</w:t>
      </w:r>
    </w:p>
    <w:bookmarkEnd w:id="91"/>
    <w:bookmarkStart w:name="z118" w:id="92"/>
    <w:p>
      <w:pPr>
        <w:spacing w:after="0"/>
        <w:ind w:left="0"/>
        <w:jc w:val="both"/>
      </w:pPr>
      <w:r>
        <w:rPr>
          <w:rFonts w:ascii="Times New Roman"/>
          <w:b w:val="false"/>
          <w:i w:val="false"/>
          <w:color w:val="000000"/>
          <w:sz w:val="28"/>
        </w:rPr>
        <w:t>
      27. На заседании Координационного совета вырабатываются рекомендации и предложения по результатам превентивных посещений, обсуждению нормативных правовых актов, связанных с предметом деятельности национального превентивного механизма.</w:t>
      </w:r>
    </w:p>
    <w:bookmarkEnd w:id="92"/>
    <w:bookmarkStart w:name="z119" w:id="93"/>
    <w:p>
      <w:pPr>
        <w:spacing w:after="0"/>
        <w:ind w:left="0"/>
        <w:jc w:val="both"/>
      </w:pPr>
      <w:r>
        <w:rPr>
          <w:rFonts w:ascii="Times New Roman"/>
          <w:b w:val="false"/>
          <w:i w:val="false"/>
          <w:color w:val="000000"/>
          <w:sz w:val="28"/>
        </w:rPr>
        <w:t>
      28. На заседании Координационного совета ведется протокол, в котором указываются: повестка дня, фамилии присутствующих, результаты голосования, принятые рекомендации и предложения. Протокол подписывается Председателем и секретарем Координационного совета.</w:t>
      </w:r>
    </w:p>
    <w:bookmarkEnd w:id="93"/>
    <w:bookmarkStart w:name="z120" w:id="94"/>
    <w:p>
      <w:pPr>
        <w:spacing w:after="0"/>
        <w:ind w:left="0"/>
        <w:jc w:val="both"/>
      </w:pPr>
      <w:r>
        <w:rPr>
          <w:rFonts w:ascii="Times New Roman"/>
          <w:b w:val="false"/>
          <w:i w:val="false"/>
          <w:color w:val="000000"/>
          <w:sz w:val="28"/>
        </w:rPr>
        <w:t>
      29. Рабочим языком Координационного совета является государственный и русский языки.</w:t>
      </w:r>
    </w:p>
    <w:bookmarkEnd w:id="94"/>
    <w:bookmarkStart w:name="z121" w:id="95"/>
    <w:p>
      <w:pPr>
        <w:spacing w:after="0"/>
        <w:ind w:left="0"/>
        <w:jc w:val="both"/>
      </w:pPr>
      <w:r>
        <w:rPr>
          <w:rFonts w:ascii="Times New Roman"/>
          <w:b w:val="false"/>
          <w:i w:val="false"/>
          <w:color w:val="000000"/>
          <w:sz w:val="28"/>
        </w:rPr>
        <w:t>
      30. Организационно-техническое обеспечение деятельности Координационного совета осуществляется Национальным центром по правам человека.</w:t>
      </w:r>
    </w:p>
    <w:bookmarkEnd w:id="95"/>
    <w:bookmarkStart w:name="z122" w:id="96"/>
    <w:p>
      <w:pPr>
        <w:spacing w:after="0"/>
        <w:ind w:left="0"/>
        <w:jc w:val="both"/>
      </w:pPr>
      <w:r>
        <w:rPr>
          <w:rFonts w:ascii="Times New Roman"/>
          <w:b w:val="false"/>
          <w:i w:val="false"/>
          <w:color w:val="000000"/>
          <w:sz w:val="28"/>
        </w:rPr>
        <w:t>
      31. Предложение об упразднении Координационного совета принимается простым большинством голосов на заседании в полном составе.</w:t>
      </w:r>
    </w:p>
    <w:bookmarkEnd w:id="96"/>
    <w:bookmarkStart w:name="z123" w:id="97"/>
    <w:p>
      <w:pPr>
        <w:spacing w:after="0"/>
        <w:ind w:left="0"/>
        <w:jc w:val="both"/>
      </w:pPr>
      <w:r>
        <w:rPr>
          <w:rFonts w:ascii="Times New Roman"/>
          <w:b w:val="false"/>
          <w:i w:val="false"/>
          <w:color w:val="000000"/>
          <w:sz w:val="28"/>
        </w:rPr>
        <w:t>
      32. Участниками Координационного совета не допускается разглашение сведений о частной жизни лица, ставших известными им в ходе ознакомления с отчетами по результатам превентивных посещений.</w:t>
      </w:r>
    </w:p>
    <w:bookmarkEnd w:id="9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20 января 2023 года</w:t>
            </w:r>
            <w:r>
              <w:rPr>
                <w:rFonts w:ascii="Times New Roman"/>
                <w:b w:val="false"/>
                <w:i w:val="false"/>
                <w:color w:val="000000"/>
                <w:sz w:val="20"/>
              </w:rPr>
              <w:t xml:space="preserve"> № 1</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распоряжений Уполномоченного по правам человека</w:t>
      </w:r>
    </w:p>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Распоряжение</w:t>
      </w:r>
      <w:r>
        <w:rPr>
          <w:rFonts w:ascii="Times New Roman"/>
          <w:b w:val="false"/>
          <w:i w:val="false"/>
          <w:color w:val="000000"/>
          <w:sz w:val="28"/>
        </w:rPr>
        <w:t xml:space="preserve"> Уполномоченного по правам человека от 26 сентября 2013 года № 18 "Об утверждении Положения о Координационном совете при Уполномоченном по правам человека" (зарегистрировано в Реестре государственной регистрации нормативных правовых актов за № 8891).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изменений в некоторые распоряжения Уполномоченного по правам человека, утвержденных распоряжением Уполномоченного по правам человека от 18 сентября 2014 года № 14 "О внесении изменений в некоторые распоряжения Уполномоченного по правам человека" (зарегистрировано в Реестре государственной регистрации нормативных правовых актов за № 9815).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перечня распоряжений Уполномоченного по правам человека в Республике Казахстан, в которые вносятся изменения и дополнения, утвержденного распоряжением Уполномоченного по правам человека от 3 апреля 2019 года № 5 "О внесении изменений и дополнений в некоторые распоряжения Уполномоченного по правам человека в Республике Казахстан" (зарегистрировано в Реестре государственной регистрации нормативных правовых актов за № 19033).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Распоряжение</w:t>
      </w:r>
      <w:r>
        <w:rPr>
          <w:rFonts w:ascii="Times New Roman"/>
          <w:b w:val="false"/>
          <w:i w:val="false"/>
          <w:color w:val="000000"/>
          <w:sz w:val="28"/>
        </w:rPr>
        <w:t xml:space="preserve"> Уполномоченного по правам человека от 27 июня 2019 года № 15 "О внесении изменений в распоряжение Уполномоченного по правам человека от 26 сентября 2013 года № 18 "Об утверждении Положения о Координационном совете при Уполномоченном по правам человека" (зарегистрировано в Реестре государственной регистрации нормативных правовых актов за № 19034).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