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a106" w14:textId="c9aa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января 2023 года № 67. Зарегистрирован в Министерстве юстиции Республики Казахстан 26 января 2023 года № 31784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Годовой план государственных закупок разрабатывается и утверждается заказчиком на основании соответствующего бюджета (плана развития), выделенных денег из Фонда поддержки инфраструктуры образования в соответствии с законодательством Республики Казахстан, или индивидуального плана финансирования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не допускается утверждение (уточнение) годового плана государственных закупок в объеме, не соответствующем бюджету (плану развития),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государственных закупках.";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Требование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распространяется на случаи: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контроля;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распределения распределяемых бюджетных программ, а также осуществления государственных закупок при уточнении (корректировке) соответствующего бюджета в соответствии с законодательством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принятия решения, предусмотренного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приобретения товаров, услуг, связанных с представительскими расходами;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приобретения товаров, работ, услуг за счет экономии по итогам проведенных государственных закупок;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"24-1. Государственные закупки, финансируемые за счет средств Фонда поддержки инфраструктуры образования в соответствии с законодательством Республики Казахстан, реализуются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"470. В случаях принятия решения об осуществлении государственных закупок способом из одного источника путем прямого заключения договора по основаниям, предусмотренным подпунктами 7), 15), 28), 46), 50), 51), 53) и 54)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заказчик в целях определения поставщика направляет посредством веб-портала запросы о предоставлении коммерческих предложений не менее трем потенциальным поставщикам, осуществляющим свою деятельность на рынке закупаемых товаров, работ, услуг, в том числе по схожим (аналогичным) товарам, работам, услугам, определенным по результатам анализа рынка закупаемых товаров, работ, услуг путем изучения общедоступных источников информации, содержащихся в рекламе, каталогах, описаниях товаров, работ, услуг и в других предложениях, обращенных к неопределенному кругу лиц, в том числе признаваемых публичными офертами в соответствии с Гражданским законодательством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"474. Государственные закупки способом из одного источника путем прямого заключения договора по основаниям, предусмотренным подпунктами 1), 7), 16), 27), 29), 30), 33), 36), 40), 41), 51) и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осуществляются с учетом форматно-логического контроля, установленного на веб-портале.";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"497. 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"525. Договор,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содержит условие о его расторжении на любом этапе в случае выявления одного из следующих фактов: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ограничений, предусмотренных статьей 6 Закона;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организатором содействия потенциальному поставщику, не предусмотренного Законом;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уклонения от заключения договора путем невнесения обеспечения исполнения договора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При этом заказчик в течение двух рабочих дней со дня истечения срока внесения обеспечения исполнения договора, посредством веб-портала направляет поставщику уведомление о намерении расторгнуть договор. Если поставщик в течение трех рабочих дней со дня получения посредством веб-портала уведомления не внес обеспечение исполнения договора, заказчик направляет уведомление о расторжении договора.";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государственных закупках услуг, предусмотренных государственным социальным заказом: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"8.6. Договор может быть расторгнут на любом этапе в случае: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отношении закупки на основании которой заключен данный Договор;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организатором государственных закупок содействия Поставщику, не предусмотренного Законом.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Закона.";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государственных закупках работ в сфере строительства (строительно-монтажные работы):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9.5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"9.5. Договор может быть расторгнут на любом этапе в случае выявления одного из следующих фактов: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отношении закупки на основании которой заключен данный Договор;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организатором государственных закупок содействия Подрядчику, не предусмотренного Законом;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уклонения от заключения Договора путем невнесения обеспечения исполнения договора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наличии), за исключением случая выполнения работ до истечения срока внесения обеспечения исполнения договора.";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государственных закупках работ по разработке проектно-сметной документации (технико-экономического обоснования):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8.5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"8.5. Договор может быть расторгнут на любом этапе в случае выявления одного из следующих фактов: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нарушения ограничений, предусмотренных статьей 6 Закона в отношении закупки на основании которой заключен данный Договор;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оказания организатором государственных закупок содействия Проектировщику/Исполнителю, не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уклонения от заключения Договора путем невнесения обеспечения исполнения договора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наличии), за исключением случая выполнения работ до истечения срока внесения обеспечения исполнения договора.";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государственных закупках работ, не связанных со строительством: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9.5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"9.5. Договор может быть расторгнут на любом этапе в случае выявления одного из следующих фактов: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нарушения ограничений, предусмотренных статьей 6 Закона в отношении закупки на основании которой заключен данный Договор;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оказания организатором государственных закупок содействия Подрядчику/Исполнителю, не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уклонения от заключения Договора путем невнесения обеспечения исполнения договора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наличии), за исключением случая выполнения работ до истечения срока внесения обеспечения исполнения договора.";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государственных закупках услуг: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8.7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"8.7. Договор может быть расторгнут на любом этапе в случае: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отношении закупки на основании которой заключен данный Договор;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оказания организатором государственных закупок содействия Поставщику, не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уклонения от заключения Договора путем невнесения обеспечения исполнения договора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наличии), за исключением случая оказания услуг до истечения срока внесения обеспечения исполнения договора.".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