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95d8" w14:textId="e229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31 августа 2016 года № 207 "Об утверждении Правил открытия, ведения и закрытия банковских счетов клиентов"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января 2023 года № 4. Зарегистрировано в Министерстве юстиции Республики Казахстан 27 января 2023 года № 31797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207 "Об утверждении Правил открытия, ведения и закрытия банковских счетов клиентов" (зарегистрировано в Реестре государственной регистрации нормативных правовых актов Республики Казахстан под № 14422)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Банковский счет открывается при заключении между клиентом и банком договора банковского счета и (или) договора банковского вклада (далее – договор банковского обслуживания) на основании заявления клиента по форме, установленной банком (далее – заявление), представленного в банк на бумажном носителе или в электронном виде.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выплаты пособий и социальных выплат, выплачиваемых из государственного бюджета и (или) Государственного фонда социального страхования, до заключения договора банковского счета допускается присвоение банком индивидуального идентификационного кода клиенту на основании информации о физическом лице, включая его индивидуальный идентификационный номер и фамилию, имя, отчество (при его наличии), представленной в банк уполномоченным органом в сфере социальной защиты населения посредством информационного взаимодействия. Информация о физическом лице представляется уполномоченным органом в сфере социальной защиты населения с согласия физического лица и приравнивается к заявлению клиента об открытии банковского счета, направленному в электронной форме. При этом совершение расходных операций по данному банковскому счету допускается только после заключения договора банковского обслуживания в соответствии с требованиями настоящих Правил.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счет, предназначенный для зачисления жилищных выплат и осуществления платежей на цели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101-5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(далее – Закон о жилищных отношениях), открывается при заключении между банком, клиентом-сотрудником, являющимся получателем жилищных выплат, и государственным учреждением, сотрудник которого является получателем жилищных выплат, договора о жилищных выплатах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исчисления размера, назначения, перерасчета, осуществления, прекращения, приостановления и возобновления жилищных выплат сотрудникам специальных государственных органов Республики Казахстан, утвержденным постановлением Правительства Республики Казахстан от 28 декабря 2012 года № 1727 (далее – Правила № 1727),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выплат, утвержденным постановлением Правительства Республики Казахстан от 12 февраля 2018 года № 49 (далее – Правила № 49),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исчисления размера, назначения, перерасчета, осуществления, прекращения, приостановления и возобновления жилищных выплат сотрудникам оперативно-следственных подразделений уполномоченного органа по противодействию коррупции, утвержденным постановлением Правительства Республики Казахстан от 22 декабря 2020 года № 872 (далее – Правила № 872),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утвержденным постановлением Правительства Республики Казахстан от 5 августа 2021 года № 524 (далее – Правила № 524).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счет, предназначенный для образовательного накопительного вклада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образовательной накопительной системе" (далее – Закон о Государственной образовательной накопительной системе), открывается при заключении между клиентом и банком договора об образовательном накопительном вкладе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образования и науки Республики Казахстан от 13 февраля 2015 года № 63 "Об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системы", зарегистрированному в Реестре государственной регистрации нормативных правовых актов под № 10610.";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Заявление в электронном виде, за исключением случая, предусмотренного частью второй пункта 5 Правил, представляется клиентом в банк с использованием электронной цифровой подписи или динамической идентификации.";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 открытии физическим лицам-резидентам Республики Казахстан по их требованию текущего счета для зачисления пособий и социальных выплат, выплачиваемых из государственного бюджета и (или) Государственного фонда социального страхования клиент представляет в банк: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заявление, содержащее назначение текущего счета.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случай, предусмотренный частью второй пункта 5 Правил.".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 Шолпанкулова Б.Ш.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