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1542" w14:textId="ab31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Правления Национального Банка Республики Казахстан по вопросам представления отчетности участниками страхового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января 2023 года № 3. Зарегистрировано в Министерстве юстиции Республики Казахстан 27 января 2023 года № 31798.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223 "Об утверждении перечня, форм, сроков представления отчетности о выполнении пруденциальных нормативов страховой (перестраховочной) организацией, страховой группой и исламской страховой (перестраховочной) организацией и Правил ее представления" (зарегистрировано в Реестре государственной регистрации нормативных правовых актов под № 19701)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пояснений по заполнению формы административных данных приложения 5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Форма заполняется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65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постановлением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2019 года № 275 "Об утверждении перечня, форм, сроков представления отчетности страховой (перестраховочной) организацией и страховым брокером и Правил ее представления" (зарегистрировано в Реестре государственной регистрации нормативных правовых актов под № 19927) следующие изменения: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форму отчета об операциях "обратное репо", репо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"16) форму отчета о страховых премиях и премии государства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"26) форму отчета об остатках на балансовых и внебалансовых счетах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Страховая (перестраховочная) организация представляет в Национальный Банк Республики Казахстан в электронном формате ежемесячно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6 (шестого) рабочего дня месяца, следующего за отчетным месяцем.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Страховая (перестраховочная) организация, исламская страховая (перестраховочная) организация представляют в Национальный Банк Республики Казахстан в электронном формате: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6 (шестого) рабочего дня месяца, следующего за отчетным месяцем.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Исламская страховая (перестраховочная) организация дополнительно к отчетности, предусмотренной подпунктом 1) настоящего пункта, представляет отчетность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 в срок не позднее 6 (шестого) рабочего дня месяца, следующего за отчетным месяцем;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6 (шестого) рабочего дня месяца, следующего за отчетным кварталом;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постановления: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таблицы 1 – не позднее 15 (пятнадцатого) рабочего дня месяца, следующего за отчетным кварталом;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таблицы 2 – не позднее 6 (шестого) рабочего дня месяца, следующего за отчетным кварталом;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подпунктами 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10 (десятого) рабочего дня месяца, следующего за отчетным кварталом;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ежегодно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подпунктами 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срок не позднее 6 (шестого) рабочего дня месяца, следующего за отчетным годом;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ежегодно – отчетность,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течение 120 (ста двадцати) календарных дней по окончании финансового года.";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отчет об операциях "обратное репо", репо;";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отчет о страховых премиях и премии государства;";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отчет об остатках на балансовых и внебалансовых счетах;";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пояснений по заполнению формы административных данных приложения 2 изложить в следующей редакции: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графах 5 и 6 указывается рейтинг и наименование рейтингового агентства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 При отсутствии рейтингового агентства в графах 5 и 6 указывается "нет рейтинга".";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по заполнению формы административных данных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графах 10 и 12 коды валют указываются в соответствии с национальным классификатором Республики Казахстан НК РК 07 ISO 4217 "Коды для представления валют и фондов;";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при заполнении граф 22, 23, 24 и 25 отражается рейтинг ценной бумаги по облигациям, рейтинг эмитента по акциям, рейтинг страны по государственным ценным бумагам, присвоенный одним из рейтинговых агентств,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зарегистрированного в Реестре государственной регистрации нормативных правовых актов № 8318 (далее - Постановление № 385). При отсутствии рейтинга в графах 22, 23, 24 и 25 указывается "нет рейтинга". Данные графы не заполняются по государственным ценным бумагам Республики Казахстан;";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графах 8 и 9 коды валют указываются в соответствии с национальным классификатором Республики Казахстан НК РК 07 ISO 4217 "Коды для представления валют и фондов";";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графе 6 коды валют указываются в соответствии с национальным классификатором Республики Казахстан НК РК 07 ISO 4217 "Коды для представления валют и фондов";";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по заполнению формы административных данных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графах 11 и 14 коды валют указываются в соответствии с национальным классификатором Республики Казахстан НК РК 07 ISO 4217 "Коды для представления валют и фондов";";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графе 9 коды валют указываются в соответствии с национальным классификатором Республики Казахстан НК РК 07 ISO 4217 "Коды для представления валют и фондов".";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по заполнению формы административных данных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графе 8 коды валют указываются в соответствии с национальным классификатором Республики Казахстан НК РК 07 ISO 4217 "Коды для представления валют и фондов". По облигациям указывается валюта выпуска, по акциям - валюта приобретения.";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В графах 26 и 27 указывается категория ценных бумаг - резидентов Республики Казахстан согласно официальному списку фондовой биржи Республики Казахстан, требования к которому установлены Требованиями к эмитентам и их ценным бумагам, допускаемым к обращению на фондовой бирже, а также к отдельным категориям официального списка фондовой биржи,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54 "Об утверждении Требований к эмитентам и их ценным бумагам, допускаемым к обращению на фондовой бирже,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бумаг", зарегистрированным в Реестре государственной регистрации нормативных правовых актов под № 15175. При отсутствии категории списка фондовой биржи Республики Казахстан в графах 26 и 27 указывается "нет листинга". Данные графы не заполняются по ценным бумагам нерезидентов Республики Казахстан и государственным ценным бумагам Республики Казахстан.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заполнении граф 28, 29, 30 и 31 указывается рейтинг, присвоенный одним из рейтинговых агентств,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 При отсутствии рейтинга в графах 28, 29, 30 и 31 указывается "нет рейтинга". Данные графы не заполняются по государственным ценным бумагам Республики Казахстан.";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пояснении по заполнению формы административных данных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графе 4 указывается рейтинг, присвоенный одним из рейтинговых агентств,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 При отсутствии рейтинга в графе 4 указывается "нет рейтинга".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11 указывается код валюты договора в соответствии с национальным классификатором Республики Казахстан НК РК 07 ISO 4217 "Коды для представления валют и фондов".";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Сумма страховых премий, переданных резидентам Республики Казахстан по строке "Страховые (перестраховочные) организации резиденты" графы 14 соответствует итоговой сумме графы 15 Таблицы Страховые премии и премия государства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Сумма страховых премий, переданных нерезидентам Республики Казахстан, по строке "Страховые (перестраховочные) организации нерезиденты" графы 14 соответствует итоговой сумме графы 16 Таблицы Страховые премии и премия государства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Итоговая сумма страховых премий, переданных перестраховочной организации в графе 14 соответствует итоговой сумме графы 14 Таблицы Страховые премии и премия государства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пояснений по заполнению формы административных данных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Итоговая сумма страховых премий в графе 3 соответствует сумме страховых премий, принятых по договорам страхования, указанной в графе 4 Таблицы Страховые премии и премия государства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за минусом расходов, связанных с расторжением договоров страхования, указанных в графе 20 Таблицы Страховые премии и премия государства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финансового рынка (Буранбаева А.М.) в установленном законодательством Республики Казахстан порядке обеспечить:</w:t>
      </w:r>
    </w:p>
    <w:bookmarkEnd w:id="44"/>
    <w:bookmarkStart w:name="z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45"/>
    <w:bookmarkStart w:name="z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6"/>
    <w:bookmarkStart w:name="z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47"/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2023 года и подлежит официальному опубликованию.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0" w:id="5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1" w:id="5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 от 23 января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10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54"/>
    <w:bookmarkStart w:name="z10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страховой (перестраховочной) организацией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2-PN_M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7"/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 не позднее 6 (шестого) рабочего дня месяца, следующего за отчетным месяцем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о выполнении пруденциальных нормативов страховой (перестраховочной) организацией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(1.1/1.2)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(1.3 + 1.4 или 1.8 наименьшая величина)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("400")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расчета фактической маржи платежеспособности ("100")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 ("200")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("12000")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("13000")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 ("14000")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(1.5 - 1.6 - 1.7)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Банке Развития Казахстана,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постановлением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 (далее – Нормативы):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января 2019 года № 13, зарегистрированным в Реестре государственной регистрации нормативных правовых актов под № 18290 (далее – Требования к формированию, методике расчета страховых резервов и их структуре);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2024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15 (пятнадцати)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 и деньги в одном юридическом лице, не являющемся банком второго уровня, за исключением Банка Развития Казахстана, и аффилированных лицах данного юридического лица: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2024 года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размещение в аффинированные драгоценные металлы и металлические счета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Суммарный размер займов страхователям страховой (перестраховочной) организации, осуществляющей деятельность по отрасли "страхование жизни"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имеющие статус государственных, выпущенные центральным правительством иностранного государства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 международной финансовой организации, которая входит в перечень, установленный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паи, соответствующие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подпунктов 23)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38 Нормативов, за вычетом резерва под обесценение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 открытых и интервальных паевых инвестиционных фондов, за вычетом резерва под обесценение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долговые ценные бумаги, выпущенные местными исполнительными органами Республики Казахстан, с учетом сумм основного долга и начисленного вознаграждения, за вычетом резерва под обесценение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инструменты исламского финансирования, соответствующие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подпунктов 25)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38 Нормативов, за вычетом резерва под обесценение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выполнении норматива достаточности высоколиквидных активов ("да" или "нет")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Сумма увеличения минимального размера маржи платежеспособности страховой (перестраховочной) организации</w:t>
      </w:r>
    </w:p>
    <w:bookmarkEnd w:id="67"/>
    <w:bookmarkStart w:name="z1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тысячах тенге)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перестраховочной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перестраховщика по международной или национальной шкале (норматив достаточности маржи платежеспособности)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страховых премий, передаваемых (переданных) в перестрахование по действующим договорам перестрахования, всего (в тысячах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страховых премий, передаваемых (переданных) в перестрахование по действующим договорам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(графа 3 х графа 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перестрахования, заключенные с перестраховщиками-нерезидентами Республики Казахстан, за исключением перестраховщиков стран-участниц Договора о Евразийском экономическом союзе, ратифицированного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ратификации Договора о Евразийском экономическом союзе" (далее – Договор о ЕАЭС)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"АА-" или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"А+" по "А-"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"В-" или 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перестраховщиками-резидентами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"В" или "kzBB"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"В-", "kzBB-", "kzB+"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перестраховщиками-резидентами участниками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перестраховщиками-стран-участниц Договора о ЕАЭС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"В-" или 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Расчет минимального размера маржи платежеспособности для страховой (перестраховочной) организации, осуществляющей страховую деятельность по отрасли "общее страхование" и перестраховочной организации, осуществляющей перестрахование как исключительный вид деятельности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минимального размера маржи платежеспособности с использованием "метода премий"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Страховые премии, принятые по договорам страхования и перестрахования за предыдущий финансовый год, всего (согласно подпунктам 1), 2) и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комиссионного вознаграждения по страховой деятельности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 налога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страхования и перестрахования за предыдущий финансовый год ("1110" – "1120" – "1130")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Заработанные страховые премии по договорам страхования и перестрахования за предыдущий финансовый год, всего (согласно подпунктам 1), 2),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("1210" – "1120" – "1130")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страхования и перестрахования или совокупные заработанные страховые премии для дальнейшего расчета (если "1100" ≥ "1200", тогда "1100"; если "1100" &lt; "1200", тогда "1200")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"1010" &gt; 3 500 000, тогда (3 500 000 х 0,18 + ("1010" – 3 500 000) х 0,16); если "1010" &lt; 3 500 000, тогда "1010" х 0,18)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за предыдущие 3 (три) финансовых года ("1311" + "1312" + "1313")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("1321" + "1322" + "1323")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"1310" / "1320" &gt; 0,5, тогда "1310" / "1320"; если "1310" / "1320" ≤ 0,5, тогда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("1020" х "1300")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минимального размера маржи платежеспособности с использованием "метода выплат"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за предыдущие 3 (три) финансовых года (с учетом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13 Нормативов) ("2111" + "2112" + "2113")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за предыдущие 7 (семь) финансовых лет для страховых (перестраховочных) организаций, осуществляющих страхование рисков, указанных в подпунктах 13) и 14)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страховой деятельности" (далее – Закон) ("2121" +... + "2127"):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3 (три)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4 (четыре)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5 (пять) лет, предшествующих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6 (шесть) лет, предшествующих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резерва заявленных, но неурегулированных убытков на конец финансового года, за 6 (шесть) лет, предшествующих предыдущему финансовому году (для страховых (перестраховочных) организаций, осуществляющих страхование рисков, указанных в подпунктах 13) и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("2110" + "2210" – "2310")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Совокупные страховые выплаты для дальнейшего расчета (1/7 х ("2120" + "2210" - "2320"), для страховых (перестраховочных) организаций, осуществляющих страхование рисков, указанных в подпунктах 13) и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"2030" &gt; 2 500 000, тогда ((2 500 000 х 0,26 + ("2030" – 2 500 000) х 0,23) х "1300"); если "2030" &lt; 2 500 000, тогда "2030" х 0,26 х "1300")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("1000" или "2000", наибольшая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увеличения минимального размера маржи платежеспособности по договорам страхования (перестрахования),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Откорректированный минимальный размер маржи платежеспособности за отчетный период ("3000" + "3010")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перестраховщика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перестраховщика на начало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год, откорректированный на коэффициент резерва (если "4010" / "4020" ≥ 1, тогда "4100", если "4010" / "4020" &lt; 1, тогда "4100" х ("4010" / "4020")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(если "4000" ≤ "3100", тогда "3100", если "4000" &gt; "3100", тогда "4000")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("5000" + часть суммы страховых премий, передаваемых (переданных)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("6000" + часть суммы страховых премий, передаваемых (переданных)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("7000" или "8000", наибольшая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фактической маржи платежеспособности для страховых (перестраховочных) организаций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страховой (перестраховочной)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прошлых лет и текущего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страховой (перестраховочной)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Субординированные займы, предоставленные лицам, которые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являются дочерними организациями страховой (перестраховочной) организации либо лицам, в которых страховая (перестраховочная) организация имеет значительное участие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– "112" + "113" + "114" – "115" – "116" – "117" – "118" – "119")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 + "203")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≤ 0,5 х ("100" или "400", наименьшая величина), тогда "211"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("9000")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("300" / "400")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Расчет минимального размера маржи платежеспособности для страховой (перестраховочной) организации, осуществляющей страховую деятельность по отрасли "страхование жизни"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классов "страхование жизни", "аннуитетное страхование", "страхование жизни в рамках государственной образовательной накопительной системы", "пенсионное аннуитетное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 на случай смерти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страхования жизни на случай смерти (сроком до 3 (трех) лет), по которым капитал под риском не является отрицательным значением ("1113" – "1111")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страхования жизни на случай смерти (сроком от 3 (трех) до 5 (пяти) лет), по которым капитал под риском не является отрицательным значением ("1123" – "1121")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остальным договорам страхования жизни на случай смерти, по которым капитал под риском не является отрицательным значением ("1133" – "1131")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 ("1110" + "1120" + "1130")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год, за вычетом доли перестраховщика ("1140" + "1112" – "1114" + "1122" – "1124" + "1132" – "1134")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"1150" / "1140" &gt; 0,5, тогда "1150" / "1140"; если "1150" / "1140" ≤ 0,5, тогда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договорам страхования жизни на случай смерти ("1110" х 0,001 + "1120" х 0,0015 + "1130" х 0,003) х "1160")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 страхования жизни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договорам пенсионного аннуитета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иным договорам страхования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для расчета: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("1210" х соответствующий размер процента, установленного пунктом 21 Нормативов + "1211" х 0,04)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перестраховщика в страховых резервах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"1230" / ("1210" + "1211") &gt; 0,85, тогда "1230" / ("1210" + "1211"), если "1230" / ("1210" + "1211") ≤ 0,85, тогда 0,85)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прочим договорам страхования жизни ("1220" х "1240")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("1170" + "1200")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классов "страхование от несчастных случаев", "страхование на случай болезни" и "обязательное страхование работника от несчастных случаев при исполнении им трудовых (служебных) обязанностей"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 и перестрахования за предыдущий финансовый год, всего (с учетом требований части второй пункта 23 Нормативов)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комиссионного вознаграждения по страховой деятельности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налогообложения страховых премий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страхования и перестрахования за предыдущий финансовый год ("3110" – "3120" – "3130")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 по договорам страхования и перестрахования за предыдущий финансовый год,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("3150" – "3120" – "3130")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страхования и перестрахования, или совокупные заработанные страховые премии для дальнейшего расчета (если "3140" ≥ "3160", тогда "3140"; если "3140" &lt; "3160", тогда "3160")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"3100" &gt; 3 500 000, тогда (3 500 000 х 0,18 + ("3100" - 3 500 000) х 0,16); если "3100" &lt; 3 500 000, тогда "3100" х 0,18)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за предыдущие 3 (три) финансовых года ("3311" + "3312" + "3313")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("3321" + "3322" + "3323")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"3310" / "3320" &gt; 0,5, тогда "3310" / "3320"; если "3310" / "3320" ≤ 0,5, тогда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("3200" х "3300")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("3511" + "3512" + "3513"):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("3510" + "3520" – "3530")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"3500" &gt; 2 500 000, тогда ((2 500 000 х 0,26 + ("3500" – 2 500 000) х 0,23) х "3300"); если "3500" &lt; 2 500 000, тогда "3500" х 0,26 х "3300"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("3400" или "3600", наибольшая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("1000" + "3000")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активов, созданных (сформированных)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 х 0,01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("4000" + часть суммы страховых премий, передаваемых (переданных)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 + "4100")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 (двести тысяч) месячных расчетных показателей – для страховой (перестраховочной) организации, имеющей лицензию по отрасли "страхование жизни" и осуществляющей самостоятельное управление активами, сформированными за счет части страховых премий,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(сто тысяч) месячных расчетных показателей – для страховой (перестраховочной) организации, имеющей лицензию по отрасли "страхование жизни" и осуществляющей передачу активов, сформированных за счет части страховых премий,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в инвестиционное управление управляющему инвестиционным портфелем, не являющемуся страховой организацией.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("5000" + часть суммы страховых премий, передаваемых (переданных)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 + "5100")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("6000" или "7000", наибольшая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фактической маржи платежеспособности для страховых (перестраховочных) организаций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прошлых лет и текущего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Субординированные займы, предоставленные лицам, которые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являются дочерними организациями страховой (перестраховочной) организации либо лицами, в которых страховая (перестраховочная) организация имеет значительное участие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– "112" + "113" + "114" – "115" – "116" – "117" – "118" – "119")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 + "203")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≤ 0,5 х ("100" или "400", наименьшая величина), тогда "211"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("8000")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("300" / "400")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Расчет активов страховой (перестраховочной) организации с учетом их классификации по качеству и ликвидности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 (одного) процента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 в банках второго уровня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 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Poor's), или рейтинг аналогичного уровня по национальной шкале одного из других рейтинговых агентств; 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"A-"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от "kzBB"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"AA-"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(за исключением долговых ценных бумаг,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"Самрук-Қазына",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"Aстана",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бумаги, выпущенные субъектами, отнесенными к малому или среднему предпринимательству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включенные в сектор "Долговые ценные бумаги" площадки "Основная" либо "Альтернативная" официального списка фондовой биржи, и имеющие гарантию акционерного общества "Фонд развития предпринимательства "Даму" и (или) акционерного общества "Банк Развития Казахстана", сумма которой покрывает не менее 50 (пятидесяти) процентов номинальной стоимости данных негосударственных долговых ценных бумаг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"Aльтернативная"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"Aстана", соответствующие требованиям фондовой биржи для включения в сектор "долговые ценные бумаги" площадки "Aльтернативная" официального списка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"AA-" агентства Стандард энд Пурс (Standard &amp; Poor's)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(за исключением акций и депозитарных расписок,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"Aстана",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"Aльтернативная"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"Aстана",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"kzAAA"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 оценку от "BB+" до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Стандард энд Пурс (Standard &amp; Poor's) или рейтинговой оценкой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счета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страхователям страховой (перестраховочной) организации, осуществляющей деятельность по отрасли "страхование жизни", в объеме 100 (ста) процентов от суммы основного долга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в виде недвижимого имущества в сумме, не превышающей 5 (пяти) процентов от суммы высоколиквидных активов страховой (перестраховочной) организации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к получению от перестраховщиков, страховые премии к получению от страхователей (перестрахователей) и посредников в сумме, не превышающей 10 (десяти) процентов от суммы высоколиквидных активов страховой (перестраховочной) организации, за исключением страховых премий к получению от юридических лиц,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34 Нормативов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в сумме, не превышающей 15 (пятнадцати) процентов от суммы высоколиквидных активов страховой (перестраховочной) организации, когда страхователем является: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лицо, более 50 (пятидесяти) процентов голосующих акций (долей участия в уставном капитале) которого прямо или косвенно принадлежат национальному управляющему холдингу, либо;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с рейтингом не ниже "ВВ+" рейтингового агентства Стандард энд Пурс (Standard &amp; Poor's) или других рейтинговых агентств, либо;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крупное системообразующее предприятие, соответствующее следующим критериям: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от реализации продукции (оказания услуг) составляет не менее 50 (пятидесяти) миллиардов тенге ежегодно за последние 2 (два)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отчисления составляют не менее 3 (трех) миллиардов тенге ежегодно за последние 2 (два)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– А – ("11110" + "11120" + "11130" + "11150" + "11160" + "11170")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–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("12000" – "13000" – "14000")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за минусом активов перестрахования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общих страховых резервов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нормативов диверсификации 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Банке Развития Казахстана, соответствующим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2023 года – не более 30 (тридцати)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20 (двадцати)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общих страховых резервов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вклады и деньги в одном банке второго уровня и аффилированных лицах данного банка, соответствующим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2024 года – не более 15 (пятнадцати)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общих страховых резервов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 репо"), вклады и деньги в одном банке второго уровня и аффилированных лицах данного банка, соответствующим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42 Нормативов: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общих страховых резервов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балансовая стоимость инвестиций в ценные бумаги (с учетом операций "обратное репо") и деньги в одном юридическом лице, не являющимся банком второго уровня, за исключением Банка Развития Казахстана, и аффилированных лицах данного юридического лица: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января 2024 года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общих страховых резервов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общих страховых резервов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размещение в аффинированные драгоценные металлы и металлические счета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Суммарный размер займов страхователям страховой (перестраховочной) организации, осуществляющей деятельность по отрасли "страхование жизни"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репо"), имеющие статус государственных, выпущенные центральным правительством иностранного государства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ценные бумаги (с учетом операций "обратное репо") международной финансовой организации, которая входит в перечень, определенный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января 2023 года – не более 20 (двадцати)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года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паи, соответствующая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подпунктов 23)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38 Нормативов – не более 10 (десяти) процентов от суммы общих страховых резервов, рассчитанных в соответствии с Требованиями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 открытых и интервальных паевых инвестиционных фондов, за вычетом резерва под обесценение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долговые ценные бумаги, выпущенные местными исполнительными органами Республики Казахстан, с учетом сумм основного долга и начисленного вознаграждения, за вычетом резерва под обесценение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инструменты исламского финансирования, соответствующие требованиям подпунктов 25) и 26)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Нормативов, за вычетом резерва под обесценение – не более 10 (десяти) процентов от суммы общих страховых резервов,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формированию, методике расчета страховых резервов и их структуре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Расчет норматива достаточности высоколиквидных активов страховой (перестраховочной) организации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превышавшей 1 (одного) процента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 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Poor's), или рейтинг аналогичного уровня по национальной шкале одного из других рейтинговых агентств; 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от "kzBB"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(за исключением долговых ценных бумаг,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"Самрук-Қазына",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"Основная"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субъектами, отнесенными к малому или среднему предпринимательству согласно Предпринимательскому кодексу Республики Казахстан, включенные в сектор "Долговые ценные бумаги" площадки "Основная" либо "Альтернативная" официального списка фондовой биржи, и имеющие гарантию акционерного общества "Фонд развития предпринимательства "Даму" и (или) акционерного общества "Банк Развития Казахстана", сумма которой покрывает не менее 50 (пятидесяти) процентов номинальной стоимости данных негосударственных долговых ценных бумаг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биржи, или негосударственные долговые ценные бумаги юридических лиц Республики Казахстан, допущенные к публичным торгам на фондовой бирже, функционирующей на территории Международного финансового центра "Астана", соответствующие требованиям фондовой биржи для включения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бумаги, выпущенные международными финансовыми организациями, имеющими рейтинговую оценку не ниже "АА-" агентства Стандард энд Пурс (Standard &amp; Poor's) или рейтинг аналогичного уровня одного из других рейтинговых агентств, а также долговые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(за исключением акций и депозитарных расписок, являющихся предметом операции "обратного репо", заключенной с участием центрального контрагента)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активов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–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– резидентов Республики Казахстан, включенные в официальный список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акции, за исключением акций и депозитарных расписок, базовым активом которых являются данные акции, указанных в строке 4.4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или акции юридических лиц Республики Казахстан, включенные в подраздел официального списка "Сегмент регионального рынка акций" фондовой биржи, функционирующей на территории Международного финансового центра "Астана", допущенные к публичным торгам,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"kzAAA"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 оценку от "BB+" до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Стандард энд Пурс (Standard &amp; Poor's) или рейтинговой оценкой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являющиеся предметом операции "обратного репо", заключенной с участием центрального контрагента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– 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операциям репо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– СР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высоколиквидных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</w:t>
            </w:r>
          </w:p>
        </w:tc>
      </w:tr>
    </w:tbl>
    <w:bookmarkStart w:name="z16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89"/>
    <w:bookmarkStart w:name="z16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страховой (перестраховочной) организацией (индекс – 2-PN_M, периодичность – ежемесячная)</w:t>
      </w:r>
    </w:p>
    <w:bookmarkEnd w:id="90"/>
    <w:bookmarkStart w:name="z16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1"/>
    <w:bookmarkStart w:name="z16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выполнении пруденциальных нормативов страховой (перестраховочной) организацией" (далее – Форма).</w:t>
      </w:r>
    </w:p>
    <w:bookmarkEnd w:id="92"/>
    <w:bookmarkStart w:name="z16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93"/>
    <w:bookmarkStart w:name="z16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страховой (перестраховочной) организацией ежемесячно и заполняется по состоянию на конец отчетного периода.</w:t>
      </w:r>
    </w:p>
    <w:bookmarkEnd w:id="94"/>
    <w:bookmarkStart w:name="z16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тысячах тенге и в процентах (до второго знака после запятой).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95"/>
    <w:bookmarkStart w:name="z16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руководитель или лицо, на которое возложена функция по подписанию отчета, и исполнитель.</w:t>
      </w:r>
    </w:p>
    <w:bookmarkEnd w:id="96"/>
    <w:bookmarkStart w:name="z17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97"/>
    <w:bookmarkStart w:name="z17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заполнения Формы, помимо рейтинговых оценок рейтингового агентства Стандард энд Пурс (Standard &amp; Poor's), под рейтинговыми оценками других рейтинговых агентств признаются оценки агентств Мудис Инвесторс Сервис (Moody's Investors Service), Фитч (Fitch), Эй. Эм. Бэст (A.M. Best) и Морнинстар (Morningstar), а также их дочерних рейтинговых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 (далее – Постановление № 304).</w:t>
      </w:r>
    </w:p>
    <w:bookmarkEnd w:id="98"/>
    <w:bookmarkStart w:name="z17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Таблице 1:</w:t>
      </w:r>
    </w:p>
    <w:bookmarkEnd w:id="99"/>
    <w:bookmarkStart w:name="z17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значение норматива достаточности маржи платежеспособности;</w:t>
      </w:r>
    </w:p>
    <w:bookmarkEnd w:id="100"/>
    <w:bookmarkStart w:name="z17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строках 1.1, 1.2, 1.3, 1.4, 1.5, 1.6, 1.7 и 1.8 указываются значения для расчета норматива достаточности маржи платежеспособности;</w:t>
      </w:r>
    </w:p>
    <w:bookmarkEnd w:id="101"/>
    <w:bookmarkStart w:name="z17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14 указывается информация о выполнении норматива достаточности высоколиквидных активов ("да" или "нет"). Норматив достаточности высоколиквидных активов составляет не менее 1 (единицы). В случае несоблюдения страховой (перестраховочной) организацией норматива достаточности высоколиквидных активов, значение норматива ставится "нет".</w:t>
      </w:r>
    </w:p>
    <w:bookmarkEnd w:id="102"/>
    <w:bookmarkStart w:name="z17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увеличении минимального размера маржи платежеспособности на сумму страховых премий, передаваемых (переданных) в перестрахование страховым (перестраховочным) организациям-резидентам и нерезидентам Республики Казахстан по действующим договорам перестрахования при заполнении Таблицы 2 используется минимальный рейтинг из имеющихся рейтинговых оценок по международной или национальной шкале рейтинговых агентств Стандард энд Пурс (Standard &amp; Poor's), Мудис Инвесторс Сервис (Moody's Investors Service), Фитч (Fitch) и Эй. Эм. Бэст (А.М. Best), а также их дочерних рейтинговых организаций в соответствии с Постановлением № 304.</w:t>
      </w:r>
    </w:p>
    <w:bookmarkEnd w:id="103"/>
    <w:bookmarkStart w:name="z17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 указываются:</w:t>
      </w:r>
    </w:p>
    <w:bookmarkEnd w:id="104"/>
    <w:bookmarkStart w:name="z17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договоры перестрахования, заключенные с перестраховщиками-нерезидентами Республики Казахстан, за исключением перестраховщиков стран-участниц Договора о Евразийском экономическом союзе,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Договора о Евразийском экономическом союзе" (далее – Договор о ЕАЭС);</w:t>
      </w:r>
    </w:p>
    <w:bookmarkEnd w:id="105"/>
    <w:bookmarkStart w:name="z17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перестрахования, заключенные с перестраховщиками-резидентами Республики Казахстан;</w:t>
      </w:r>
    </w:p>
    <w:bookmarkEnd w:id="106"/>
    <w:bookmarkStart w:name="z18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перестрахования, заключенные с перестраховщиками-резидентами участниками Международного финансового центра "Астана";</w:t>
      </w:r>
    </w:p>
    <w:bookmarkEnd w:id="107"/>
    <w:bookmarkStart w:name="z18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перестрахования, заключенные с перестраховщиками-стран-участниц Договора о ЕАЭС.</w:t>
      </w:r>
    </w:p>
    <w:bookmarkEnd w:id="108"/>
    <w:bookmarkStart w:name="z18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Таблице 3:</w:t>
      </w:r>
    </w:p>
    <w:bookmarkEnd w:id="109"/>
    <w:bookmarkStart w:name="z18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1000 указывается рассчитанное значение минимального размера маржи платежеспособности "методом премий";</w:t>
      </w:r>
    </w:p>
    <w:bookmarkEnd w:id="110"/>
    <w:bookmarkStart w:name="z18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2110 указывается сумма страховых выплат, начисленных за предыдущие 3 (три) финансовых года, согласно значениям строк 2111, 2112 и 2113;</w:t>
      </w:r>
    </w:p>
    <w:bookmarkEnd w:id="111"/>
    <w:bookmarkStart w:name="z18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строках 2210, 2310 и 2320 указывается сумма резерва заявленных, но неурегулированных убытков;</w:t>
      </w:r>
    </w:p>
    <w:bookmarkEnd w:id="112"/>
    <w:bookmarkStart w:name="z1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2000 указывается рассчитанное значение минимального размера маржи платежеспособности "методом выплат";</w:t>
      </w:r>
    </w:p>
    <w:bookmarkEnd w:id="113"/>
    <w:bookmarkStart w:name="z1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3000 указывается наибольшая величина из значений, указанных в строках 1000 и 2000;</w:t>
      </w:r>
    </w:p>
    <w:bookmarkEnd w:id="114"/>
    <w:bookmarkStart w:name="z1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9000 указывается минимальный размер маржи платежеспособности за отчетный период;</w:t>
      </w:r>
    </w:p>
    <w:bookmarkEnd w:id="115"/>
    <w:bookmarkStart w:name="z1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300/строка 400).</w:t>
      </w:r>
    </w:p>
    <w:bookmarkEnd w:id="116"/>
    <w:bookmarkStart w:name="z1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Таблице 4:</w:t>
      </w:r>
    </w:p>
    <w:bookmarkEnd w:id="117"/>
    <w:bookmarkStart w:name="z19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1000 указывается рассчитанное значение минимального размера маржи платежеспособности для классов "страхование жизни, за исключением класса страхование жизни в рамках государственной образовательной накопительной системы" и "аннуитетное страхование, за исключением класса пенсионное аннуитетное страхование";</w:t>
      </w:r>
    </w:p>
    <w:bookmarkEnd w:id="118"/>
    <w:bookmarkStart w:name="z1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3000 указывается рассчитанное значение минимального размера маржи платежеспособности по данным классам страхования;</w:t>
      </w:r>
    </w:p>
    <w:bookmarkEnd w:id="119"/>
    <w:bookmarkStart w:name="z19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8000 указывается минимальный размер маржи платежеспособности;</w:t>
      </w:r>
    </w:p>
    <w:bookmarkEnd w:id="120"/>
    <w:bookmarkStart w:name="z19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 строка 400).</w:t>
      </w:r>
    </w:p>
    <w:bookmarkEnd w:id="121"/>
    <w:bookmarkStart w:name="z19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Таблице 5:</w:t>
      </w:r>
    </w:p>
    <w:bookmarkEnd w:id="122"/>
    <w:bookmarkStart w:name="z1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финансового инструмента двум или более критериям, установленным в Таблице 5, категория финансового инструмента устанавливается страховой (перестраховочной) организацией самостоятельно;</w:t>
      </w:r>
    </w:p>
    <w:bookmarkEnd w:id="123"/>
    <w:bookmarkStart w:name="z19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4 указывается балансовая стоимость по состоянию на конец последнего календарного дня отчетного периода;</w:t>
      </w:r>
    </w:p>
    <w:bookmarkEnd w:id="124"/>
    <w:bookmarkStart w:name="z19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12000 указывается сумма активов с учетом их классификации по качеству и ликвидности страховой (перестраховочной) организации, рассчитанная в соответствии с пунктом 34 Нормативов;</w:t>
      </w:r>
    </w:p>
    <w:bookmarkEnd w:id="125"/>
    <w:bookmarkStart w:name="z1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13000 указывается сумма страховых резервов страховой (перестраховочной) организации за минусом доли перестраховщика;</w:t>
      </w:r>
    </w:p>
    <w:bookmarkEnd w:id="126"/>
    <w:bookmarkStart w:name="z2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15000 указывается фактическая маржа платежеспособности, рассчитанная с учетом классификации активов по качеству и ликвидности, соответствующая требованиям пункта 33 Нормативов.</w:t>
      </w:r>
    </w:p>
    <w:bookmarkEnd w:id="127"/>
    <w:bookmarkStart w:name="z2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Таблице 6:</w:t>
      </w:r>
    </w:p>
    <w:bookmarkEnd w:id="128"/>
    <w:bookmarkStart w:name="z20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финансового инструмента двум или более критериям, установленных в Таблице 6, категория финансового инструмента устанавливается страховой (перестраховочной) организацией самостоятельно;</w:t>
      </w:r>
    </w:p>
    <w:bookmarkEnd w:id="129"/>
    <w:bookmarkStart w:name="z20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балансовая стоимость по состоянию на конец последнего календарного дня отчетного периода;</w:t>
      </w:r>
    </w:p>
    <w:bookmarkEnd w:id="130"/>
    <w:bookmarkStart w:name="z2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9 указывается сумма страховых резервов страховой (перестраховочной) организации за минусом доли перестраховщика;</w:t>
      </w:r>
    </w:p>
    <w:bookmarkEnd w:id="131"/>
    <w:bookmarkStart w:name="z20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10 указывается норматив достаточности высоколиквидных активов, равный отношению высоколиквидных активов страховой (перестраховочной) организации (за вычетом обязательств по операциям репо) к страховым резервам за минусом доли перестраховщика.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20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33"/>
    <w:bookmarkStart w:name="z20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34"/>
    <w:bookmarkStart w:name="z21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35"/>
    <w:bookmarkStart w:name="z21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резерва непредвиденных рисков страховой (перестраховочной) организацией</w:t>
      </w:r>
    </w:p>
    <w:bookmarkEnd w:id="136"/>
    <w:bookmarkStart w:name="z21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3-RNR-Q</w:t>
      </w:r>
    </w:p>
    <w:bookmarkEnd w:id="137"/>
    <w:bookmarkStart w:name="z21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38"/>
    <w:bookmarkStart w:name="z21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139"/>
    <w:bookmarkStart w:name="z21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</w:t>
      </w:r>
    </w:p>
    <w:bookmarkEnd w:id="140"/>
    <w:bookmarkStart w:name="z21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6 (шестого) рабочего дня месяца, следующего за отчетным кварталом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резерва непредвиденных рисков страховой (перестраховочной) организацией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чистых страховых премий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страховые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страховщика по урегулированию страховых убытков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имущества, за исключением классов, указанных в строках 3.1, 3.2, 3.3, 3.4, 3.5 и 3.6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подписанные страховые премии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незаработанных премий без учета доли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резервов убытков без учета доли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непредвиденных рисков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непредвиденных рисков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</w:t>
            </w:r>
          </w:p>
        </w:tc>
      </w:tr>
    </w:tbl>
    <w:bookmarkStart w:name="z22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45"/>
    <w:bookmarkStart w:name="z22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резерва непредвиденных рисков страховой (перестраховочной) организацией (индекс – 3-RNR-Q, периодичность – ежеквартальная)</w:t>
      </w:r>
    </w:p>
    <w:bookmarkEnd w:id="146"/>
    <w:bookmarkStart w:name="z22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7"/>
    <w:bookmarkStart w:name="z2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резерва непредвиденных рисков страховой (перестраховочной) организацией" (далее – Форма).</w:t>
      </w:r>
    </w:p>
    <w:bookmarkEnd w:id="148"/>
    <w:bookmarkStart w:name="z2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149"/>
    <w:bookmarkStart w:name="z22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страховой (перестраховочной) организацией ежеквартально. Единица измерения, используемая при заполнении Формы, устанавливается в тысячах тенге и в процентах (до второго знака после запятой).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150"/>
    <w:bookmarkStart w:name="z22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51"/>
    <w:bookmarkStart w:name="z23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2"/>
    <w:bookmarkStart w:name="z23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по каждому классу страхования.</w:t>
      </w:r>
    </w:p>
    <w:bookmarkEnd w:id="153"/>
    <w:bookmarkStart w:name="z23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доля чистых страховых премий по действующим договорам страхования по классу страхования в общем объеме чистых страховых премий по действующим договорам страхования на отчетную дату.</w:t>
      </w:r>
    </w:p>
    <w:bookmarkEnd w:id="154"/>
    <w:bookmarkStart w:name="z23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4, 5, 6, 7 и 8 указываются данные за последние 12 (двенадцать) месяцев, предшествующих отчетной дате.</w:t>
      </w:r>
    </w:p>
    <w:bookmarkEnd w:id="155"/>
    <w:bookmarkStart w:name="z23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156"/>
    <w:bookmarkStart w:name="z23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157"/>
    <w:bookmarkStart w:name="z23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 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23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9"/>
    <w:bookmarkStart w:name="z24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60"/>
    <w:bookmarkStart w:name="z24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61"/>
    <w:bookmarkStart w:name="z24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стабилизационного резерва страховой (перестраховочной) организацией</w:t>
      </w:r>
    </w:p>
    <w:bookmarkEnd w:id="162"/>
    <w:bookmarkStart w:name="z24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4-SR-Y</w:t>
      </w:r>
    </w:p>
    <w:bookmarkEnd w:id="163"/>
    <w:bookmarkStart w:name="z24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164"/>
    <w:bookmarkStart w:name="z24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165"/>
    <w:bookmarkStart w:name="z24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</w:t>
      </w:r>
    </w:p>
    <w:bookmarkEnd w:id="166"/>
    <w:bookmarkStart w:name="z24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не позднее 10 (десятого) февраля года, следующего за отчетным годом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стабилизационного резерва страховой (перестраховочной) организацией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перестраховщика за первый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перестраховщика за второй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перестраховщика за третий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перестраховщика за четвертый финансовый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перестраховщика за пятый финансовый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имущества, за исключением классов, указанных в строках 3.1, 3.2, 3.3, 3.4, 3.5 и 3.6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коэффициента убыточности за отчетный период без учета доли перестраховщика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Среднеквадратическое отклонение коэффициента убыточности за отчетный период без учета доли перестраховщика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чистых заработанных страховых премий за последний финансовый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 за предыдущий финансовый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за отчетный период без учета доли перестраховщика за вычетом средней величины коэффициента убыточности за отчетный период без учета доли перестраховщика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 на отчетную 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стабилизационного резерва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</w:t>
            </w:r>
          </w:p>
        </w:tc>
      </w:tr>
    </w:tbl>
    <w:bookmarkStart w:name="z25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71"/>
    <w:bookmarkStart w:name="z25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стабилизационного резерва страховой (перестраховочной) организацией (индекс – 4-SR-Y, периодичность – ежегодная)</w:t>
      </w:r>
    </w:p>
    <w:bookmarkEnd w:id="172"/>
    <w:bookmarkStart w:name="z25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3"/>
    <w:bookmarkStart w:name="z2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стабилизационного резерва страховой (перестраховочной) организацией" (далее – Форма).</w:t>
      </w:r>
    </w:p>
    <w:bookmarkEnd w:id="174"/>
    <w:bookmarkStart w:name="z2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175"/>
    <w:bookmarkStart w:name="z2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страховой (перестраховочной) организацией ежегодно.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176"/>
    <w:bookmarkStart w:name="z2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77"/>
    <w:bookmarkStart w:name="z26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8"/>
    <w:bookmarkStart w:name="z26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Форме стабилизационный резерв рассчитывается в соответствие с параграфом 2 главы 7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14794.</w:t>
      </w:r>
    </w:p>
    <w:bookmarkEnd w:id="179"/>
    <w:bookmarkStart w:name="z26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по каждому классу страхования, за исключением классов "страхование от несчастных случаев", "страхование на случай болезни", "обязательное страхование туриста", "страхование жизни", "аннуитетное страхование", "страхование жизни в рамках государственной образовательной накопительной системы", "пенсионное аннуитетное страхование".</w:t>
      </w:r>
    </w:p>
    <w:bookmarkEnd w:id="180"/>
    <w:bookmarkStart w:name="z26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181"/>
    <w:bookmarkStart w:name="z26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182"/>
    <w:bookmarkStart w:name="z26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26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84"/>
    <w:bookmarkStart w:name="z27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85"/>
    <w:bookmarkStart w:name="z27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86"/>
    <w:bookmarkStart w:name="z27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исламской страховой (перестраховочной) организацией</w:t>
      </w:r>
    </w:p>
    <w:bookmarkEnd w:id="187"/>
    <w:bookmarkStart w:name="z27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6-PN_M</w:t>
      </w:r>
    </w:p>
    <w:bookmarkEnd w:id="188"/>
    <w:bookmarkStart w:name="z27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89"/>
    <w:bookmarkStart w:name="z27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190"/>
    <w:bookmarkStart w:name="z27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исламская страховая (перестраховочная) организация</w:t>
      </w:r>
    </w:p>
    <w:bookmarkEnd w:id="191"/>
    <w:bookmarkStart w:name="z27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 не позднее 6 (шестого) рабочего дня месяца, следующего за отчетным месяцем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о выполнении пруденциальных нормативов исламской страховой (перестраховочной) организацией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(1.1/1.2)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(1.3 + 1.4 или 1.8 наименьшая величина)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("400")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расчета фактической маржи платежеспособности ("100")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 ("200")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("12000")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исламского перестраховщика ("13000")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 ("14000")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(1.5 - 1.6 - 1.7) (в тысячах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вклады и деньги в одном банке второго уровня и аффилированных лиц данного банка, соответствующим требованиям подпункта 1) пункта 37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января 2019 года № 14 "Об установлении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требований к приобретаемым исламскими страховыми (перестраховочными) организациями, дочерними организациями исламских страховых (перестраховочных) организаций акциям (долям участия в уставном капитале) юридических лиц, а также перечня финансовых инструментов (за исключением акций и долей участия в уставном капитале), приобретаемых исламскими страховыми (перестраховочными) организациями", зарегистрированным в Реестре государственной регистрации нормативных правовых актов под № 18293 (далее – Нормативные значения и методики расчетов пруденциальных нормативов исламской страховой (перестраховочной) организации и иных обязательных к соблюдению норм и лимитов) – не более 20 (двадцати) процентов от суммы активов, рассчитанных в соответствии с пунктом 32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вклады и деньги в одном банке второго уровня и аффилированных лиц данного банка, соответствующим требованиям подпункта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15 (пятнадцати)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вклады и деньги в одном банке второго уровня и аффилированных лиц данного банка, соответствующим требованиям подпункта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 и деньги в одном юридическом лице, не являющимся банком второго уровня, и аффилированных лицах данного юридического лица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размещение в аффинированные драгоценные металлы и металлические депозиты на срок не более 12 (двенадцати) месяцев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имеющие статус государственных, выпущенные центральным правительством иностранного государства,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 международной финансовой организации, которая входит в перечень, установленный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методики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паи, соответствующие требованиям подпунктов 23) и 24)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 открытых и интервальных паевых инвестиционных фондов – не более 5 (пяти)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долговые ценные бумаги, выпущенные местными исполнительными органами Республики Казахстан,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инструменты исламского финансирования, соответствующие требованиям подпунктов 25) и 26)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– не более 10 (десяти) процентов от суммы активов, рассчитанных в соответствии с пунктом 32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(в процентах)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выполнении норматива достаточности высоколиквидных активов ("да" или "нет")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Сумма увеличения минимального размера маржи платежеспособности исламской страховой (перестраховочной) организации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исламской перестраховочной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 исламского перестраховщика по международной или национальной шкале (норматив достаточности маржи платежеспособности)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обязательств, переданных (передаваемых) в перестрахование по действующим договорам исламского перестрахования,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объема обязательств, переданных (передаваемых) в перестрахование по действующим договорам исламского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(графа 3 х графа 4)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исламского перестрахования, заключенные с исламскими перестраховщиками-нерезидентами Республики Казахстан, за исключением исламских перестраховщиков стран-участниц Договора о Евразийском экономическом союзе, ратифицированного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ратификации Договора о Евразийском экономическом союзе" (далее – Договор о ЕАЭС)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"АА-" или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"А+" по "А-"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 " или 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исламского перестрахования, заключенные с исламскими перестраховщиками-резидентами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"В" или "kzBB"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"В-", "kzBB-", "kzB+"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&gt;= 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исламского перестрахования, заключенные с исламскими перестраховщиками-стран-участниц Договора о ЕАЭС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 " или отсутствует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Расчет минимального размера маржи платежеспособности для исламской страховой (перестраховочной) организации, осуществляющей исламскую страховую деятельность по отрасли "общее страхование" и исламской перестраховочной организации, осуществляющей перестрахование как исключительный вид деятельности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минимального размера маржи платежеспособности с использованием "метода премий"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Страховые премии, принятые по договорам исламского страхования и перестрахования за предыдущий финансовый год, всего (согласно подпунктам 1), 2) и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вознаграждения исламской страховой (перестраховочной) организации за управление исламским страховым фондом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 налога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исламского страхования и перестрахования за предыдущий финансовый год ("1110" - "1120" - "1130")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Заработанные страховые премии по договорам исламского страхования и перестрахования за предыдущий финансовый год, всего (согласно подпунктам 1), 2) и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("1210" - "1120" - "1130")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исламского страхования и перестрахования или совокупные заработанные страховые премии для дальнейшего расчета (если "1100" ≥ "1200", тогда "1100"; если "1100" "1200", тогда "1200")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"1010" &gt; 3 500 000, тогда (3 500 000 х 0,18 + ("1010" - 3 500 000) х 0,16); если "1010" 3 500 000, тогда "1010" х 0,18)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за предыдущие 3 (три) финансовых года ("1311" + "1312" + "1313")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("1321" + "1322" + "1323")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"1310" / "1320" &gt; 0,5, тогда "1310" / "1320"; если "1310" / "1320" ≤ 0,5, тогда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("1020" х "1300")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минимального размера маржи платежеспособности с использованием "метода выплат" (в тысячах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за предыдущие 3 (три) финансовых года (с учетом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13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лимитов) ("2111" + "2112" + "2113")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за предыдущие 7 (семь) финансовых лет для исламских страховых (перестраховочных) организаций, осуществляющих страхование рисков, указанных в подпунктах 13) и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 Республики Казахстан "О страховой деятельности" (далее - Закон) ("2121" +... + "2127"):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3 (три)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4 (четыре)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5 (пять) лет, предшествующих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6 (шесть) лет, предшествующих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резерва заявленных, но неурегулированных убытков на конец финансового года, за 6 (шесть) лет, предшествующих предыдущему финансовому году (для исламских страховых (перестраховочных) организаций, осуществляющих страхование рисков, указанных в подпунктах 13) и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("2110" + "2210" - "2310"))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Совокупные страховые выплаты для дальнейшего расчета (1/7 х ("2120" + "2210" - "2320")), для исламских страховых (перестраховочных) организаций, осуществляющих страхование рисков, указанных в подпунктах 13) и 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"2030" &gt; 2 500 000, тогда ((2 500 000 х 0,26 + ("2030" – 2 500 000) х 0,23) х "1300"); если "2030" &lt; 2 500 000, тогда "2030" х 0,26 х "1300")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("1000" или "2000", наибольшая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по договорам исламского страхования (перестрахования), указанным в пункте 14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Откорректированный минимальный размер маржи платежеспособности за отчетный период ("3000" + "3010")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исламского перестраховщика на конец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исламского перестраховщика на начало предыдущего финансового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год, откорректированный на коэффициент резерва (если "4010" / "4020" &gt; 1, тогда "4100", если "4010" / "4020" 1, тогда "4100" х ("4010" / "4020"))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(если "4000" ≤ "3100", тогда "3100", если "4000" &gt; "3100", тогда "4000")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("5000"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исламской страховой (перестраховочной) организацией)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("6000"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исламской страховой (перестраховочной) организацией)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("7000" или "8000", наибольшая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фактической маржи платежеспособности для исламских страховых (перестраховочных) организаций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исламской страховой (перестраховочной)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предыдущих периодов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исламской страховой (перестраховочной) организации (в размере себестоимости с учетом накопленной амортизации и не превышающем 10 (десять) процентов от активов исламской страховой (перестраховочной)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+ "113" + "114" - "115" - "116" - "117" - "118")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0,5 х ("100" или "400", наименьшая величина), тогда "211"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("9000")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("300" / "400")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исламской страховой (перестраховочной)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предыдущих периодов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Расчет минимального размера маржи платежеспособности для исламской страховой (перестраховочной) организации, осуществляющей исламскую страховую деятельность по отрасли "страхование жизни"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классов "страхование жизни", "аннуитетное страхование", "страхование жизни в рамках государственной образовательной накопительной системы", "пенсионное аннуитетное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исламского страхования жизни на случай смерти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исламского страхования жизни на случай смерти (сроком до 3 (трех) лет), по которым капитал под риском не является отрицательным значением ("1113" - "1111")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исламского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исламского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исламского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исламского страхования жизни на случай смерти (сроком от 3 (трех) до 5 (пяти) лет), по которым капитал под риском не является отрицательным значением ("1123" - "1121")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исламского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исламского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исламского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остальным договорам исламского страхования жизни на случай смерти, по которым капитал под риском не является отрицательным значением ("1133" - "1131")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исламского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исламского страхования жизни на случай смерти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исламского перестраховщика в страховой сумме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исламского страхования жизни на случай смерти, заключенным за предыдущий финансовый год ("1110" + "1120" + "1130")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исламского страхования жизни на случай смерти, заключенным за предыдущий финансовый год, за вычетом доли исламского перестраховщика ("1140" + "1112" - "1114" + "1122" - "1124" + "1132" - "1134")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"1150" / "1140" &gt; 0,5, тогда "1150" / "1140"; если "1150" / "1140" ≤ 0,5, тогда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договорам исламского страхования жизни на случай смерти ("1110" х 0,001 + "1120" х 0,0015 + "1130" х 0,003) х "1160"))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 исламского страхования жизни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исламским договорам пенсионного аннуитета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иным договорам исламского страхования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для расчета ("1210" х соответствующий размер процента, установленного пунктом 21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 +"1211" х 0,04)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исламского перестраховщика в страховых резервах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"1230" / ("1210+1211") &gt; 0,85, тогда "1230" / ("1210+1211"), если "1230" / ("1210+1211") ≤ 0,85, тогда 0,85)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прочим договорам исламского страхования жизни ("1220" х "1240")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("1170" + "1200")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классов "страхование от несчастных случаев", "страхование на случай болезни" и "обязательное страхование работника от несчастных случаев при исполнении им трудовых (служебных) обязанностей"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Страховые премии, принятые по договорам исламского страхования и перестрахования за предыдущий финансовый год, всего (с учетом требований части второй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вознаграждения исламской страховой (перестраховочной) организации за управление исламским страховым фондом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исламского страхования и перестрахования за предыдущий финансовый год ("3110" - "3120")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 по договорам исламского страхования и перестрахования за предыдущий финансовый год,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("3150" - "3120")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исламского страхования и перестрахования, или совокупные заработанные страховые премии для дальнейшего расчета (если "3140" ≥ "3160", тогда "3140"; если "3140" &lt; "3160", тогда "3160")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"3100" &gt; 3 500 000, тогда (3 500 000 х 0,18 + ("3100" - 3 500 000) х 0,16); если "3100" &lt; 3 500 000, тогда "3100" х 0,18)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за предыдущие 3 (три) финансовых года ("3311" + "3312" + "3313")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исламского перестраховщика в страховых выплатах,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("3321" + "3322" + "3323")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"3310" / "3320" &gt; 0,5, тогда "3310" / "3320"; если "3310" / "3320" ≤ 0,5, тогда 0,5)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("3200" х "3300")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("3511" + "3512" + "3513"):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предыдущего финансового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("3510" + "3520" - "3530"))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"3500" &gt; 2 500 000, тогда ((2 500 000 х 0,26 + ("3500" - 2 500 000) х 0,23) х "3300"); если "3500" &lt; 2 500 000, тогда "3500" х 0,26 х "3300"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("3400" или "3600", наибольшая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("1000" + "3000")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("4000"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исламской страховой (перестраховочной) организацией)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("5000"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исламской страховой (перестраховочной) организацией)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("6000" или "7000", наибольшая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фактической маржи платежеспособности для страховых (перестраховочных) организаций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исламской страховой (перестраховочной)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предыдущих периодов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исламской страховой (перестраховочной) организации (в размере себестоимости с учетом накопленной амортизации и не превышающем 10 (десяти) процентов от активов исламской страховой (перестраховочной)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+ "113" + "114" - "115" - "116" - "117" - "118")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≤ 0,5 х ("100" или "400", наименьшая величина), тогда "211"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("8000")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("300" / "400")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Расчет активов исламской страховой (перестраховочной) организации с учетом их классификации по качеству и ликвидности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 (один) процент от суммы активов исламской страховой (перестраховочной) организации за минусом активов исламского перестрахования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 в банках второго уровня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исламской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Казахстан, и в центральном депозитарии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исламской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Poor's), или рейтинг аналогичного уровня по национальной шкале одного из других рейтинговых агентств;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от "kzBB"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"Самрук-Қазына",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номинированные в иностранной валюте и допущенные к публичным торгам на фондовой бирже, функционирующей на территории Международного финансового центра "Астана"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бумаги, выпущенные международными финансовыми организациями, имеющими международный рейтинг не ниже "АА-" агентства Стандард энд Пурс (Standard &amp; Poor's) или рейтинг аналогичного уровня одного из других рейтинговых агентств, а также долговые исламские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-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- резидентов Республики Казахстан, номинированные в иностранной валюте, допущенные к публичным торгам на фондовой бирже, функционирующей на территории Международного финансового центра "Астана",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акционерного общества "Фонд гарантирования страховых выплат"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"kzAAA"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 оценку от "BB+" до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Стандард энд Пурс (Standard &amp; Poor's) или рейтинговой оценкой аналогичного уровня одного из других рейтинговых агентств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в виде недвижимого имущества в сумме, не превышающей 5 (пяти) процентов от суммы высоколиквидных активов исламской страховой (перестраховочной) организации, в объеме 100 (ста) процентов от наименьшей величины из балансовой и рыночной стоимостей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приобретенное для целей основной деятельности исламской страховой (перестраховочной) организации (в размере себестоимости с учетом накопленной амортизации и не превышающем 10 (десяти) процентов от суммы высоколиквидных активов исламской страховой (перестраховочной) организации)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к получению от исламских перестраховщиков, страховые премии к получению от страхователей (перестрахователей) и посредников в сумме, не превышающей 10 (десяти) процентов от суммы высоколиквидных активов исламской страховой (перестраховочной) организации за минусом активов исламского перестрахования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- А - ("11110" + "11120" + "11130" + "11150" + "11160" + "11170")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исламского перестраховщика - СР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("12000" - "13000" - "14000")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за минусом активов исламского перестрахования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нормативов диверсификации 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вклады и деньги в одном банке второго уровня и аффилированных лицах данного банка, соответствующего требованиям подпункта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20 (двадцати)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вклады и деньги в одном банке второго уровня и аффилированных лицах данного банка, соответствующего требованиям подпункта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15 (пятнадцати)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вклады и деньги в одном банке второго уровня и аффилированных лицах данного банка, соответствующего требованиям подпункта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рейтинг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лица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 и деньги в одном юридическом лице, не являющимся банком второго уровня и аффилированных лицах данного юридического лица,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эмитента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аффилированного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размещение в аффинированные драгоценные металлы и металлические депозиты на срок не более 12 (двенадцати) месяцев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бумаги, имеющие статус государственных, выпущенные центральным правительством иностранного государства,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исламские ценные бумаги международной финансовой организации, которая входит в перечень, определенный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паи, соответствующие требованиям подпунктов 23) и 24)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методики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паи открытых и интервальных паевых инвестиционных фондов, за вычетом резерва по сомнительным долгам, – не более 5 (пяти)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долговые ценные бумаги, выпущенные местными исполнительными органами Республики Казахстан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Суммарная балансовая стоимость инвестиций в инструменты исламского финансирования, соответствующие требованиям подпунктов 25) и 26)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– не более 10 (десяти) процентов от суммы активов, рассчитанных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Расчет норматива достаточности высоколиквидных активов исламской страховой (перестраховочной) организации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превышавшей 1 (один) процент от суммы активов исламской страховой (перестраховочной) организации за минусом активов исламского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исламской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строках 2.1 и 2.2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Казахстан, указанных в строке 2.3 настоящего приложения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исламской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 при условии, что данные банки являются эмитентами, акции которых включены в категорию "премиум" сектора "акции" площадки "Основная" официального списка фондовой биржи или находятся в представительском списке индекса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 долгосрочный кредитный рейтинг не ниже "B"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не ниже "kzBB+" по национальной шкале Стандард энд Пурс (Standard &amp; Poor's), или рейтинг аналогичного уровня по национальной шкале одного из других рейтинговых агентств;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 Республики Казахстан, родительские банки-нерезиденты Республики Казахстан которых имеют долгосрочный кредитный рейтинг в иностранной валюте не ниже "А-"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"В-" по международной шкале агентства Стандард энд Пурс (Standard &amp; Poor's) или рейтинг аналогичного уровня одного из других рейтинговых агентств, или рейтинговую оценку от "kzBB"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долгосрочный рейтинг не ниже "АА-" агентства Стандард энд Пурс (Standard &amp; Poor's) или рейтинг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банках-нерезидентах, имеющих долгосрочный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включая эмитированные в соответствии с законодательством других государств,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акционерными обществами "Банк Развития Казахстана", "Фонд национального благосостояния "Самрук-Қазына", "Национальный управляющий холдинг "Байтерек", "Фонд проблемных кредитов" в соответствии с законодательством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"Основная" официального списка фондовой биржи, или негосударственные долговые ценные бумаги юридических лиц Республики Казахстан, номинированные в иностранной валюте и допущенные к публичным торгам на фондовой бирже, функционирующей на территории Международного финансового центра "Астана"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включенные в сектор "долговые ценные бумаги" площадки "Альтернативная" официального списка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юридических лиц Республики Казахстан,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бумаги, выпущенные международными финансовыми организациями, имеющими международный рейтинг не ниже "АА-" агентства Стандард энд Пурс (Standard &amp; Poor's) или рейтинг аналогичного уровня одного из других рейтинговых агентств, а также долговые исламские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 иностранных государств, имеющих суверенный рейтинг не ниже "ВВВ-"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 иностранных государств, имеющих суверенный рейтинг от "ВВ+" до "ВВ-"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исламские ценные бумаги иностранных государств, имеющих суверенный рейтинг от "В+" до "В-" по международной шкале агентства Стандард энд Пурс (Standard &amp; Poor's) или рейтинг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иностранных эмитентов, имеющие (эмитент которых имеет) рейтинговую оценку не ниже "ВВВ-" по международной шкале агентства Стандард энд Пурс (Standard &amp; Poor's) или рейтинг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иностранных эмитентов, имеющие (эмитент которых имеет) рейтинговую оценку от "ВВ+" до "ВВ-"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исламские ценные бумаги иностранных эмитентов, имеющие (эмитент которых имеет) рейтинговую оценку от "В+" до "В-" по международной шкале агентства Стандард энд Пурс (Standard &amp; Poor's) или рейтинг одного их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депозитарные расписки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входящих в состав основных фондовых индексов,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лиц, включенные в официальный список фондовой биржи, соответствующие требованиям категории "премиум" сектора "акции" площадки "Основная" официального списка фондовой биржи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- резидентов Республики Казахстан, включенные в категорию "стандарт" сектора "акции" площадки "Основная" официального списка фондовой биржи, или акции юридических лиц - резидентов Республики Казахстан, номинированные в иностранной валюте, допущенные к публичным торгам на фондовой бирже, функционирующей на территории Международного финансового центра "Астана",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Казахстан, включенные в сектор "акции" площадки "Альтернативная" официального списка фондовой биржи,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"ВВ+" до "ВВ-"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 Казахстан и иностранных эмитентов, имеющих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ценные бумаги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инвестиционных фондов, включенные в официальный список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структура активов которых повторяет структуру одного из основных фондовых индексов, или ценообразование по паям которых привязано к основным фондовым индексам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Эксчейндж Трэйдэд Фандс (Exchange Traded Funds), Эксчейндж Трэйдэд Коммодитис (Exchange Traded Commodities), Эксчейндж Трэйдэд Ноутс (Exchange Traded Notes), имеющие рейтинговую оценку не ниже "3 звезды" рейтингового агентства Морнинстар (Morningstar)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не ниже "ВВВ-"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не ниже "kzAAA"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"BB+" до "ВВ-"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"kzAA+" до "kzA-"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имеющие (эмитент которых имеет) рейтинговую оценку от "В+" до "В-" по международной шкале агентства Стандард энд Пурс (Standard &amp; Poor's) или рейтинг аналогичного уровня одного из других рейтинговых агентств, или рейтинг от "kzBBB+" до "kzBB-" по национальной шкале Стандард энд Пурс (Standard &amp; Poor's),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 юридических лиц Республики Казахстан, выпущенные в соответствии с законодательством Республики Казахстан и других государств, родительские организации которых имеют рейтинговую оценку не ниже "ВВВ-" по международной шкале агентства Стандард энд Пурс (Standard &amp; Poor's) или рейтинговой оценкой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активы –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 металлические депозиты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эмитентам ценных бумаг по выплате номинальной стоимости ценных бумаг, возникшие в связи с истечением срока их обращения, предусмотренного проспектом выпуска ценных бумаг (не просроченные по условиям проспекта выпуска ценных бумаг)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– 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исламского перестраховщика – СР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высоколиквидных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</w:tbl>
    <w:bookmarkStart w:name="z30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08"/>
    <w:bookmarkStart w:name="z30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исламской страховой (перестраховочной) организацией (индекс – 6-PN_M, периодичность – ежемесячная)</w:t>
      </w:r>
    </w:p>
    <w:bookmarkEnd w:id="209"/>
    <w:bookmarkStart w:name="z30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"/>
    <w:bookmarkStart w:name="z30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выполнении пруденциальных нормативов исламской страховой (перестраховочной) организацией" (далее – Форма).</w:t>
      </w:r>
    </w:p>
    <w:bookmarkEnd w:id="211"/>
    <w:bookmarkStart w:name="z30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212"/>
    <w:bookmarkStart w:name="z30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исламской страховой (перестраховочной) организацией ежемесячно и заполняется по состоянию на конец отчетного периода.</w:t>
      </w:r>
    </w:p>
    <w:bookmarkEnd w:id="213"/>
    <w:bookmarkStart w:name="z31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тысячах тенге и в процентах (до второго знака после запятой).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214"/>
    <w:bookmarkStart w:name="z31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руководитель или лицо, на которое возложена функция по подписанию отчета, и исполнитель.</w:t>
      </w:r>
    </w:p>
    <w:bookmarkEnd w:id="215"/>
    <w:bookmarkStart w:name="z31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16"/>
    <w:bookmarkStart w:name="z31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заполнения Формы, помимо рейтинговых оценок рейтингового агентства Стандард энд Пурс (Standard &amp; Poor's), под рейтинговыми оценками других рейтинговых агентств признаются оценки агентств Мудис Инвесторс Сервис (Moody's Investors Service), Фитч (Fitch), Эй. Эм. Бэст (A.M. Best) и Морнинстар (Morningstar), а также их дочерних рейтинговых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постановлением Правления Национального Банка Республики Казахстан от 31 января 2019 года № 14 "Об установлении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требований к приобретаемым исламскими страховыми (перестраховочными) организациями, дочерними организациями исламских страховых (перестраховочных) организаций акциям (долям участия в уставном капитале) юридических лиц, а также перечня финансовых инструментов (за исключением акций и долей участия в уставном капитале), приобретаемых исламскими страховыми (перестраховочными) организациями" (далее – Нормативы), зарегистрированным в Реестре государственной регистрации нормативных правовых актов под № 18293.</w:t>
      </w:r>
    </w:p>
    <w:bookmarkEnd w:id="217"/>
    <w:bookmarkStart w:name="z31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Таблице 1:</w:t>
      </w:r>
    </w:p>
    <w:bookmarkEnd w:id="218"/>
    <w:bookmarkStart w:name="z31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значение норматива достаточности маржи платежеспособности;</w:t>
      </w:r>
    </w:p>
    <w:bookmarkEnd w:id="219"/>
    <w:bookmarkStart w:name="z31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строках 1.1, 1.2, 1.3, 1.4, 1.5, 1.6, 1.7 и 1.8 указываются значения для расчета норматива достаточности маржи платежеспособности;</w:t>
      </w:r>
    </w:p>
    <w:bookmarkEnd w:id="220"/>
    <w:bookmarkStart w:name="z31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13 указывается информация о выполнении норматива достаточности высоколиквидных активов ("да" или "нет"). Норматив достаточности высоколиквидных активов составляет не менее 1 (единицы). В случае несоблюдения исламской страховой (перестраховочной) организацией норматива достаточности высоколиквидных активов, значение норматива ставится "нет".</w:t>
      </w:r>
    </w:p>
    <w:bookmarkEnd w:id="221"/>
    <w:bookmarkStart w:name="z31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увеличении минимального размера маржи платежеспособности на сумму обязательств, переданных (передаваемых) в перестрахование страховым (перестраховочным) организациям - резидентам и нерезидентам Республики Казахстан по действующим договорам исламского перестрахования, при заполнении Таблицы 2 используется минимальный рейтинг из имеющихся рейтинговых оценок по международной или национальной шкале рейтинговых агентств Стандард энд Пурс (Standard &amp; Poor's), Мудис Инвесторс Сервис (Moody's Investors Service), Фитч (Fitch) и Эй. Эм. Бэст (А.М. Best), а также их дочерних рейтинговых организаций в соответствии с пунктом 10 Нормативов.</w:t>
      </w:r>
    </w:p>
    <w:bookmarkEnd w:id="222"/>
    <w:bookmarkStart w:name="z31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Таблице 3:</w:t>
      </w:r>
    </w:p>
    <w:bookmarkEnd w:id="223"/>
    <w:bookmarkStart w:name="z32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1000 указывается рассчитанное значение минимального размера маржи платежеспособности "методом премий";</w:t>
      </w:r>
    </w:p>
    <w:bookmarkEnd w:id="224"/>
    <w:bookmarkStart w:name="z32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2110 указывается сумма страховых выплат, начисленных за предыдущие 3 (три) финансовых года, согласно значениям строк 2111, 2112 и 2113;</w:t>
      </w:r>
    </w:p>
    <w:bookmarkEnd w:id="225"/>
    <w:bookmarkStart w:name="z32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строках 2210, 2310 и 2320 указывается сумма резерва заявленных, но неурегулированных убытков;</w:t>
      </w:r>
    </w:p>
    <w:bookmarkEnd w:id="226"/>
    <w:bookmarkStart w:name="z32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2000 указывается рассчитанное значение минимального размера маржи платежеспособности "методом выплат";</w:t>
      </w:r>
    </w:p>
    <w:bookmarkEnd w:id="227"/>
    <w:bookmarkStart w:name="z32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3000 указывается наибольшая величина из значений, указанных в строках 1000 и 2000.</w:t>
      </w:r>
    </w:p>
    <w:bookmarkEnd w:id="228"/>
    <w:bookmarkStart w:name="z32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9000 указывается минимальный размер маржи платежеспособности за отчетный период;</w:t>
      </w:r>
    </w:p>
    <w:bookmarkEnd w:id="229"/>
    <w:bookmarkStart w:name="z32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200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300/строка 400).</w:t>
      </w:r>
    </w:p>
    <w:bookmarkEnd w:id="230"/>
    <w:bookmarkStart w:name="z32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Таблице 4:</w:t>
      </w:r>
    </w:p>
    <w:bookmarkEnd w:id="231"/>
    <w:bookmarkStart w:name="z32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1000 указывается рассчитанное значение минимального размера маржи платежеспособности для классов "страхование жизни", "аннуитетное страхование", "страхование жизни в рамках государственной образовательной накопительной системы", "пенсионное аннуитетное страхование";</w:t>
      </w:r>
    </w:p>
    <w:bookmarkEnd w:id="232"/>
    <w:bookmarkStart w:name="z32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3000 указывается рассчитанное значение минимального размера маржи платежеспособности по данным классам исламского страхования;</w:t>
      </w:r>
    </w:p>
    <w:bookmarkEnd w:id="233"/>
    <w:bookmarkStart w:name="z33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8000 указывается минимальный размер маржи платежеспособности;</w:t>
      </w:r>
    </w:p>
    <w:bookmarkEnd w:id="234"/>
    <w:bookmarkStart w:name="z33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300/строка 400).</w:t>
      </w:r>
    </w:p>
    <w:bookmarkEnd w:id="235"/>
    <w:bookmarkStart w:name="z33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Таблице 5:</w:t>
      </w:r>
    </w:p>
    <w:bookmarkEnd w:id="236"/>
    <w:bookmarkStart w:name="z33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финансового инструмента двум или более критериям, установленным в Таблице 5, категория финансового инструмента устанавливается исламской страховой (перестраховочной) организацией самостоятельно;</w:t>
      </w:r>
    </w:p>
    <w:bookmarkEnd w:id="237"/>
    <w:bookmarkStart w:name="z33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4 указывается балансовая стоимость по состоянию на конец последнего календарного дня отчетного периода;</w:t>
      </w:r>
    </w:p>
    <w:bookmarkEnd w:id="238"/>
    <w:bookmarkStart w:name="z33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12000 указывается сумма активов с учетом их классификации по качеству и ликвидности исламской страховой (перестраховочной) организации, рассчитанная в соответствии с пунктом 32 Нормативов;</w:t>
      </w:r>
    </w:p>
    <w:bookmarkEnd w:id="239"/>
    <w:bookmarkStart w:name="z33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13000 указывается сумма страховых резервов исламской страховой (перестраховочной) организации за минусом доли исламского перестраховщика;</w:t>
      </w:r>
    </w:p>
    <w:bookmarkEnd w:id="240"/>
    <w:bookmarkStart w:name="z33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15000 указывается фактическая маржа платежеспособности, рассчитанная с учетом классификации активов по качеству и ликвидности, соответствующая требованиям пункта 31 Нормативов.</w:t>
      </w:r>
    </w:p>
    <w:bookmarkEnd w:id="241"/>
    <w:bookmarkStart w:name="z33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Таблице 6:</w:t>
      </w:r>
    </w:p>
    <w:bookmarkEnd w:id="242"/>
    <w:bookmarkStart w:name="z33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финансового инструмента двум или более критериям, установленным в Таблице 6, категория финансового инструмента устанавливается исламской страховой (перестраховочной) организацией самостоятельно;</w:t>
      </w:r>
    </w:p>
    <w:bookmarkEnd w:id="243"/>
    <w:bookmarkStart w:name="z34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балансовая стоимость по состоянию на конец последнего календарного дня отчетного периода;</w:t>
      </w:r>
    </w:p>
    <w:bookmarkEnd w:id="244"/>
    <w:bookmarkStart w:name="z34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8 указывается сумма страховых резервов исламской страховой (перестраховочной) организации за минусом доли исламского перестраховщика;</w:t>
      </w:r>
    </w:p>
    <w:bookmarkEnd w:id="245"/>
    <w:bookmarkStart w:name="z34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9 указывается норматив достаточности высоколиквидных активов, равный отношению высоколиквидных активов исламской страховой (перестраховочной) организации к страховым резервам за минусом доли исламского перестраховщика.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34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7"/>
    <w:bookmarkStart w:name="z34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48"/>
    <w:bookmarkStart w:name="z34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49"/>
    <w:bookmarkStart w:name="z34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резерва непредвиденных рисков исламской страховой (перестраховочной) организацией</w:t>
      </w:r>
    </w:p>
    <w:bookmarkEnd w:id="250"/>
    <w:bookmarkStart w:name="z3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7-RNR-Q</w:t>
      </w:r>
    </w:p>
    <w:bookmarkEnd w:id="251"/>
    <w:bookmarkStart w:name="z35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52"/>
    <w:bookmarkStart w:name="z35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253"/>
    <w:bookmarkStart w:name="z35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исламская страховая (перестраховочная) организация</w:t>
      </w:r>
    </w:p>
    <w:bookmarkEnd w:id="254"/>
    <w:bookmarkStart w:name="z35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6 (шестого) рабочего дня месяца, следующего за отчетным кварталом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резерва непредвиденных рисков исламской страховой (перестраховочной) организацией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исламского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чистых страховых премий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страховые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страховщика по урегулированию страховых убытков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исламского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исламского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имущества, за исключением классов, указанных в строках 3.1, 3.2, 3.3, 3.4, 3.5 и 3.6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исламского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подписанные страховые премии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незаработанных премий без учета доли исламского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резервов убытков без учета доли исламского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непредвиденных рисков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непредвиденных рисков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</w:tbl>
    <w:bookmarkStart w:name="z36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59"/>
    <w:bookmarkStart w:name="z36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резерва непредвиденных рисков исламской страховой (перестраховочной) организацией (индекс – 7-RNR-Q, периодичность – ежеквартальная)</w:t>
      </w:r>
    </w:p>
    <w:bookmarkEnd w:id="260"/>
    <w:bookmarkStart w:name="z36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1"/>
    <w:bookmarkStart w:name="z3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резерва непредвиденных рисков исламской страховой (перестраховочной) организацией" (далее – Форма).</w:t>
      </w:r>
    </w:p>
    <w:bookmarkEnd w:id="262"/>
    <w:bookmarkStart w:name="z3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263"/>
    <w:bookmarkStart w:name="z3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исламской страховой (перестраховочной) организацией ежеквартально. Единица измерения, используемая при заполнении Формы, устанавливается в тысячах тенге и в процентах (до второго знака после запятой).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264"/>
    <w:bookmarkStart w:name="z3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65"/>
    <w:bookmarkStart w:name="z36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66"/>
    <w:bookmarkStart w:name="z3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по каждому классу исламского страхования.</w:t>
      </w:r>
    </w:p>
    <w:bookmarkEnd w:id="267"/>
    <w:bookmarkStart w:name="z3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доля чистых страховых премий по действующим договорам исламского страхования по классу исламского страхования в общем объеме чистых страховых премий по действующим договорам исламского страхования на отчетную дату.</w:t>
      </w:r>
    </w:p>
    <w:bookmarkEnd w:id="268"/>
    <w:bookmarkStart w:name="z3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4, 5, 6, 7 и 8 указываются данные за последние 12 (двенадцать) месяцев, предшествующих отчетной дате.</w:t>
      </w:r>
    </w:p>
    <w:bookmarkEnd w:id="269"/>
    <w:bookmarkStart w:name="z3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270"/>
    <w:bookmarkStart w:name="z3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2.2 указываются договоры аннуитетного страхования, за исключением договоров аннуитетного страхования, заключенных в соответствии с Законом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271"/>
    <w:bookmarkStart w:name="z3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 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37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73"/>
    <w:bookmarkStart w:name="z3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74"/>
    <w:bookmarkStart w:name="z3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75"/>
    <w:bookmarkStart w:name="z37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стабилизационного резерва исламской страховой (перестраховочной) организацией</w:t>
      </w:r>
    </w:p>
    <w:bookmarkEnd w:id="276"/>
    <w:bookmarkStart w:name="z3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8-SR-Y</w:t>
      </w:r>
    </w:p>
    <w:bookmarkEnd w:id="277"/>
    <w:bookmarkStart w:name="z3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278"/>
    <w:bookmarkStart w:name="z3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____________ 20 ___ года</w:t>
      </w:r>
    </w:p>
    <w:bookmarkEnd w:id="279"/>
    <w:bookmarkStart w:name="z3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исламская страховая (перестраховочная) организация</w:t>
      </w:r>
    </w:p>
    <w:bookmarkEnd w:id="280"/>
    <w:bookmarkStart w:name="z3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не позднее 10 (десятого) февраля года, следующего за отчетным годом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стабилизационного резерва исламской страховой (перестраховочной) организацией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исламского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исламского перестраховщика за первый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исламского перестраховщика за второй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исламского перестраховщика за третий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исламского перестраховщика за четвертый финансовый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без учета доли исламского перестраховщика за пятый финансовый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исламского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исламского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имущества, за исключением классов, указанных в строках 3.1, 3.2, 3.3, 3.4, 3.5 и 3.6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исламского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коэффициента убыточности за отчетный период без учета доли исламского перестраховщика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Среднеквадратическое отклонение коэффициента убыточности за отчетный период без учета доли исламского перестраховщика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чистых заработанных страховых премий за последний финансовый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 за предыдущий финансовый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за отчетный период без учета доли исламского перестраховщика за вычетом средней величины коэффициента убыточности за отчетный период без учета доли исламского перестраховщика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 на отчетную 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стабилизационного резерва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</w:tbl>
    <w:bookmarkStart w:name="z39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285"/>
    <w:bookmarkStart w:name="z39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стабилизационного резерва исламской страховой (перестраховочной) организацией (индекс – 8-SR-Y, периодичность – ежегодная)</w:t>
      </w:r>
    </w:p>
    <w:bookmarkEnd w:id="286"/>
    <w:bookmarkStart w:name="z39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7"/>
    <w:bookmarkStart w:name="z3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стабилизационного резерва исламской страховой (перестраховочной) организацией" (далее – Форма).</w:t>
      </w:r>
    </w:p>
    <w:bookmarkEnd w:id="288"/>
    <w:bookmarkStart w:name="z3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289"/>
    <w:bookmarkStart w:name="z3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исламской страховой (перестраховочной) организацией ежегодно.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290"/>
    <w:bookmarkStart w:name="z3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91"/>
    <w:bookmarkStart w:name="z39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92"/>
    <w:bookmarkStart w:name="z3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Форме стабилизационный резерв рассчитывается в соответствие с параграфом 2 главы 7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14 "Об установлении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требований к приобретаемым исламскими страховыми (перестраховочными) организациями, дочерними организациями исламских страховых (перестраховочных) организаций акциям (долям участия в уставном капитале) юридических лиц, а также перечня финансовых инструментов (за исключением акций и долей участия в уставном капитале), приобретаемых исламскими страховыми (перестраховочными) организациями", зарегистрированным в Реестре государственной регистрации нормативных правовых актов под № 18293.</w:t>
      </w:r>
    </w:p>
    <w:bookmarkEnd w:id="293"/>
    <w:bookmarkStart w:name="z4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по каждому классу исламского страхования, за исключением классов "страхование от несчастных случаев", "страхование на случай болезни", "обязательное страхование туриста", "страхование жизни", "аннуитетное страхование", "страхование жизни в рамках государственной образовательной накопительной системы", "пенсионное аннуитетное страхование".</w:t>
      </w:r>
    </w:p>
    <w:bookmarkEnd w:id="294"/>
    <w:bookmarkStart w:name="z4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295"/>
    <w:bookmarkStart w:name="z4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Законом Республики Казахстан "О пенсионном обеспечении в Республике Казахстан".</w:t>
      </w:r>
    </w:p>
    <w:bookmarkEnd w:id="296"/>
    <w:bookmarkStart w:name="z4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 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223</w:t>
            </w:r>
          </w:p>
        </w:tc>
      </w:tr>
    </w:tbl>
    <w:bookmarkStart w:name="z40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о выполнении пруденциальных нормативов страховой (перестраховочной) организацией, страховой группой и исламской страховой (перестраховочной) организацией</w:t>
      </w:r>
    </w:p>
    <w:bookmarkEnd w:id="298"/>
    <w:bookmarkStart w:name="z4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о выполнении пруденциальных нормативов страховой (перестраховочной) организацией, страховой группой и исламской страховой (перестраховочной) организацией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страховой деятельности" и определяют порядок представления отчетности о выполнении пруденциальных нормативов страховой (перестраховочной) организацией, страховой группой и исламской страховой (перестраховочной) организацией в Национальный Банк Республики Казахстан (далее – Национальный Банк).</w:t>
      </w:r>
    </w:p>
    <w:bookmarkEnd w:id="299"/>
    <w:bookmarkStart w:name="z4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о выполнении пруденциальных нормативов представляется страховой (перестраховочной) организацией, страховой группой и исламской страховой (перестраховочной) организацией в электронном виде посредством информационной системы "Веб-портал Национального Банка Республики Казахстан".</w:t>
      </w:r>
    </w:p>
    <w:bookmarkEnd w:id="300"/>
    <w:bookmarkStart w:name="z4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о выполнении пруденциальных нормативов, удостоверенная электронной цифровой подписью руководителя страховой (перестраховочной) организации, родительской организации страховой группы и исламской страховой (перестраховочной) организации или лица, на которое возложена функция по подписанию отчета, и исполнителя, хранится в электронном формате.</w:t>
      </w:r>
    </w:p>
    <w:bookmarkEnd w:id="301"/>
    <w:bookmarkStart w:name="z4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Полнота и достоверность данных в отчетности о выполнении пруденциальных нормативов обеспечивается руководителем страховой (перестраховочной) организации, родительской организации страховой группы и исламской страховой (перестраховочной) организации или лицом, на которое возложена функция по подписанию отчета.</w:t>
      </w:r>
    </w:p>
    <w:bookmarkEnd w:id="302"/>
    <w:bookmarkStart w:name="z4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отчету о выполнении норматива достаточности маржи платежеспособности страховой группы прилагаются сведения о нормативных значениях, методика расчета пруденциальных нормативов участников страховой группы, являющихся нерезидентами Республики Казахстан, установленные нормативными правовыми актами уполномоченного органа соответствующего государства, регулирующего их деятельность в стране их нахождения.</w:t>
      </w:r>
    </w:p>
    <w:bookmarkEnd w:id="303"/>
    <w:bookmarkStart w:name="z4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Единица измерения, используемая при составлении отчетности о выполнении пруденциальных нормативов страховой (перестраховочной) организации, страховой группы и исламской страховой (перестраховочной) организации устанавливается в тысячах тенге. Сумма менее 500 (пятисот) тенге в отчете округляется до 0 (нуля), а сумма равная 500 (пятистам) тенге и выше округляется до 1 000 (одной тысячи) тенге.</w:t>
      </w:r>
    </w:p>
    <w:bookmarkEnd w:id="304"/>
    <w:bookmarkStart w:name="z4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достаточности высоколиквидных активов, маржи платежеспособности и нормативы диверсификации активов, покрывающих страховые резервы, округляются до сотых. Если округленное значение нормативов достаточности высоколиквидных активов и маржи платежеспособности менее 1 (единицы) или округленное значение нормативов диверсификации выше значений,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постановлением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14794, и 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установленных постановлением Правления Национального Банка Республики Казахстан от 31 января 2019 года № 14 "Об установлении нормативных значений и методик расчетов пруденциальных нормативов исламской страховой (перестраховочной) организации и иных обязательных к соблюдению норм и лимитов, требований к приобретаемым исламскими страховыми (перестраховочными) организациями, дочерними организациями исламских страховых (перестраховочных) организаций акциям (долям участия в уставном капитале) юридических лиц, а также перечня финансовых инструментов (за исключением акций и долей участия в уставном капитале), приобретаемых исламскими страховыми (перестраховочными) организациями", зарегистрированным в Реестре государственной регистрации нормативных правовых актов под № 18293, то указанные нормативы считаются нарушенными.</w:t>
      </w:r>
    </w:p>
    <w:bookmarkEnd w:id="305"/>
    <w:bookmarkStart w:name="z4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Страховая (перестраховочная) организация, исламская страховая (перестраховочная) организация ежедневно осуществляют мониторинг рейтинговых оценок по каждой ценной бумаге, эмитенту, перестраховочной организации, исламской перестраховочной организации, банку второго уровня, а также категории ценных бумаг акционерного общества "Казахстанская фондовая биржа" и (или) ценных бумаг, допущенных к публичным торгам на фондовой бирже, функционирующей на территории Международного финансового центра "Астана" (далее – фондовые биржи). При осуществлении расчетов и представлении отчетов используется рейтинговая оценка и категория ценных бумаг фондовых бирж по состоянию на конец отчетного периода.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41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07"/>
    <w:bookmarkStart w:name="z4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08"/>
    <w:bookmarkStart w:name="z4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09"/>
    <w:bookmarkStart w:name="z42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</w:t>
      </w:r>
    </w:p>
    <w:bookmarkEnd w:id="310"/>
    <w:bookmarkStart w:name="z4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3 - I(R)O_M</w:t>
      </w:r>
    </w:p>
    <w:bookmarkEnd w:id="311"/>
    <w:bookmarkStart w:name="z4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12"/>
    <w:bookmarkStart w:name="z4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313"/>
    <w:bookmarkStart w:name="z4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314"/>
    <w:bookmarkStart w:name="z4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 не позднее 6 (шестого) рабочего дня месяца, следующего за отчетным месяцем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Ценные бумаги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страны-эмитента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регистрации эмитента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ценной бумаги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заключения операции с участием центрального контрагента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(да, нет)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 (штук)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 с обременением и ценные бумаги, являющиеся предметом операций репо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являющиеся предметом операций репо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за исключением банков второго уровня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акционерного общества "Банк Развития Казахстана"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- эмитентов - нерезидентов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стоимость, покупная стоимость ценной бумаги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ценной бумаги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стоимость, стоимость приобретения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положительная, отрицательная корректировка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под обесценение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стоимость, стоимость приобретения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положительная, отрицательная корректировка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 по ценным бумагам с обременением и ценным бумагам, являющимся предметом операций репо, в тысячах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(нетто), в тысячах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ценным бумагам, являющимся предметом операций репо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стоимость, стоимость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размер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международной фондовой биржи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фондовой биржи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 на дату приобретения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 на отчетную дату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 бумаги на дату приобретения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 бумаги на отчетную дату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бумагах</w:t>
            </w:r>
          </w:p>
        </w:tc>
      </w:tr>
    </w:tbl>
    <w:bookmarkStart w:name="z43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23"/>
    <w:bookmarkStart w:name="z43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 (индекс – 3 - I(R)O_M, периодичность – ежемесячная)</w:t>
      </w:r>
    </w:p>
    <w:bookmarkEnd w:id="324"/>
    <w:bookmarkStart w:name="z43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5"/>
    <w:bookmarkStart w:name="z4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ценных бумагах" (далее – Форма).</w:t>
      </w:r>
    </w:p>
    <w:bookmarkEnd w:id="326"/>
    <w:bookmarkStart w:name="z4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65-2)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327"/>
    <w:bookmarkStart w:name="z4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328"/>
    <w:bookmarkStart w:name="z4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329"/>
    <w:bookmarkStart w:name="z44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30"/>
    <w:bookmarkStart w:name="z4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6 указывается международный идентификационный номер ценной бумаги (код ISIN).</w:t>
      </w:r>
    </w:p>
    <w:bookmarkEnd w:id="331"/>
    <w:bookmarkStart w:name="z4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7 указывается признак заключения операции с участием центрального контрагента.</w:t>
      </w:r>
    </w:p>
    <w:bookmarkEnd w:id="332"/>
    <w:bookmarkStart w:name="z4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11 по облигациям указывается денежное выражение номинальной или покупной стоимости облигации, определенное при ее выпуске, на которую начисляется выраженное в процентах вознаграждение по купонной облигации, а также сумма, подлежащая выплате держателю облигации при ее погашении. Сумма указывается в валюте выпуска. По акциям указывается покупная стоимость в валюте приобретения акции.</w:t>
      </w:r>
    </w:p>
    <w:bookmarkEnd w:id="333"/>
    <w:bookmarkStart w:name="z4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12 коды валют указываются в соответствии с национальным классификатором Республики Казахстан НК РК 07 ISO 4217 "Коды для представления валют и фондов". По облигациям указывается валюта выпуска, по акциям – валюта приобретения.</w:t>
      </w:r>
    </w:p>
    <w:bookmarkEnd w:id="334"/>
    <w:bookmarkStart w:name="z4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13 указывается стоимость приобретения долевых ценных бумаг, номинальная стоимость долговых ценных бумаг на отчетную дату, имеющихся в наличии для продажи.</w:t>
      </w:r>
    </w:p>
    <w:bookmarkEnd w:id="335"/>
    <w:bookmarkStart w:name="z4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17 указывается резерв под обесценение ценных бумаг, оцениваемых по справедливой стоимости через прочий совокупный доход.</w:t>
      </w:r>
    </w:p>
    <w:bookmarkEnd w:id="336"/>
    <w:bookmarkStart w:name="z4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18 указывается стоимость приобретения долевых ценных бумаг, номинальная стоимость долговых ценных бумаг на отчетную дату, учитываемых по справедливой стоимости через прибыль или убыток.</w:t>
      </w:r>
    </w:p>
    <w:bookmarkEnd w:id="337"/>
    <w:bookmarkStart w:name="z4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22 указывается стоимость приобретения долевых ценных бумаг, номинальная стоимость долговых ценных бумаг на отчетную дату, удерживаемых до погашения.</w:t>
      </w:r>
    </w:p>
    <w:bookmarkEnd w:id="338"/>
    <w:bookmarkStart w:name="z4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30 указывается наименование международной фондовой биржи по акциям юридических лиц - нерезидентов Республики Казахстан.</w:t>
      </w:r>
    </w:p>
    <w:bookmarkEnd w:id="339"/>
    <w:bookmarkStart w:name="z4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графах 31 и 32 указывается категория ценных бумаг - резидентов Республики Казахстан в соответствии с Требованиями к эмитентам и их ценным бумагам, допускаемым к обращению на фондовой бирже, а также к отдельным категориям официального списка фондовой биржи,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54 "Об утверждении Требований к эмитентам и их ценным бумагам, допускаемым к обращению на фондовой бирже,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бумаг", зарегистрированным в Реестре государственной регистрации нормативных правовых актов под № 15175. При отсутствии категории списка фондовой биржи Республики Казахстан в графах 31 и 32 указывается "нет листинга". Данные графы не заполняются по ценным бумагам нерезидентов Республики Казахстан и государственным ценным бумагам Республики Казахстан.</w:t>
      </w:r>
    </w:p>
    <w:bookmarkEnd w:id="340"/>
    <w:bookmarkStart w:name="z4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заполнении граф 33, 34, 35 и 36 указывается рейтинг, присвоенный одним из рейтинговых агентств,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8318. При отсутствии рейтинга в графах 33, 34, 35 и 36 указывается "нет рейтинга". Данные графы не заполняются по государственным ценным бумагам Республики Казахстан.</w:t>
      </w:r>
    </w:p>
    <w:bookmarkEnd w:id="341"/>
    <w:bookmarkStart w:name="z4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отсутствия сведений Форма представляется без заполнения. 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45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43"/>
    <w:bookmarkStart w:name="z4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44"/>
    <w:bookmarkStart w:name="z4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45"/>
    <w:bookmarkStart w:name="z46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"обратное репо", репо</w:t>
      </w:r>
    </w:p>
    <w:bookmarkEnd w:id="346"/>
    <w:bookmarkStart w:name="z4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9 - I(R)O_M</w:t>
      </w:r>
    </w:p>
    <w:bookmarkEnd w:id="347"/>
    <w:bookmarkStart w:name="z4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48"/>
    <w:bookmarkStart w:name="z4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349"/>
    <w:bookmarkStart w:name="z4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</w:t>
      </w:r>
    </w:p>
    <w:bookmarkEnd w:id="350"/>
    <w:bookmarkStart w:name="z4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Операции "обратное репо", репо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операции,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ценной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заключения операции с участием центрального контрагента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(да, нет)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репо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репо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репо", совершаемые "Автоматическим" способом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"Прямой" способ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"Автоматический" способ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операции репо, дней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в процентах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бумаг, являющихся предметом операции репо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репо, в тысячах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ценной бумаги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под обесценение, в тысячах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 репо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 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 репо", репо</w:t>
            </w:r>
          </w:p>
        </w:tc>
      </w:tr>
    </w:tbl>
    <w:bookmarkStart w:name="z47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57"/>
    <w:bookmarkStart w:name="z47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"обратное репо", репо (индекс – 9 - I(R)O_M, периодичность – ежемесячная)</w:t>
      </w:r>
    </w:p>
    <w:bookmarkEnd w:id="358"/>
    <w:bookmarkStart w:name="z47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9"/>
    <w:bookmarkStart w:name="z4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об операциях "обратное репо", репо" (далее – Форма).</w:t>
      </w:r>
    </w:p>
    <w:bookmarkEnd w:id="360"/>
    <w:bookmarkStart w:name="z4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361"/>
    <w:bookmarkStart w:name="z4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362"/>
    <w:bookmarkStart w:name="z4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363"/>
    <w:bookmarkStart w:name="z480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64"/>
    <w:bookmarkStart w:name="z4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международный идентификационный номер ценной бумаги (код ISIN).</w:t>
      </w:r>
    </w:p>
    <w:bookmarkEnd w:id="365"/>
    <w:bookmarkStart w:name="z4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признак заключения операции с участием центрального контрагента.</w:t>
      </w:r>
    </w:p>
    <w:bookmarkEnd w:id="366"/>
    <w:bookmarkStart w:name="z4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10 указывается ставка вознаграждения по операциям репо и (или) "обратное репо", установленная участниками операции репо и (или) "обратное репо" и используемая для расчета цены закрытия и суммы сделки закрытия.</w:t>
      </w:r>
    </w:p>
    <w:bookmarkEnd w:id="367"/>
    <w:bookmarkStart w:name="z48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13 указывается валюта ценной бумаги согласно операции репо в соответствии с национальным классификатором Республики Казахстан НК РК 07 ISO 4217 "Коды для представления валют и фондов".</w:t>
      </w:r>
    </w:p>
    <w:bookmarkEnd w:id="368"/>
    <w:bookmarkStart w:name="z4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14 указывается резерв под обесценение операций репо и (или) "обратное репо" в тысячах тенге.</w:t>
      </w:r>
    </w:p>
    <w:bookmarkEnd w:id="369"/>
    <w:bookmarkStart w:name="z48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отсутствия сведений Форма представляется без заполнения. </w:t>
      </w:r>
    </w:p>
    <w:bookmarkEnd w:id="3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48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71"/>
    <w:bookmarkStart w:name="z4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72"/>
    <w:bookmarkStart w:name="z4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73"/>
    <w:bookmarkStart w:name="z492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страховых резервов по отрасли "общее страхование"</w:t>
      </w:r>
    </w:p>
    <w:bookmarkEnd w:id="374"/>
    <w:bookmarkStart w:name="z4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14 - I(R)O_M</w:t>
      </w:r>
    </w:p>
    <w:bookmarkEnd w:id="375"/>
    <w:bookmarkStart w:name="z4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76"/>
    <w:bookmarkStart w:name="z4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377"/>
    <w:bookmarkStart w:name="z4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осуществляющая деятельность по отрасли "общее страхование", исламская страховая (перестраховочная) организация, осуществляющая деятельность по отрасли "общее страхование"</w:t>
      </w:r>
    </w:p>
    <w:bookmarkEnd w:id="378"/>
    <w:bookmarkStart w:name="z4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Расчет страховых резервов по отрасли "общее страхование"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незаработанной премии, общая 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незаработанной премии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незаработанной премии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произошедших, но незаявленных убытков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произошедших, но незаявленных убытков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перевозчика перед пассажирами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аудиторских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 за исключением классов, указанных в строках 3.14, 3.15, 3.16 и 3.17 настоящей таблицы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произошедших, но незаявленных убытков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убытков, общая сумма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заявленных, но неурегулированных убытков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заявленных, но неурегулированных убытков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страховых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общей сумме страховых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общих страховых резервов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отрасли "общее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страхование"</w:t>
            </w:r>
          </w:p>
        </w:tc>
      </w:tr>
    </w:tbl>
    <w:bookmarkStart w:name="z50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84"/>
    <w:bookmarkStart w:name="z506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страховых резервов по отрасли "общее страхование" (индекс – 14 - I(R)O_M, периодичность – ежемесячная)</w:t>
      </w:r>
    </w:p>
    <w:bookmarkEnd w:id="385"/>
    <w:bookmarkStart w:name="z507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6"/>
    <w:bookmarkStart w:name="z50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страховых резервов по отрасли "общее страхование"" (далее – Форма).</w:t>
      </w:r>
    </w:p>
    <w:bookmarkEnd w:id="387"/>
    <w:bookmarkStart w:name="z50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388"/>
    <w:bookmarkStart w:name="z51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организацией, осуществляющими деятельность по отрасли "общее страхование"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389"/>
    <w:bookmarkStart w:name="z51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390"/>
    <w:bookmarkStart w:name="z512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91"/>
    <w:bookmarkStart w:name="z51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указывается сумма страховых резервов в разрезе классов страхования на конец отчетного периода.</w:t>
      </w:r>
    </w:p>
    <w:bookmarkEnd w:id="392"/>
    <w:bookmarkStart w:name="z51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Страховые резервы рассчитываются в соответствии с Требованиями к формированию, методике расчета страховых резервов и их структуре,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13, зарегистрированным в Реестре государственной регистрации нормативных правовых актов под № 18290.</w:t>
      </w:r>
    </w:p>
    <w:bookmarkEnd w:id="393"/>
    <w:bookmarkStart w:name="z51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доля перестраховщика в резерве незаработанной премии указывается за исключением комиссионного вознаграждения цеденту, страховому брокеру по договору перестрахования (страхования) и иных возмещений, платежей страховым посредникам и иным лицам от перестраховщика, не относящихся к страховой защите по рискам, передаваемым в перестрахование.</w:t>
      </w:r>
    </w:p>
    <w:bookmarkEnd w:id="394"/>
    <w:bookmarkStart w:name="z51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Форма представляется без заполнения.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51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96"/>
    <w:bookmarkStart w:name="z52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397"/>
    <w:bookmarkStart w:name="z52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98"/>
    <w:bookmarkStart w:name="z52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страховых резервов по отрасли "страхование жизни"</w:t>
      </w:r>
    </w:p>
    <w:bookmarkEnd w:id="399"/>
    <w:bookmarkStart w:name="z52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15 - I(R)O_M</w:t>
      </w:r>
    </w:p>
    <w:bookmarkEnd w:id="400"/>
    <w:bookmarkStart w:name="z52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01"/>
    <w:bookmarkStart w:name="z52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_______20__года</w:t>
      </w:r>
    </w:p>
    <w:bookmarkEnd w:id="402"/>
    <w:bookmarkStart w:name="z52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осуществляющая деятельность по отрасли "страхование жизни", исламская страховая (перестраховочная) организация, осуществляющая деятельность по отрасли "страхование жизни"</w:t>
      </w:r>
    </w:p>
    <w:bookmarkEnd w:id="403"/>
    <w:bookmarkStart w:name="z52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 не позднее 6 (шестого) рабочего дня месяца, следующего за отчетным месяцем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страховых резервов по отрасли "страхование жизни"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незаработанной премии, общая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незаработанной премии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незаработанной премии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 по договорам страхования (перестрахования) жизни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1.3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1.4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непроизошедших убытков по договорам страхования (перестрахования)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непроизошедших убытков по договорам страхования (перестрахования)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 по договорам аннуитета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непроизошедших убытков по договорам аннуитета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непроизошедших убытков по договорам аннуитета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произошедших, но незаявленных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произошедших, но незаявленных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произошедших, но незаявленных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заявленных, но неурегулированных убытков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резерва заявленных, но неурегулированных убытков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доли перестраховщика в страховых резервах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страховых резервов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отрасли "страхование жизни"</w:t>
            </w:r>
          </w:p>
        </w:tc>
      </w:tr>
    </w:tbl>
    <w:bookmarkStart w:name="z536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10"/>
    <w:bookmarkStart w:name="z53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страховых резервов по отрасли "страхование жизни" (индекс – 15 - I(R)O_M, периодичность – ежемесячная)</w:t>
      </w:r>
    </w:p>
    <w:bookmarkEnd w:id="411"/>
    <w:bookmarkStart w:name="z53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2"/>
    <w:bookmarkStart w:name="z5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страховых резервов по отрасли "страхование жизни"" (далее – Форма).</w:t>
      </w:r>
    </w:p>
    <w:bookmarkEnd w:id="413"/>
    <w:bookmarkStart w:name="z5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414"/>
    <w:bookmarkStart w:name="z5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организацией, осуществляющими деятельность по отрасли "страхование жизни"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415"/>
    <w:bookmarkStart w:name="z5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416"/>
    <w:bookmarkStart w:name="z54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17"/>
    <w:bookmarkStart w:name="z5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указывается сумма страховых резервов в разрезе классов страхования на конец отчетного периода.</w:t>
      </w:r>
    </w:p>
    <w:bookmarkEnd w:id="418"/>
    <w:bookmarkStart w:name="z5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Страховые резервы рассчитываются в соответствии с Требованиями к формированию, методике расчета страховых резервов и их структуре,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13, зарегистрированным в Реестре государственной регистрации нормативных правовых актов под № 18290.</w:t>
      </w:r>
    </w:p>
    <w:bookmarkEnd w:id="419"/>
    <w:bookmarkStart w:name="z54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доля перестраховщика в резерве незаработанной премии указывается за исключением комиссионного вознаграждения цеденту, страховому брокеру по договору перестрахования (страхования) и иных возмещений, платежей страховым посредникам и иным лицам от перестраховщика, не относящихся к страховой защите по рискам, передаваемым в перестрахование.</w:t>
      </w:r>
    </w:p>
    <w:bookmarkEnd w:id="420"/>
    <w:bookmarkStart w:name="z54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1.2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421"/>
    <w:bookmarkStart w:name="z54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1.4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422"/>
    <w:bookmarkStart w:name="z54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423"/>
    <w:bookmarkStart w:name="z55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сведений Форма представляется без заполнения.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553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25"/>
    <w:bookmarkStart w:name="z5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426"/>
    <w:bookmarkStart w:name="z5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27"/>
    <w:bookmarkStart w:name="z55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премиях и премии государства</w:t>
      </w:r>
    </w:p>
    <w:bookmarkEnd w:id="428"/>
    <w:bookmarkStart w:name="z5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16 - I(R)O_M</w:t>
      </w:r>
    </w:p>
    <w:bookmarkEnd w:id="429"/>
    <w:bookmarkStart w:name="z5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30"/>
    <w:bookmarkStart w:name="z5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431"/>
    <w:bookmarkStart w:name="z5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432"/>
    <w:bookmarkStart w:name="z5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Страховые премии и премия государства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электронной форме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переданные на перестрахование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расторжением договоров, переданных на перестрахование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страховых премий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расторжением договоров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перестрахования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государства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56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резерва незаработанной премии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активов перестрахования в резерве незаработанной премии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чистой суммы резерва незаработанной премии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заработанных страховых премий (графа 18 - графа 19 - графа 27)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56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комиссионного вознаграждения по страховой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комиссионного вознаграждения по страховой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56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страховых премиях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премии государства</w:t>
            </w:r>
          </w:p>
        </w:tc>
      </w:tr>
    </w:tbl>
    <w:bookmarkStart w:name="z570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39"/>
    <w:bookmarkStart w:name="z571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премиях и премии государства (индекс – 16 - I(R)O_M, периодичность – ежемесячная)</w:t>
      </w:r>
    </w:p>
    <w:bookmarkEnd w:id="440"/>
    <w:bookmarkStart w:name="z57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1"/>
    <w:bookmarkStart w:name="z57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страховых премиях и премии государства" (далее – Форма).</w:t>
      </w:r>
    </w:p>
    <w:bookmarkEnd w:id="442"/>
    <w:bookmarkStart w:name="z57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443"/>
    <w:bookmarkStart w:name="z57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444"/>
    <w:bookmarkStart w:name="z57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445"/>
    <w:bookmarkStart w:name="z577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46"/>
    <w:bookmarkStart w:name="z57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4 указываются суммарные данные граф 6, 7, 8 и 9.</w:t>
      </w:r>
    </w:p>
    <w:bookmarkEnd w:id="447"/>
    <w:bookmarkStart w:name="z57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13 указывается премия государства, принятая по договорам страхования жизни в рамках государственной образовательной накопительной системы.</w:t>
      </w:r>
    </w:p>
    <w:bookmarkEnd w:id="448"/>
    <w:bookmarkStart w:name="z58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449"/>
    <w:bookmarkStart w:name="z58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450"/>
    <w:bookmarkStart w:name="z58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451"/>
    <w:bookmarkStart w:name="z58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отсутствия сведений Форма представляется без заполнения. 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58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53"/>
    <w:bookmarkStart w:name="z58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454"/>
    <w:bookmarkStart w:name="z58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55"/>
    <w:bookmarkStart w:name="z589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выплатах</w:t>
      </w:r>
    </w:p>
    <w:bookmarkEnd w:id="456"/>
    <w:bookmarkStart w:name="z59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18 - I(R)O_M</w:t>
      </w:r>
    </w:p>
    <w:bookmarkEnd w:id="457"/>
    <w:bookmarkStart w:name="z59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58"/>
    <w:bookmarkStart w:name="z59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459"/>
    <w:bookmarkStart w:name="z59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460"/>
    <w:bookmarkStart w:name="z59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Страховые выплаты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договорам, принятым на страхование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договорам, принятым на перестрахование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премия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заявленных претензий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страховых выплат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по регрессному требованию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Возмещение, переданное перестраховщику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регрессному требованию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по рискам, переданным на перестрахование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расходы по осуществлению страховых выплат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урегулированию страховых убытков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4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выплатах</w:t>
            </w:r>
          </w:p>
        </w:tc>
      </w:tr>
    </w:tbl>
    <w:bookmarkStart w:name="z60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67"/>
    <w:bookmarkStart w:name="z60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выплатах (индекс – 18 - I(R)O_M, периодичность – ежемесячная)</w:t>
      </w:r>
    </w:p>
    <w:bookmarkEnd w:id="468"/>
    <w:bookmarkStart w:name="z60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9"/>
    <w:bookmarkStart w:name="z60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страховых выплатах" (далее – Форма).</w:t>
      </w:r>
    </w:p>
    <w:bookmarkEnd w:id="470"/>
    <w:bookmarkStart w:name="z60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471"/>
    <w:bookmarkStart w:name="z60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472"/>
    <w:bookmarkStart w:name="z60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473"/>
    <w:bookmarkStart w:name="z610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74"/>
    <w:bookmarkStart w:name="z61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6 указывается премия государства, принятая по договорам страхования жизни в рамках государственной образовательной накопительной системы.</w:t>
      </w:r>
    </w:p>
    <w:bookmarkEnd w:id="475"/>
    <w:bookmarkStart w:name="z61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9 указывается количество заявленных претензий, зарегистрированных в отчете по убыткам страховой (перестраховочной) организации за период с начала отчетного года (с нарастающим итогом).</w:t>
      </w:r>
    </w:p>
    <w:bookmarkEnd w:id="476"/>
    <w:bookmarkStart w:name="z61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10 указывается количество страховых выплат за период с начала отчетного года (с нарастающим итогом). Страховые выплаты, осуществленные в виде периодических платежей по договорам аннуитетного страхования одному и тому же выгодоприобретателю по одному страховому случаю, указываются как одна страховая выплата.</w:t>
      </w:r>
    </w:p>
    <w:bookmarkEnd w:id="477"/>
    <w:bookmarkStart w:name="z61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11 и 12 "количество страховых выплат" указывается информация по страхователю (выгодоприобретателю), являющемуся фактическим получателем страховой выплаты.</w:t>
      </w:r>
    </w:p>
    <w:bookmarkEnd w:id="478"/>
    <w:bookmarkStart w:name="z61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18 указывается значение графы 3 за минусом значений граф 13, 15 и прибавлением значения графы 14.</w:t>
      </w:r>
    </w:p>
    <w:bookmarkEnd w:id="479"/>
    <w:bookmarkStart w:name="z61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19 указывается сумма дополнительных расходов страховой (перестраховочной) организации по приобретению услуг (услуг оценщиков и юридических услуг), связанных с осуществлением страховых выплат.</w:t>
      </w:r>
    </w:p>
    <w:bookmarkEnd w:id="480"/>
    <w:bookmarkStart w:name="z61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481"/>
    <w:bookmarkStart w:name="z61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2.2 указываются договоры аннуитетного страхования, за исключением договоров аннуитетного страхования, заключенных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страховании работника от несчастных случаев при исполнении им трудовых (служебных) обязанностей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82"/>
    <w:bookmarkStart w:name="z61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483"/>
    <w:bookmarkStart w:name="z62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сведений Форма представляется без заполнения.</w:t>
      </w:r>
    </w:p>
    <w:bookmarkEnd w:id="4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623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85"/>
    <w:bookmarkStart w:name="z62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486"/>
    <w:bookmarkStart w:name="z62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87"/>
    <w:bookmarkStart w:name="z62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объему обязательств</w:t>
      </w:r>
    </w:p>
    <w:bookmarkEnd w:id="488"/>
    <w:bookmarkStart w:name="z62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19 - I(R)O_M</w:t>
      </w:r>
    </w:p>
    <w:bookmarkEnd w:id="489"/>
    <w:bookmarkStart w:name="z62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90"/>
    <w:bookmarkStart w:name="z62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491"/>
    <w:bookmarkStart w:name="z63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492"/>
    <w:bookmarkStart w:name="z63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4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Объем обязательств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 за период с начала текущего года (с нарастающим итогом) (штук)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страхования по заключенным договорам за период с начала текущего года (штук)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договоров (штук)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страхования по действующим договорам (штук)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в электронной форме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обязательному страхованию физических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обязательному страхованию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добровольному личному страхованию физических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добровольному личному страхованию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 правовой ответственности владельцев автомобильного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 правовой ответственности владельцев воздушного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добровольному имущественному страхованию физических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добровольному имущественному страхованию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по действующим договорам страхования (перестрахования), в тысячах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страховых премий по действующим договорам страхования (перестрахования), в тысячах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переданные на перестрахование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переданные на перестрахование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4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объему обязательств</w:t>
            </w:r>
          </w:p>
        </w:tc>
      </w:tr>
    </w:tbl>
    <w:bookmarkStart w:name="z638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98"/>
    <w:bookmarkStart w:name="z639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объему обязательств (индекс – 19 - I(R)O_M, периодичность – ежемесячная)</w:t>
      </w:r>
    </w:p>
    <w:bookmarkEnd w:id="499"/>
    <w:bookmarkStart w:name="z64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0"/>
    <w:bookmarkStart w:name="z64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по объему обязательств" (далее – Форма).</w:t>
      </w:r>
    </w:p>
    <w:bookmarkEnd w:id="501"/>
    <w:bookmarkStart w:name="z64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502"/>
    <w:bookmarkStart w:name="z64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503"/>
    <w:bookmarkStart w:name="z64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04"/>
    <w:bookmarkStart w:name="z645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05"/>
    <w:bookmarkStart w:name="z64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5 и 7 указывается количество единиц объектов страхования, исходя из которых, определяется размер страховой премии.</w:t>
      </w:r>
    </w:p>
    <w:bookmarkEnd w:id="506"/>
    <w:bookmarkStart w:name="z64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добровольным и обязательным видам страхования гражданско-правовой ответственности, за исключением обязательного страхования гражданско-правовой ответственности владельцев транспортных средств, обязательного страхования гражданско-правовой ответственности перевозчика перед пассажирами, по каждому договору страхования (перестрахования) в графах 5 и 7 указывается один объект страхования.</w:t>
      </w:r>
    </w:p>
    <w:bookmarkEnd w:id="507"/>
    <w:bookmarkStart w:name="z64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классе обязательного страхования гражданско-правовой ответственности владельцев транспортных средств в графах 5 и 7 указывается количество транспортных средств.</w:t>
      </w:r>
    </w:p>
    <w:bookmarkEnd w:id="508"/>
    <w:bookmarkStart w:name="z64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общий объем обязательств по действующим договорам страхования и входящего перестрахования.</w:t>
      </w:r>
    </w:p>
    <w:bookmarkEnd w:id="509"/>
    <w:bookmarkStart w:name="z65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11 указывается сумма страховых премий по действующим договорам страхования и входящего перестрахования.</w:t>
      </w:r>
    </w:p>
    <w:bookmarkEnd w:id="510"/>
    <w:bookmarkStart w:name="z65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заключения договора добровольного страхования в пределах нескольких классов страхования, информация по договору страхования (перестрахования):</w:t>
      </w:r>
    </w:p>
    <w:bookmarkEnd w:id="511"/>
    <w:bookmarkStart w:name="z65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графах 3, 4, 5, 6 и 7 указывается в соответствии с классом страхования, имеющим наибольшую долю в объеме обязательств по данному договору;</w:t>
      </w:r>
    </w:p>
    <w:bookmarkEnd w:id="512"/>
    <w:bookmarkStart w:name="z65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графах 8, 9, 10 и 11 указывается отдельно по каждому классу страхования.</w:t>
      </w:r>
    </w:p>
    <w:bookmarkEnd w:id="513"/>
    <w:bookmarkStart w:name="z65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классе аннуитетное страхование объем обязательств по действующим договорам страхования (перестрахования) не указывается.</w:t>
      </w:r>
    </w:p>
    <w:bookmarkEnd w:id="514"/>
    <w:bookmarkStart w:name="z65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515"/>
    <w:bookmarkStart w:name="z65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16"/>
    <w:bookmarkStart w:name="z65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17"/>
    <w:bookmarkStart w:name="z65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сведений Форма представляется без заполнения.</w:t>
      </w:r>
    </w:p>
    <w:bookmarkEnd w:id="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661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19"/>
    <w:bookmarkStart w:name="z66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520"/>
    <w:bookmarkStart w:name="z66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521"/>
    <w:bookmarkStart w:name="z66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комбинированного коэффициента страховой (перестраховочной) организации</w:t>
      </w:r>
    </w:p>
    <w:bookmarkEnd w:id="522"/>
    <w:bookmarkStart w:name="z66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20 - I(R)O_M</w:t>
      </w:r>
    </w:p>
    <w:bookmarkEnd w:id="523"/>
    <w:bookmarkStart w:name="z66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24"/>
    <w:bookmarkStart w:name="z66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525"/>
    <w:bookmarkStart w:name="z66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526"/>
    <w:bookmarkStart w:name="z66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ежемесячно, не позднее 6 (шестого) рабочего дня месяца, следующего за отчетным месяцем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комбинированного коэффициента страховой (перестраховочной) организации</w:t>
      </w:r>
    </w:p>
    <w:bookmarkEnd w:id="5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(видов)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резервах убытков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урегулирование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заработанных премий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изменений в резервах убытков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перевозчика перед пассажирами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аудиторов и аудиторских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классы (виды)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всему страховому портфелю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за отчетный период с учетом доли перестраховщика,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за отчетный период без учета доли перестраховщика,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затрат с учетом доли перестраховщика,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затрат без учета доли перестраховщика,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коэффициент с учетом доли перестраховщика, 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коэффициент без учета доли перестраховщика, в процентах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</w:tbl>
    <w:bookmarkStart w:name="z676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531"/>
    <w:bookmarkStart w:name="z677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комбинированного коэффициента страховой (перестраховочной) организации (индекс – 20 - I(R)O_M, периодичность – ежемесячная)</w:t>
      </w:r>
    </w:p>
    <w:bookmarkEnd w:id="532"/>
    <w:bookmarkStart w:name="z678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3"/>
    <w:bookmarkStart w:name="z67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комбинированного коэффициента страховой (перестраховочной) организации" (далее – Форма).</w:t>
      </w:r>
    </w:p>
    <w:bookmarkEnd w:id="534"/>
    <w:bookmarkStart w:name="z68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535"/>
    <w:bookmarkStart w:name="z68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536"/>
    <w:bookmarkStart w:name="z68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37"/>
    <w:bookmarkStart w:name="z683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38"/>
    <w:bookmarkStart w:name="z68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определяет порядок расчета коэффициентов, характеризующих убыточность страховой (перестраховочной) организации.</w:t>
      </w:r>
    </w:p>
    <w:bookmarkEnd w:id="539"/>
    <w:bookmarkStart w:name="z68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по всем классам (видам) страхования, за исключением классов (видов) накопительного страхования.</w:t>
      </w:r>
    </w:p>
    <w:bookmarkEnd w:id="540"/>
    <w:bookmarkStart w:name="z68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параметры используются за двенадцать месяцев, предшествующие отчетной дате.</w:t>
      </w:r>
    </w:p>
    <w:bookmarkEnd w:id="541"/>
    <w:bookmarkStart w:name="z68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3 указываются заработанные страховые премии, рассчитанные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организации, филиала страховой (перестраховочной) организации-нерезидента Республики Казахстан, утвержденных постановлением Правления Национального Банка Республики Казахстан от 19 декабря 2015 года № 240, зарегистрированным в Реестре государственной регистрации нормативных правовых актов под № 13056 (далее – Правила).</w:t>
      </w:r>
    </w:p>
    <w:bookmarkEnd w:id="542"/>
    <w:bookmarkStart w:name="z68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указываются чистые заработанные страховые премии, рассчитанные в соответствии с частью второй пункта 9 Правил.</w:t>
      </w:r>
    </w:p>
    <w:bookmarkEnd w:id="543"/>
    <w:bookmarkStart w:name="z68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указываются страховые выплаты за двенадцать месяцев, предшествующие отчетной дате.</w:t>
      </w:r>
    </w:p>
    <w:bookmarkEnd w:id="544"/>
    <w:bookmarkStart w:name="z69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указываются страховые выплаты без учета доли перестраховщика за двенадцать месяцев, предшествующие отчетной дате.</w:t>
      </w:r>
    </w:p>
    <w:bookmarkEnd w:id="545"/>
    <w:bookmarkStart w:name="z69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указываются изменения в резервах убытков за двенадцать месяцев, предшествующие отчетной дате.</w:t>
      </w:r>
    </w:p>
    <w:bookmarkEnd w:id="546"/>
    <w:bookmarkStart w:name="z69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указываются изменения в резервах убытков без учета доли перестраховщика за двенадцать месяцев, предшествующие отчетной дате.</w:t>
      </w:r>
    </w:p>
    <w:bookmarkEnd w:id="547"/>
    <w:bookmarkStart w:name="z69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указываются расходы на урегулирование за двенадцать месяцев, предшествующие отчетной дате.</w:t>
      </w:r>
    </w:p>
    <w:bookmarkEnd w:id="548"/>
    <w:bookmarkStart w:name="z69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Графы 10, 11, 14, 15, 16 и 17 заполняются по всему страховому портфелю.</w:t>
      </w:r>
    </w:p>
    <w:bookmarkEnd w:id="549"/>
    <w:bookmarkStart w:name="z69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указывается отношение суммы граф 5, 7 и 9 к соответствующему значению графы 3.</w:t>
      </w:r>
    </w:p>
    <w:bookmarkEnd w:id="550"/>
    <w:bookmarkStart w:name="z69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указывается отношение суммы граф 6, 8 и 9 к соответствующему значению графы 4.</w:t>
      </w:r>
    </w:p>
    <w:bookmarkEnd w:id="551"/>
    <w:bookmarkStart w:name="z69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14 указывается отношение значения графы 10 к соответствующему значению графы 3.</w:t>
      </w:r>
    </w:p>
    <w:bookmarkEnd w:id="552"/>
    <w:bookmarkStart w:name="z69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15 указывается отношение значения графы 11 к соответствующему значению графы 4.</w:t>
      </w:r>
    </w:p>
    <w:bookmarkEnd w:id="553"/>
    <w:bookmarkStart w:name="z69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16 указывается сумма соответствующих значений граф 12 и 14.</w:t>
      </w:r>
    </w:p>
    <w:bookmarkEnd w:id="554"/>
    <w:bookmarkStart w:name="z70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17 указывается сумма соответствующих значений граф 13 и 15.</w:t>
      </w:r>
    </w:p>
    <w:bookmarkEnd w:id="555"/>
    <w:bookmarkStart w:name="z70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556"/>
    <w:bookmarkStart w:name="z70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57"/>
    <w:bookmarkStart w:name="z70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58"/>
    <w:bookmarkStart w:name="z70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сведений Форма представляется без заполнения.</w:t>
      </w:r>
    </w:p>
    <w:bookmarkEnd w:id="5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707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60"/>
    <w:bookmarkStart w:name="z70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561"/>
    <w:bookmarkStart w:name="z70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562"/>
    <w:bookmarkStart w:name="z710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коэффициента убыточности страховой (перестраховочной) организации по полисам</w:t>
      </w:r>
    </w:p>
    <w:bookmarkEnd w:id="563"/>
    <w:bookmarkStart w:name="z71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21 - I(R)O_Y</w:t>
      </w:r>
    </w:p>
    <w:bookmarkEnd w:id="564"/>
    <w:bookmarkStart w:name="z71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565"/>
    <w:bookmarkStart w:name="z71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566"/>
    <w:bookmarkStart w:name="z71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567"/>
    <w:bookmarkStart w:name="z71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не позднее 6 (шестого) рабочего дня месяца, следующего за отчетным месяцем</w:t>
      </w:r>
    </w:p>
    <w:bookmarkEnd w:id="5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Расчет коэффициента убыточности страховой (перестраховочной) организации по полисам</w:t>
      </w:r>
    </w:p>
    <w:bookmarkEnd w:id="5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(видов)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резервах убытков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урегулирование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по полисам с учетом доли перестраховщика, в процентах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убыточности по полисам без учета доли перестраховщика,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заработанных премий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изменений в резервах убытков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транспортных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перевозчика перед пассажирами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аудиторов и аудиторских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классы (виды)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классы (виды)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классы (виды)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всему страховому портфелю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</w:t>
      </w:r>
    </w:p>
    <w:bookmarkEnd w:id="570"/>
    <w:bookmarkStart w:name="z72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bookmarkEnd w:id="571"/>
    <w:bookmarkStart w:name="z72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bookmarkEnd w:id="572"/>
    <w:bookmarkStart w:name="z72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 ____________________</w:t>
      </w:r>
    </w:p>
    <w:bookmarkEnd w:id="573"/>
    <w:bookmarkStart w:name="z72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подпись, телефон</w:t>
      </w:r>
    </w:p>
    <w:bookmarkEnd w:id="574"/>
    <w:bookmarkStart w:name="z72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на которое возложена функция по подписанию отчета</w:t>
      </w:r>
    </w:p>
    <w:bookmarkEnd w:id="575"/>
    <w:bookmarkStart w:name="z72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____________________</w:t>
      </w:r>
    </w:p>
    <w:bookmarkEnd w:id="576"/>
    <w:bookmarkStart w:name="z72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его наличии) подпись Дата "____" ______________ 20__ года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 убыточности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полисам</w:t>
            </w:r>
          </w:p>
        </w:tc>
      </w:tr>
    </w:tbl>
    <w:bookmarkStart w:name="z728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578"/>
    <w:bookmarkStart w:name="z729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расчете коэффициента убыточности страховой (перестраховочной) организации по полисам (индекс – 21 - I(R)O_Y, периодичность – ежегодная)</w:t>
      </w:r>
    </w:p>
    <w:bookmarkEnd w:id="579"/>
    <w:bookmarkStart w:name="z730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0"/>
    <w:bookmarkStart w:name="z73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расчете коэффициента убыточности страховой (перестраховочной) организации по полисам" (далее – Форма).</w:t>
      </w:r>
    </w:p>
    <w:bookmarkEnd w:id="581"/>
    <w:bookmarkStart w:name="z73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582"/>
    <w:bookmarkStart w:name="z73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583"/>
    <w:bookmarkStart w:name="z73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84"/>
    <w:bookmarkStart w:name="z735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85"/>
    <w:bookmarkStart w:name="z73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определяет порядок расчета коэффициента убыточности страховой (перестраховочной) организации по полисам.</w:t>
      </w:r>
    </w:p>
    <w:bookmarkEnd w:id="586"/>
    <w:bookmarkStart w:name="z73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по всем классам (видам) страхования, за исключением классов (видов) накопительного страхования.</w:t>
      </w:r>
    </w:p>
    <w:bookmarkEnd w:id="587"/>
    <w:bookmarkStart w:name="z73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графе 3 указываются заработанные страховые премии, рассчитанные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организации, филиала страховой (перестраховочной) организации-нерезидента Республики Казахстан, утвержденных постановлением Правления Национального Банка Республики Казахстан от 19 декабря 2015 года № 240, зарегистрированным в Реестре государственной регистрации нормативных правовых актов под № 13056 (далее – Правила).</w:t>
      </w:r>
    </w:p>
    <w:bookmarkEnd w:id="588"/>
    <w:bookmarkStart w:name="z73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4 указываются чистые заработанные страховые премии, рассчитанные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589"/>
    <w:bookmarkStart w:name="z74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указываются страховые выплаты за 24 (двадцать четыре) месяца, предшествующих отчетной дате, по договорам страхования (перестрахования), вступившим в силу в течение 12 (двенадцати) месяцев, предшествующих отчетному периоду.</w:t>
      </w:r>
    </w:p>
    <w:bookmarkEnd w:id="590"/>
    <w:bookmarkStart w:name="z74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указываются страховые выплаты без учета доли перестраховщика за 24 (двадцать четыре) месяца, предшествующих отчетной дате, по договорам страхования (перестрахования), вступившим в силу в течение 12 (двенадцати) месяцев, предшествующих отчетному периоду.</w:t>
      </w:r>
    </w:p>
    <w:bookmarkEnd w:id="591"/>
    <w:bookmarkStart w:name="z74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указываются изменения в резервах убытков за 24 (двадцать четыре) месяца, предшествующих отчетной дате, по договорам страхования (перестрахования), вступившим в силу в течение 12 (двенадцати) месяцев, предшествующих отчетному периоду.</w:t>
      </w:r>
    </w:p>
    <w:bookmarkEnd w:id="592"/>
    <w:bookmarkStart w:name="z74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указываются изменения в резервах убытков без учета доли перестраховщика за 24 (двадцать четыре) месяца, предшествующих отчетной дате, по договорам страхования (перестрахования), вступившим в силу в течение 12 (двенадцати) месяцев, предшествующих отчетному периоду.</w:t>
      </w:r>
    </w:p>
    <w:bookmarkEnd w:id="593"/>
    <w:bookmarkStart w:name="z74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указываются расходы на урегулирование за 24 (двадцать четыре) месяца, предшествующих отчетной дате, по договорам страхования (перестрахования), вступившим в силу в течение 12 (двенадцати) месяцев, предшествующих отчетному периоду.</w:t>
      </w:r>
    </w:p>
    <w:bookmarkEnd w:id="594"/>
    <w:bookmarkStart w:name="z74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отношение суммы граф 5, 7 и 9 к соответствующему значению графы 3.</w:t>
      </w:r>
    </w:p>
    <w:bookmarkEnd w:id="595"/>
    <w:bookmarkStart w:name="z74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отношение суммы граф 6, 8 и 9 к соответствующему значению графы 4.</w:t>
      </w:r>
    </w:p>
    <w:bookmarkEnd w:id="596"/>
    <w:bookmarkStart w:name="z74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597"/>
    <w:bookmarkStart w:name="z74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98"/>
    <w:bookmarkStart w:name="z74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99"/>
    <w:bookmarkStart w:name="z75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отсутствия сведений Форма представляется без заполнения.</w:t>
      </w:r>
    </w:p>
    <w:bookmarkEnd w:id="6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753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01"/>
    <w:bookmarkStart w:name="z75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602"/>
    <w:bookmarkStart w:name="z75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603"/>
    <w:bookmarkStart w:name="z756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и договорах страхования (перестрахования), заключенных с лицами, связанными со страховой (перестраховочной) организацией, исламской страховой (перестраховочной) организацией особыми отношениями</w:t>
      </w:r>
    </w:p>
    <w:bookmarkEnd w:id="604"/>
    <w:bookmarkStart w:name="z75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23 - I(R)O_Q</w:t>
      </w:r>
    </w:p>
    <w:bookmarkEnd w:id="605"/>
    <w:bookmarkStart w:name="z75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606"/>
    <w:bookmarkStart w:name="z75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607"/>
    <w:bookmarkStart w:name="z76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608"/>
    <w:bookmarkStart w:name="z76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6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Заключение договора страхования (перестрахования)</w:t>
      </w:r>
    </w:p>
    <w:bookmarkEnd w:id="6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прочими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выплаты, осуществленные по договорам страхования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по договорам страхования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перестрахования, заключенным со страховыми (перестраховочными) организациями, связанными особыми отношениями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прочими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договорам, заключенным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выплаты, осуществленные по договорам перестрахования, заключенным со страховыми (перестраховочными) организациями, связанными особыми отношениями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 (лимит ответственности) по договорам, принятым в перестрахование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переданные по договорам перестрахования перестраховочным организациям, связанным особыми отношениями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Возмещение, полученное по договорам перестрахования от перестраховочных организаций, связанных особыми отношениями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обязательств, переданных на перестрахование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Сделки с лицами, связанными со страховой (перестраховочной) организацией особыми отношениями, за исключением договоров страхования (перестрахования)</w:t>
      </w:r>
    </w:p>
    <w:bookmarkEnd w:id="6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 и отчество (при его наличии) лица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(при наличии для физического лица)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со страховой (перестраховочной) организацией особыми отношениями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по договору, (в тысячах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(дата начала выполнения условий)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(дата окончания выполнения условий) договора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условиям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Выплачиваемое вознаграждение (в процентах годовых)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страховой (перестраховочной) организации либо общего собрания акционеров (в случае отсутствия совета директоров)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тысячах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связанным со страховой (перестраховочной) организацией особыми отношениями в пользу страховой (перестраховочной)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(перестраховочной) организацией в пользу лица, связанного со страховой (перестраховочной) организацией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6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сделках и договорах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(перестрахования),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с лицами, связанными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исламской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</w:t>
            </w:r>
          </w:p>
        </w:tc>
      </w:tr>
    </w:tbl>
    <w:bookmarkStart w:name="z772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616"/>
    <w:bookmarkStart w:name="z773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и договорах страхования (перестрахования), заключенных с лицами, связанными со страховой (перестраховочной) организацией, исламской страховой (перестраховочной) организацией особыми отношениями (индекс – 23 - I(R)O_Q, периодичность – ежеквартальная)</w:t>
      </w:r>
    </w:p>
    <w:bookmarkEnd w:id="617"/>
    <w:bookmarkStart w:name="z774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8"/>
    <w:bookmarkStart w:name="z77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сделках и договорах страхования (перестрахования), заключенных с лицами, связанными со страховой (перестраховочной) организацией, исламской страховой (перестраховочной) организацией особыми отношениями" (далее – Форма).</w:t>
      </w:r>
    </w:p>
    <w:bookmarkEnd w:id="619"/>
    <w:bookmarkStart w:name="z77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620"/>
    <w:bookmarkStart w:name="z77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621"/>
    <w:bookmarkStart w:name="z77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622"/>
    <w:bookmarkStart w:name="z779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23"/>
    <w:bookmarkStart w:name="z78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Таблице 1:</w:t>
      </w:r>
    </w:p>
    <w:bookmarkEnd w:id="624"/>
    <w:bookmarkStart w:name="z78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указывается информация по договорам страхования и перестрахования, заключенным с лицами, связанными со страховой (перестраховочной) организацией особыми отношениями за период с начала текущего года (с нарастающим итогом);</w:t>
      </w:r>
    </w:p>
    <w:bookmarkEnd w:id="625"/>
    <w:bookmarkStart w:name="z78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сумма страховых премий, принятых по договорам прямого страхования, заключенным с лицами, связанными со страховой (перестраховочной) организацией особыми отношениями с учетом расходов, связанных с расторжением договоров страхования в отчетный период;</w:t>
      </w:r>
    </w:p>
    <w:bookmarkEnd w:id="626"/>
    <w:bookmarkStart w:name="z78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10 указывается сумма страховых выплат, осуществленных по договорам прямого страхования, заключенным с лицами, связанными со страховой (перестраховочной) организацией особыми отношениями;</w:t>
      </w:r>
    </w:p>
    <w:bookmarkEnd w:id="627"/>
    <w:bookmarkStart w:name="z78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17 указывается сумма страховых премий, принятых по договорам входящего перестрахования, заключенным с лицами, связанными со страховой (перестраховочной) организацией особыми отношениями с учетом расходов, связанных с расторжением договоров перестрахования в отчетный период;</w:t>
      </w:r>
    </w:p>
    <w:bookmarkEnd w:id="628"/>
    <w:bookmarkStart w:name="z78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18 указывается сумма страховых выплат, осуществленных по договорам входящего перестрахования, заключенным с лицами, связанными со страховой (перестраховочной) организацией особыми отношениями;</w:t>
      </w:r>
    </w:p>
    <w:bookmarkEnd w:id="629"/>
    <w:bookmarkStart w:name="z78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обязанностей";</w:t>
      </w:r>
    </w:p>
    <w:bookmarkEnd w:id="630"/>
    <w:bookmarkStart w:name="z78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пенсионном обеспечении в Республике Казахстан";</w:t>
      </w:r>
    </w:p>
    <w:bookmarkEnd w:id="631"/>
    <w:bookmarkStart w:name="z78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632"/>
    <w:bookmarkStart w:name="z78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Таблице 2:</w:t>
      </w:r>
    </w:p>
    <w:bookmarkEnd w:id="633"/>
    <w:bookmarkStart w:name="z79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Форме указываются сведения обо всех сделках страховой (перестраховочной) организации с лицами, связанными со страховой (перестраховочной) организацией особыми отношениями, сумма которых по каждому виду операций страховой (перестраховочной) организации с лицом, связанным со страховой (перестраховочной) организацией особыми отношениями превышает 0,1 процент в совокупности от размера фактической маржи платежеспособности, рассчитываемой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значениями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методиками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постановлением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организациями", зарегистрированным в Реестре государственной регистрации нормативных правовых актов под № 14794;</w:t>
      </w:r>
    </w:p>
    <w:bookmarkEnd w:id="634"/>
    <w:bookmarkStart w:name="z79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условия сделки по иным операциям не предполагают наличие обеспечения или выплату вознаграждения, графы 10, 11 или 12, 13 не заполняются;</w:t>
      </w:r>
    </w:p>
    <w:bookmarkEnd w:id="635"/>
    <w:bookmarkStart w:name="z79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Форме указываются сведения по сделкам, совершенным за период с начала текущего года.</w:t>
      </w:r>
    </w:p>
    <w:bookmarkEnd w:id="636"/>
    <w:bookmarkStart w:name="z79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сведений Форма представляется без заполнения.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796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38"/>
    <w:bookmarkStart w:name="z79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639"/>
    <w:bookmarkStart w:name="z79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640"/>
    <w:bookmarkStart w:name="z799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</w:t>
      </w:r>
    </w:p>
    <w:bookmarkEnd w:id="641"/>
    <w:bookmarkStart w:name="z80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26 - I(R)O_Q</w:t>
      </w:r>
    </w:p>
    <w:bookmarkEnd w:id="642"/>
    <w:bookmarkStart w:name="z80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643"/>
    <w:bookmarkStart w:name="z80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644"/>
    <w:bookmarkStart w:name="z80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645"/>
    <w:bookmarkStart w:name="z80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646"/>
    <w:bookmarkStart w:name="z80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таблицы 1 – ежеквартально, не позднее 15 (пятнадцатого) рабочего дня месяца, следующего за отчетным кварталом;</w:t>
      </w:r>
    </w:p>
    <w:bookmarkEnd w:id="647"/>
    <w:bookmarkStart w:name="z80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таблицы 2 – ежеквартально, не позднее 6 (шестого) рабочего дня месяца, следующего за отчетным кварталом</w:t>
      </w:r>
    </w:p>
    <w:bookmarkEnd w:id="6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Остатки по балансовым счетам</w:t>
      </w:r>
    </w:p>
    <w:bookmarkEnd w:id="6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валют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Остатки по внебалансовым счетам</w:t>
      </w:r>
    </w:p>
    <w:bookmarkEnd w:id="6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внебалансовых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текущего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и возможные требования и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требований по гарантиям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 подтвержденным гарантиям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чрезвычайные взносы в соответствии с законодательством Республики Казахстан о гарантировании страховых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требований по предоставлению (получению) займов в будущем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предоставляемым займам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займов в будущем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требований по производным финансовым инструментам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фьючерсов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продаже финансовых фьючерсов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– "колл"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– "пут"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"пут" - контрсчет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"колл" – контрсчет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 – контрсчет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прочим производным финансовым инструментам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обязательств по гарантиям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 подтвержденным гарантиям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 гарантиям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законодательству Республики Казахстан о гарантировании страховых выплат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обязательств по представлению (получению) займов в будущем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предоставлению займов в будущем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получаемым займам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обязательств по производным финансовым инструментам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фьючерсов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 фьючерсов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плавающий процентный своп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процентный своп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"колл" – контрсчет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"пут" – контрсчет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"пут"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"колл"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соглашение о будущем вознаграждении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реализованное соглашение о будущем вознаграждении -контрсчет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прочим производным финансовым инструментам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меморандума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меморандума –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 средства, переданные в аренду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реализуемые с рассрочкой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долги, списанные в убыток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отосланные на инкассо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переданное в обеспечение (залог)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(доли участия), переданные в доверительное управление оригинатору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меморандума – пассивы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 средства, принятые в аренду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принятые на инкассо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займы, права требования по которым приняты в доверительное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ипотечным займам, права требования по которым приняты в доверительное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 по ипотечным займам, права требования по которым приняты в доверительное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меморандума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не оплаченные в срок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линии, открытые иностранными государствами и зарубежными банками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документы, отосланные и выданные в подотчет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на хранении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ценные бумаги на хранении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"депо"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Количество работников занятых полный рабочий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6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отчета об остатках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балансовых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внебалансовых счетах</w:t>
            </w:r>
          </w:p>
        </w:tc>
      </w:tr>
    </w:tbl>
    <w:bookmarkStart w:name="z814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652"/>
    <w:bookmarkStart w:name="z815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 (индекс – 26 - I(R)O_Q, периодичность – ежеквартальная)</w:t>
      </w:r>
    </w:p>
    <w:bookmarkEnd w:id="653"/>
    <w:bookmarkStart w:name="z816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4"/>
    <w:bookmarkStart w:name="z81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об остатках на балансовых и внебалансовых счетах" (далее – Форма).</w:t>
      </w:r>
    </w:p>
    <w:bookmarkEnd w:id="655"/>
    <w:bookmarkStart w:name="z81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656"/>
    <w:bookmarkStart w:name="z81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657"/>
    <w:bookmarkStart w:name="z82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658"/>
    <w:bookmarkStart w:name="z821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59"/>
    <w:bookmarkStart w:name="z82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Таблице 1:</w:t>
      </w:r>
    </w:p>
    <w:bookmarkEnd w:id="660"/>
    <w:bookmarkStart w:name="z82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указывается номер счета балансовых счетов, предусмотренный параграфами 1, 2, 3, 4 и 5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филиалов страховых (перестраховочных) организаций - нерезидентов Республики Казахстан, утвержденного постановлением Правления Национального Банка Республики Казахстан от 22 декабря 2017 года № 251 "Об утверждении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филиалов страховых (перестраховочных) организаций - нерезидентов Республики Казахстан, Инструкции по ведению бухгалтерского учета страховыми (перестраховочными) организациями, исламскими страховыми (перестраховочными) организациями, обществами взаимного страхования и филиалами страховых (перестраховочных) организаций -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учета", зарегистрированным в Реестре государственной регистрации нормативных правовых актов под № 16390 (далее – План счетов).</w:t>
      </w:r>
    </w:p>
    <w:bookmarkEnd w:id="661"/>
    <w:bookmarkStart w:name="z82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графах 2, 3 и 4 указываются коды, соответствующие признаку резидентства, сектору экономики и группе валют.</w:t>
      </w:r>
    </w:p>
    <w:bookmarkEnd w:id="662"/>
    <w:bookmarkStart w:name="z82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 резиденства (графа 2) и код сектора экономики резидента (графа 3) указываются в соответствии с Правилами применения кодов секторов экономики и назначения платежей,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14365.</w:t>
      </w:r>
    </w:p>
    <w:bookmarkEnd w:id="663"/>
    <w:bookmarkStart w:name="z82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активам и обязательствам по отношению к нерезидентам в графе 2 указывается код сектора экономики "0".</w:t>
      </w:r>
    </w:p>
    <w:bookmarkEnd w:id="664"/>
    <w:bookmarkStart w:name="z82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группы валют указывается в графе 4 следующим образом:</w:t>
      </w:r>
    </w:p>
    <w:bookmarkEnd w:id="665"/>
    <w:bookmarkStart w:name="z82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– национальная валюта Республики Казахстан, тенге;</w:t>
      </w:r>
    </w:p>
    <w:bookmarkEnd w:id="666"/>
    <w:bookmarkStart w:name="z82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иностранная валюта, аффинированные драгоценные металлы.</w:t>
      </w:r>
    </w:p>
    <w:bookmarkEnd w:id="667"/>
    <w:bookmarkStart w:name="z83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графах 2 и 3 по активам указываются признак резидентства и код сектора экономики дебитора (эмитента), по обязательствам – признак резидентства и код сектора экономики кредитора.</w:t>
      </w:r>
    </w:p>
    <w:bookmarkEnd w:id="668"/>
    <w:bookmarkStart w:name="z83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графах 2 и 3:</w:t>
      </w:r>
    </w:p>
    <w:bookmarkEnd w:id="669"/>
    <w:bookmarkStart w:name="z83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счета 1280 08 указывается признак резидентства и код сектора экономики векселедателя;</w:t>
      </w:r>
    </w:p>
    <w:bookmarkEnd w:id="670"/>
    <w:bookmarkStart w:name="z83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счетов 1120, 1130, 1140, 1160, 1270 01, 1270 04, 1290 23, 2020, 2030, 2170 01 и 2170 03 указывается признак резидентства и код сектора экономики эмитента;</w:t>
      </w:r>
    </w:p>
    <w:bookmarkEnd w:id="671"/>
    <w:bookmarkStart w:name="z83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счетов 4030 07 и 4030 10 указывается признак резидентства и код сектора экономики держателя ценной бумаги, при отсутствии возможности достоверно определить держателя ценной бумаги – указывается признак резидентства и код сектора экономики номинального держателя (доверительного собственника) ценной бумаги.</w:t>
      </w:r>
    </w:p>
    <w:bookmarkEnd w:id="672"/>
    <w:bookmarkStart w:name="z83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счетам 1300, 2300, 2400, 2600, 2700, 2930 и счетам параграфа 5 "Капитал и резервы" главы 2 Типового Плана счетов, в графах 2, 3 и 4 указывается код "0".</w:t>
      </w:r>
    </w:p>
    <w:bookmarkEnd w:id="673"/>
    <w:bookmarkStart w:name="z83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счетам 1370, 1380, 1400, 1500, 1620, 2800, 2920, 3100, 3200, 3520, 3530, 3540, 4310, 4420, 4430 и 4440 в графах 2 и 3 указывается код "0".</w:t>
      </w:r>
    </w:p>
    <w:bookmarkEnd w:id="674"/>
    <w:bookmarkStart w:name="z83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5 указывается итоговая сумма по состоянию на конец отчетного периода по балансовым счетам.</w:t>
      </w:r>
    </w:p>
    <w:bookmarkEnd w:id="675"/>
    <w:bookmarkStart w:name="z83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Таблице 2:</w:t>
      </w:r>
    </w:p>
    <w:bookmarkEnd w:id="676"/>
    <w:bookmarkStart w:name="z83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2 указываются наименования внебалансовых счетов, предусмотренные параграфами 8, 9 и 10 главы 2 Плана счетов.</w:t>
      </w:r>
    </w:p>
    <w:bookmarkEnd w:id="677"/>
    <w:bookmarkStart w:name="z84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указывается итоговая сумма на конец отчетного периода по внебалансовым счетам.</w:t>
      </w:r>
    </w:p>
    <w:bookmarkEnd w:id="678"/>
    <w:bookmarkStart w:name="z84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4 указывается итоговая сумма на начало текущего года по внебалансовым счетам.</w:t>
      </w:r>
    </w:p>
    <w:bookmarkEnd w:id="679"/>
    <w:bookmarkStart w:name="z84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10 справочно указывается количество работников, занятых полный рабочий день, и эквиваленты (двое сотрудников, работающих на полставки, считаются как один работник, занятый полный рабочий день).</w:t>
      </w:r>
    </w:p>
    <w:bookmarkEnd w:id="6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845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81"/>
    <w:bookmarkStart w:name="z84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682"/>
    <w:bookmarkStart w:name="z84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683"/>
    <w:bookmarkStart w:name="z848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убыткам</w:t>
      </w:r>
    </w:p>
    <w:bookmarkEnd w:id="684"/>
    <w:bookmarkStart w:name="z84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28 - I(R)O_Q</w:t>
      </w:r>
    </w:p>
    <w:bookmarkEnd w:id="685"/>
    <w:bookmarkStart w:name="z85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686"/>
    <w:bookmarkStart w:name="z85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687"/>
    <w:bookmarkStart w:name="z85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688"/>
    <w:bookmarkStart w:name="z85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6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Убытки</w:t>
      </w:r>
    </w:p>
    <w:bookmarkEnd w:id="6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страхования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страхователя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Выгодоприобретатель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выгодоприобретателя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(полиса страхования)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страховой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страховой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наступления страхового события и (или) страхового случая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сообщения страховщику о наступлении страхового события и (или) страхового случая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 страховщику о наступлении страхового события и (или) страхового случая (первичное и (или) повторное)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заявленного убытка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страхового события и (или) страхового случая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страховщика на урегулирование убытка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страхователя (перестрахователя) по уплате страховой премии (страховых взносов) страховой (перестраховочной) организации на дату расчета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урегулированных выплат, произведенных по аналогичной группе страховых случаев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решения об отказе в осуществлении страховой выплаты страховщиком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судебной повестки (извещения) и (или) искового заявления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 или дата вступления решения суда в законную силу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истца удовлетворены решением суда (да, нет)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перестрахования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перестрахования (факультативное и (или) облигаторное), форма перестрахования (пропорциональное и (или) непропорциональное)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резерве заявленных, но неурегулированных убытков,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6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убыткам</w:t>
            </w:r>
          </w:p>
        </w:tc>
      </w:tr>
    </w:tbl>
    <w:bookmarkStart w:name="z863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696"/>
    <w:bookmarkStart w:name="z864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убыткам (индекс – 28 - I(R)O_Q, периодичность – ежеквартальная)</w:t>
      </w:r>
    </w:p>
    <w:bookmarkEnd w:id="697"/>
    <w:bookmarkStart w:name="z865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8"/>
    <w:bookmarkStart w:name="z86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по убыткам" (далее – Форма).</w:t>
      </w:r>
    </w:p>
    <w:bookmarkEnd w:id="699"/>
    <w:bookmarkStart w:name="z86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65-2)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700"/>
    <w:bookmarkStart w:name="z86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организацией, по состоянию на конец отчетного периода. Данные в Форме заполняются в тенге.</w:t>
      </w:r>
    </w:p>
    <w:bookmarkEnd w:id="701"/>
    <w:bookmarkStart w:name="z86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702"/>
    <w:bookmarkStart w:name="z870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03"/>
    <w:bookmarkStart w:name="z87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договор страхования перестраховывается в нескольких перестраховочных организациях, информация по каждому договору перестрахования указывается отдельной строкой, при этом информация по договору страхования, указанная в графах 2, 3, 4, 5, 6, 7, 8, 9 и 10, подлежит отражению в каждой строке.</w:t>
      </w:r>
    </w:p>
    <w:bookmarkEnd w:id="704"/>
    <w:bookmarkStart w:name="z87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Название класса страхования в графе 2 указывается полностью в соответствии с названием, предусмотренным статьей 6 Закона и законодательными актами Республики Казахстан, регулирующими обязательные виды страхования.</w:t>
      </w:r>
    </w:p>
    <w:bookmarkEnd w:id="705"/>
    <w:bookmarkStart w:name="z87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по убыткам, урегулированным в виде отказа в осуществлении страховых выплат, указывается за последние 12 (двенадцать) месяцев, предшествующих на отчетную дату.</w:t>
      </w:r>
    </w:p>
    <w:bookmarkEnd w:id="706"/>
    <w:bookmarkStart w:name="z87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убыткам, заявленным в связи с продлением (переосвидетельствованием) степени утраты трудоспособности, ухудшением здоровья выгодоприобретателя по договорам аннуитета, заключенным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страховании работника от несчастных случаев при исполнении им трудовых (служебных) обязанностей", дата в графе 14 указывается согласно дате несчастного случая, указанного в акте о несчастном случае,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здравоохранения, осуществляющей оказание специализированной медицинской, экспертной помощи в области профессиональной патологии, при установлении работнику степени утраты профессиональной трудоспособности в результате выявления профессионального заболевания.</w:t>
      </w:r>
    </w:p>
    <w:bookmarkEnd w:id="707"/>
    <w:bookmarkStart w:name="z87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в графе 16 заполняется по классу обязательного страхования работника от несчастных случаев при исполнении им трудовых (служебных) обязанностей.</w:t>
      </w:r>
    </w:p>
    <w:bookmarkEnd w:id="708"/>
    <w:bookmarkStart w:name="z87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18 указывается сумма премии государства по договору страхования жизни в рамках государственной образовательной накопительной системы на отчетную дату.</w:t>
      </w:r>
    </w:p>
    <w:bookmarkEnd w:id="709"/>
    <w:bookmarkStart w:name="z87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19 указывается название покрываемого риска в соответствии с договором страхования (перестрахования).</w:t>
      </w:r>
    </w:p>
    <w:bookmarkEnd w:id="710"/>
    <w:bookmarkStart w:name="z87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22 указывается среднее значение урегулированных выплат, произведенных по аналогичной группе страховых случаев, предусмотренных частями второй и третьей пункта 22 Требований к формированию, методике расчета страховых резервов и их структуре,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13, зарегистрированным в Реестре государственной регистрации нормативных правовых актов под № 18290.</w:t>
      </w:r>
    </w:p>
    <w:bookmarkEnd w:id="711"/>
    <w:bookmarkStart w:name="z87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24 указывается информация о дате получения судебной повестки (извещения) и (или) искового заявления, в зависимости от того, какой из документов поступит в страховую (перестраховочную) организацию раньше.</w:t>
      </w:r>
    </w:p>
    <w:bookmarkEnd w:id="712"/>
    <w:bookmarkStart w:name="z88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26 указывается информация о датах решения суда и его вступления в законную силу или его отмены в виде хронологии с указанием рядом с каждой датой соответствующей информации.</w:t>
      </w:r>
    </w:p>
    <w:bookmarkEnd w:id="713"/>
    <w:bookmarkStart w:name="z88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отсутствия сведений Форма представляется без заполнения. </w:t>
      </w:r>
    </w:p>
    <w:bookmarkEnd w:id="7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884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15"/>
    <w:bookmarkStart w:name="z88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716"/>
    <w:bookmarkStart w:name="z88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717"/>
    <w:bookmarkStart w:name="z887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статистике страховых выплат</w:t>
      </w:r>
    </w:p>
    <w:bookmarkEnd w:id="718"/>
    <w:bookmarkStart w:name="z88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29 - I(R)O_Q</w:t>
      </w:r>
    </w:p>
    <w:bookmarkEnd w:id="719"/>
    <w:bookmarkStart w:name="z88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720"/>
    <w:bookmarkStart w:name="z89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721"/>
    <w:bookmarkStart w:name="z89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722"/>
    <w:bookmarkStart w:name="z89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7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Статистика страховых выплат</w:t>
      </w:r>
    </w:p>
    <w:bookmarkEnd w:id="7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тенге)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страхователя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Перестрахователь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Выгодоприобретатель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выгодоприобретателя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утраты профессиональной трудоспособности выгодоприобретателя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(полиса страхования)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страхования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страховой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страховой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наступления страхового события и (или) страхового случая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сообщения страховщику о наступлении страхового события и (или) страхового случая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 страховщику о наступлении страхового события и (или) страхового случая (первичное и (или) повторное)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страховщика на урегулирование убытка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начисления суммы страховой выплаты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по регрессному требованию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премия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начисления возмещения по регрессному требованию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возмещения, переданного перестраховщику по регрессу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начисления возмещения перестраховщику по регрессу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перестраховщика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перестрахования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перестрахования (факультативное и(или) облигаторное), форма перестрахования (пропорциональное и (или) непропорциональное)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выплате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начисления доли перестраховщика в выплате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7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</w:t>
            </w:r>
          </w:p>
        </w:tc>
      </w:tr>
    </w:tbl>
    <w:bookmarkStart w:name="z903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731"/>
    <w:bookmarkStart w:name="z904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статистике страховых выплат (индекс – 29 - I(R)O_Q, периодичность – ежеквартальная)</w:t>
      </w:r>
    </w:p>
    <w:bookmarkEnd w:id="732"/>
    <w:bookmarkStart w:name="z905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3"/>
    <w:bookmarkStart w:name="z90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по статистике страховых выплат" (далее – Форма).</w:t>
      </w:r>
    </w:p>
    <w:bookmarkEnd w:id="734"/>
    <w:bookmarkStart w:name="z90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735"/>
    <w:bookmarkStart w:name="z90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организацией, по состоянию на конец отчетного периода. Данные в Форме заполняются в тенге.</w:t>
      </w:r>
    </w:p>
    <w:bookmarkEnd w:id="736"/>
    <w:bookmarkStart w:name="z90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737"/>
    <w:bookmarkStart w:name="z910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38"/>
    <w:bookmarkStart w:name="z91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в Форме указывается по страховым выплатам, осуществленным по договорам страхования (перестрахования), заключенным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страховании работника от несчастных случаев при исполнении им трудовых (служебных) обязанностей" (далее – Закон ОСНС) начиная с 1 января 2008 года и по иным договорам страхования (перестрахования) не менее чем за 3 (три) года, предшествующие отчетной дате.</w:t>
      </w:r>
    </w:p>
    <w:bookmarkEnd w:id="739"/>
    <w:bookmarkStart w:name="z91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каждой страховой выплате указывается отдельной строкой.</w:t>
      </w:r>
    </w:p>
    <w:bookmarkEnd w:id="740"/>
    <w:bookmarkStart w:name="z91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Название класса страхования в графе 2 указывается полностью в соответствии с названием,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законодательными актами Республики Казахстан, регулирующими обязательные виды страхования.</w:t>
      </w:r>
    </w:p>
    <w:bookmarkEnd w:id="741"/>
    <w:bookmarkStart w:name="z91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договор страхования перестраховывается в нескольких перестраховочных организациях, информация по каждому договору перестрахования указывается отдельной строкой, при этом информация по договору страхования, указанная в графах 2, 3, 4, 5, 6, 7, 8, 9, 10 и 11, подлежит отражению в каждой строке.</w:t>
      </w:r>
    </w:p>
    <w:bookmarkEnd w:id="742"/>
    <w:bookmarkStart w:name="z91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выплатам, осуществленным в связи с продлением (переосвидетельствованием) степени утраты трудоспособности, ухудшением здоровья выгодоприобретателя по договорам аннуитета, заключенным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ОСНС, информация в графе 16 указывается согласно дате несчастного случая, указанного в акте о несчастном случае,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здравоохранения, осуществляющей оказание специализированной медицинской, экспертной помощи в области профессиональной патологии, при установлении работнику степени утраты профессиональной трудоспособности в результате выявления профессионального заболевания.</w:t>
      </w:r>
    </w:p>
    <w:bookmarkEnd w:id="743"/>
    <w:bookmarkStart w:name="z91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в графах 9 и 18 заполняется по классу обязательного страхования работника от несчастных случаев при исполнении им трудовых (служебных) обязанностей.</w:t>
      </w:r>
    </w:p>
    <w:bookmarkEnd w:id="744"/>
    <w:bookmarkStart w:name="z91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отсутствия сведений Форма представляется без заполнения. </w:t>
      </w:r>
    </w:p>
    <w:bookmarkEnd w:id="7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920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46"/>
    <w:bookmarkStart w:name="z92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747"/>
    <w:bookmarkStart w:name="z92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748"/>
    <w:bookmarkStart w:name="z923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действующим договорам страхования (перестрахования) по отрасли "страхование жизни"</w:t>
      </w:r>
    </w:p>
    <w:bookmarkEnd w:id="749"/>
    <w:bookmarkStart w:name="z92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30 - I(R)O_Q</w:t>
      </w:r>
    </w:p>
    <w:bookmarkEnd w:id="750"/>
    <w:bookmarkStart w:name="z92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751"/>
    <w:bookmarkStart w:name="z92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752"/>
    <w:bookmarkStart w:name="z92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753"/>
    <w:bookmarkStart w:name="z92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не позднее 10 (десятого) рабочего дня месяца, следующего за отчетным кварталом</w:t>
      </w:r>
    </w:p>
    <w:bookmarkEnd w:id="7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Действующие договоры страхования (перестрахования) по отрасли "страхование жизни"</w:t>
      </w:r>
    </w:p>
    <w:bookmarkEnd w:id="7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юридических лиц) и (или) индивидуальный идентификационный номер (для физических лиц) страхователя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застрахованных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(полиса)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застрахованного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застрахованного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страхования и (или) дополнительного 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страхования и (или) дополнительного 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страхования и (или) дополнительного соглашения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страховой защиты по договору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страховой защиты по договору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дополнительного соглашения по договору страхования (да, нет)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суммы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премии по договору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страховой премии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оплаты страховых взносов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оплаты страховых взносов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выплаты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страховых выплат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страховых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страховых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доходности резервного базиса, в процентах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от страховой премии, в процентах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от страховой выплаты, в процентах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посредника (фамилия, имя и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комиссионного вознаграждения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перестрахования (полиса перестрахования)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сумма перестраховщика- резидента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сумма перестраховщика-нерезидента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 премия резиденту Республики Казахстан по договору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 премия нерезиденту Республики Казахстан по договору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договора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перестрахования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страховой защиты по договору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страховой защиты по договору перестрахования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перестрахования (факультативное и (или) облигаторное), форма перестрахования (пропорциональное и (или) непропорциональное)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 перестраховщика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Рейтинговое агентство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комиссии от перестраховщика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страхового брокера по договору перестрахования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 перестраховщика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брокера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7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действующим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(перестрахования)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отрасли "страхование жизни"</w:t>
            </w:r>
          </w:p>
        </w:tc>
      </w:tr>
    </w:tbl>
    <w:bookmarkStart w:name="z941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764"/>
    <w:bookmarkStart w:name="z942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действующим договорам страхования (перестрахования) по отрасли "страхование жизни" (индекс – 30 - I(R)O_Q, периодичность – ежеквартальная)</w:t>
      </w:r>
    </w:p>
    <w:bookmarkEnd w:id="765"/>
    <w:bookmarkStart w:name="z943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6"/>
    <w:bookmarkStart w:name="z94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по действующим договорам страхования (перестрахования) по отрасли "страхование жизни"" (далее – Форма).</w:t>
      </w:r>
    </w:p>
    <w:bookmarkEnd w:id="767"/>
    <w:bookmarkStart w:name="z94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65-2)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768"/>
    <w:bookmarkStart w:name="z94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тенге.</w:t>
      </w:r>
    </w:p>
    <w:bookmarkEnd w:id="769"/>
    <w:bookmarkStart w:name="z94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770"/>
    <w:bookmarkStart w:name="z948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71"/>
    <w:bookmarkStart w:name="z94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действующие договоры страхования (перестрахования) и все заключенные дополнительные соглашения к ним, при наличии нескольких дополнительных соглашений, информация по каждому дополнительному соглашению предоставляется в отдельной строке.</w:t>
      </w:r>
    </w:p>
    <w:bookmarkEnd w:id="772"/>
    <w:bookmarkStart w:name="z95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по договору страхования жизни количество застрахованных превышает цифру один, указываются значения по каждому застрахованному отдельно.</w:t>
      </w:r>
    </w:p>
    <w:bookmarkEnd w:id="773"/>
    <w:bookmarkStart w:name="z95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Название класса страхования в графе 2 указывается полностью в соответствии с названием,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законодательными актами Республики Казахстан, регулирующими обязательные виды страхования.</w:t>
      </w:r>
    </w:p>
    <w:bookmarkEnd w:id="774"/>
    <w:bookmarkStart w:name="z95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договор страхования (перестрахования) перестраховывается в нескольких перестраховочных организациях, информация по каждому договору перестрахования указывается отдельной строкой, при этом информация по договору страхования, указанная в графах 2, 3, 4, 5, 6, 7, 8, 9, 10, 11, 12, 13, 14 и 15, подлежит отражению в каждой строке.</w:t>
      </w:r>
    </w:p>
    <w:bookmarkEnd w:id="775"/>
    <w:bookmarkStart w:name="z95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32 указывается сумма премии государства по договору страхования жизни в рамках государственной образовательной накопительной системы на отчетную дату.</w:t>
      </w:r>
    </w:p>
    <w:bookmarkEnd w:id="776"/>
    <w:bookmarkStart w:name="z95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отсутствия сведений Форма представляется без заполнения. </w:t>
      </w:r>
    </w:p>
    <w:bookmarkEnd w:id="7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957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78"/>
    <w:bookmarkStart w:name="z95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779"/>
    <w:bookmarkStart w:name="z95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780"/>
    <w:bookmarkStart w:name="z960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премиях и страховых выплатах, принятых и осуществленных по договорам страхования по регионам Республики Казахстан</w:t>
      </w:r>
    </w:p>
    <w:bookmarkEnd w:id="781"/>
    <w:bookmarkStart w:name="z96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39 - I(R)O_Y</w:t>
      </w:r>
    </w:p>
    <w:bookmarkEnd w:id="782"/>
    <w:bookmarkStart w:name="z96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783"/>
    <w:bookmarkStart w:name="z96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________20__года</w:t>
      </w:r>
    </w:p>
    <w:bookmarkEnd w:id="784"/>
    <w:bookmarkStart w:name="z96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страховая (перестраховочная) организация, исламская страховая (перестраховочная) организация</w:t>
      </w:r>
    </w:p>
    <w:bookmarkEnd w:id="785"/>
    <w:bookmarkStart w:name="z96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ежегодно, не позднее 6 (шестого) рабочего дня месяца, следующего за отчетным годом</w:t>
      </w:r>
    </w:p>
    <w:bookmarkEnd w:id="7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Страховые премии и страховые выплаты, принятые и осуществленные по договорам страхования по регионам Республики Казахстан</w:t>
      </w:r>
    </w:p>
    <w:bookmarkEnd w:id="7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классов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договорам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договорам страхования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перевозчика перед пассажирами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частных нотариусов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аудиторских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туриста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гражданско-правовая ответственность владельцев объектов, деятельность которых связана с опасностью причинения вреда третьим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работника от несчастных случаев при исполнении им трудовых (служебных)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личное страхование: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жизни, за исключением класса, указанного в строке 2.3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 страхование, за исключением класса, указанного в строке 2.4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 в рамках государственной образовательной накопительной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пенсионное аннуитетное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несчастных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 болезни,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выезжающие за рубеж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имущественное страхование: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водного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космических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имущества от ущерба, за исключением классов, указанных в строках 3.1, 3.2, 3.3, 3.4, 3.5 и 3.6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водного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 владельцев космических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профессиональной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гражданско-правовой ответственности, за исключением классов, указанных в строках 3.8, 3.9, 3.10, 3.11 и 3.12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займов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гарантий и поручительств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 прочих финансовых убытков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убытков финансовых организаций, за исключением классов, указанных в строках 3.14, 3.15, 3.16 и 3.17 настоящей таблицы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судебных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(классы)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 Адрес________________________________________________________ Телефон ______________________________________________________ Адрес электронной почты _______________________________________ Исполнитель____________________________ ____________________ фамилия, имя и отчество (при его наличии) подпись, телефон Руководитель или лицо, на которое возложена функция по подписанию отчета _____________________________________ ____________________ фамилия, имя и отчество (при его наличии) подпись Дата "____" ______________ 20__ года</w:t>
      </w:r>
    </w:p>
    <w:bookmarkEnd w:id="7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страховых премиях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страховых выплатах,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и осуществленных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регионам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bookmarkStart w:name="z971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789"/>
    <w:bookmarkStart w:name="z972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премиях и страховых выплатах, принятых и осуществленных по договорам страхования по регионам Республики Казахстан (индекс – 39 - I(R)O_Y, периодичность – ежегодная)</w:t>
      </w:r>
    </w:p>
    <w:bookmarkEnd w:id="790"/>
    <w:bookmarkStart w:name="z973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1"/>
    <w:bookmarkStart w:name="z97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страховых премиях и страховых выплатах, принятых и осуществленных по договорам страхования по регионам Республики Казахстан" (далее – Форма).</w:t>
      </w:r>
    </w:p>
    <w:bookmarkEnd w:id="792"/>
    <w:bookmarkStart w:name="z97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65-2)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793"/>
    <w:bookmarkStart w:name="z97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страховой (перестраховочной) организацией, исламской страховой (перестраховочной) организацией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(одной тысячи) тенге.</w:t>
      </w:r>
    </w:p>
    <w:bookmarkEnd w:id="794"/>
    <w:bookmarkStart w:name="z97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795"/>
    <w:bookmarkStart w:name="z978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96"/>
    <w:bookmarkStart w:name="z97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сумма страховых премий, принятых по договорам страхования, за минусом расходов, связанных с расторжением договоров страхования, а также сумма страховых выплат за вычетом страховых выплат, осуществленных по договорам, принятым на перестрахование, в разрезе каждого региона Республики Казахстан, в соответствии с графами 3 и 4 (указывается область или город республиканского значения).</w:t>
      </w:r>
    </w:p>
    <w:bookmarkEnd w:id="797"/>
    <w:bookmarkStart w:name="z98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5 и 6 указываются итоговые суммы страховых премий, принятых по договорам страхования и расходов по осуществлению страховых выплат по договорам страхования, соответственно, по всем регионам Республики Казахстан.</w:t>
      </w:r>
    </w:p>
    <w:bookmarkEnd w:id="798"/>
    <w:bookmarkStart w:name="z98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Итоговая сумма страховых премий в графе 5 соответствует сумме страховых премий, принятых по договорам страхования, указанной в графе 4 Таблицы Страховые премии и премия государства приложения 16 настоящего постановления, за минусом расходов, связанных с расторжением договоров страхования, указанных в графе 20 Таблицы Страховые премии и премия государства приложения 16 настоящего постановления.</w:t>
      </w:r>
    </w:p>
    <w:bookmarkEnd w:id="799"/>
    <w:bookmarkStart w:name="z98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Классификация страховых премий и выплат по территориальному признаку в Форме осуществляется по местонахождению объекта страхования (риска). Под объектом страхования понимается имущество или лицо, которое непосредственно связано со страховым случаем, указанным в договоре страхования. Также учитывается наличие или отсутствие регистрационных документов по объекту страхования.</w:t>
      </w:r>
    </w:p>
    <w:bookmarkEnd w:id="800"/>
    <w:bookmarkStart w:name="z98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отнесения по территориальному признаку страховых премий и выплат учитывается следующее:</w:t>
      </w:r>
    </w:p>
    <w:bookmarkEnd w:id="801"/>
    <w:bookmarkStart w:name="z98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личному страхованию:</w:t>
      </w:r>
    </w:p>
    <w:bookmarkEnd w:id="802"/>
    <w:bookmarkStart w:name="z98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страховых премий - место постоянного проживания (регистрации), юридический адрес страхователя;</w:t>
      </w:r>
    </w:p>
    <w:bookmarkEnd w:id="803"/>
    <w:bookmarkStart w:name="z98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страховых выплат - место постоянного проживания (регистрации), юридический адрес застрахованного;</w:t>
      </w:r>
    </w:p>
    <w:bookmarkEnd w:id="804"/>
    <w:bookmarkStart w:name="z98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имущественным видам страхования - место регистрации имущества или место регистрации страхователя;</w:t>
      </w:r>
    </w:p>
    <w:bookmarkEnd w:id="805"/>
    <w:bookmarkStart w:name="z98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классам страхования гражданско-правовой ответственности - место регистрации имущества или место регистрации страхователя;</w:t>
      </w:r>
    </w:p>
    <w:bookmarkEnd w:id="806"/>
    <w:bookmarkStart w:name="z98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отнесения страховых премий и выплат по территориальному признаку под страхованием профессиональной ответственности понимаются виды страхования, связанные со страхованием гражданско-правовой ответственности лица, в связи с причинением вреда другим лицам в процессе или в результате деятельности, проводимой им на основании специального разрешения и требующей специальных знаний, опыта и квалификации, в том числе, при наличии, и у работников данного лица.</w:t>
      </w:r>
    </w:p>
    <w:bookmarkEnd w:id="807"/>
    <w:bookmarkStart w:name="z99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страхования имущества, не подлежащего регистрации, страховая премия и выплата указывается согласно месту регистрации страхователя.</w:t>
      </w:r>
    </w:p>
    <w:bookmarkEnd w:id="808"/>
    <w:bookmarkStart w:name="z99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страховании имущества, находящегося в разных регионах Республики Казахстан, страховые премии в Форме указываются согласно месту регистрации имущества (в случае если имущество подлежит регистрации) или страхователя (в случае если имущество не подлежит регистрации).</w:t>
      </w:r>
    </w:p>
    <w:bookmarkEnd w:id="809"/>
    <w:bookmarkStart w:name="z99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транспортные средства зарегистрированы в других государствах и временно ввезены на территорию Республики Казахстан, то сумма премий и (или) выплат указывается по месту временной регистрации транспортного средства в Республике Казахстан.</w:t>
      </w:r>
    </w:p>
    <w:bookmarkEnd w:id="810"/>
    <w:bookmarkStart w:name="z99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1.8 указываются договоры обязательного страхования работника от несчастных случаев и договоры аннуитетного страхования, заключенные в соответствии с Законом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811"/>
    <w:bookmarkStart w:name="z99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строке 2.2 указываются договоры аннуитетного страхования, за исключением договоров аннуитетного страхования, заключенных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812"/>
    <w:bookmarkStart w:name="z99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строке 2.4 указываются договоры пенсионного аннуитета, заключенные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813"/>
    <w:bookmarkStart w:name="z99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сведений Форма представляется без заполнения.</w:t>
      </w:r>
    </w:p>
    <w:bookmarkEnd w:id="8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275</w:t>
            </w:r>
          </w:p>
        </w:tc>
      </w:tr>
    </w:tbl>
    <w:bookmarkStart w:name="z999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страховой (перестраховочной) организацией и страховым брокером</w:t>
      </w:r>
    </w:p>
    <w:bookmarkEnd w:id="815"/>
    <w:bookmarkStart w:name="z100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страховой (перестраховочной) организацией и страховым брокером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страховой деятельности" и определяют порядок представления отчетности страховой (перестраховочной) организацией, исламской страховой (перестраховочной) организацией и страховым брокером (далее – организации) в Национальный Банк Республики Казахстан (далее – Национальный Банк).</w:t>
      </w:r>
    </w:p>
    <w:bookmarkEnd w:id="816"/>
    <w:bookmarkStart w:name="z100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в представляемой организациями отчетности указываются в национальной валюте Республики Казахстан – тенге.</w:t>
      </w:r>
    </w:p>
    <w:bookmarkEnd w:id="817"/>
    <w:bookmarkStart w:name="z100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формирования отчетности активы в иностранной валюте указываются в пересчете по рыночному курсу обмена валют, определенному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приказом Министра финансов Республики Казахстан от 22 февраля 2013 года № 99 "О порядке определения рыночного курса обмена валюты", зарегистрированными в Реестре государственной регистрации нормативных правовых актов под № 8378.</w:t>
      </w:r>
    </w:p>
    <w:bookmarkEnd w:id="818"/>
    <w:bookmarkStart w:name="z100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представляется организациями в электронном виде посредством информационной системы "Веб-портал Национального Банка Республики Казахстан" (далее – веб-портал).</w:t>
      </w:r>
    </w:p>
    <w:bookmarkEnd w:id="819"/>
    <w:bookmarkStart w:name="z100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Отчетность, удостоверенная электронной цифровой подписью руководителя организации или лица, на которое возложена функция по подписанию отчета, и исполнителя, хранится в электронном формате.</w:t>
      </w:r>
    </w:p>
    <w:bookmarkEnd w:id="820"/>
    <w:bookmarkStart w:name="z100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Полнота и достоверность данных в отчетности обеспечивается руководителем организации или лицом, на которое возложена функция по подписанию отчета.</w:t>
      </w:r>
    </w:p>
    <w:bookmarkEnd w:id="821"/>
    <w:bookmarkStart w:name="z100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ежеквартально в срок до 6 (шестого) рабочего дня (включительно) месяца, следующего за отчетным кварталом, представляют в Национальный Банк посредством веб-портала пояснительную записку к отчетности с указанием следующей информации:</w:t>
      </w:r>
    </w:p>
    <w:bookmarkEnd w:id="822"/>
    <w:bookmarkStart w:name="z100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изменениях, произошедших за отчетный период (раскрывается по каждой статье с описанием суммарных величин согласно учетной политике организаций);</w:t>
      </w:r>
    </w:p>
    <w:bookmarkEnd w:id="823"/>
    <w:bookmarkStart w:name="z100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участии организаций в страховом пуле, в том числе: наименование участников страхового пула, дата заключения договора о совместной деятельности, информация о заключенных договорах сострахования (количество договоров, объем и доля ответственности, сумма страховых премий и страховых выплат по договорам сострахования);</w:t>
      </w:r>
    </w:p>
    <w:bookmarkEnd w:id="824"/>
    <w:bookmarkStart w:name="z100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управлении организациями с указанием дат проведенных заседаний (собраний) органами управления организаций в течение отчетного периода, повестки дня и о принятых решениях;</w:t>
      </w:r>
    </w:p>
    <w:bookmarkEnd w:id="825"/>
    <w:bookmarkStart w:name="z101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доходах от инвестиционной и иной деятельности и прочих расходах;</w:t>
      </w:r>
    </w:p>
    <w:bookmarkEnd w:id="826"/>
    <w:bookmarkStart w:name="z101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участии организаций в юридических лицах, созданных в форме акционерного общества (количество приобретенных акций, покупная стоимость акций на дату приобретения, балансовая стоимость, доля участия в уставном капитале);</w:t>
      </w:r>
    </w:p>
    <w:bookmarkEnd w:id="827"/>
    <w:bookmarkStart w:name="z101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полученных организациями займах от банков второго уровня и организаций, осуществляющих отдельные виды банковских операций.</w:t>
      </w:r>
    </w:p>
    <w:bookmarkEnd w:id="828"/>
    <w:bookmarkStart w:name="z101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Организации, за исключением страхового брокера, в срок не позднее 10 (десятого) рабочего дня (включительно) месяца, следующего за отчетным кварталом, представляют в Национальный Банк посредством веб-портала электронную форму обоснования по расчету страховых резервов, составленную актуарием, в соответствии с Требованиями к формированию, методике расчета страховых резервов и их структуре,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2019 года № 13, зарегистрированным в Реестре государственной регистрации нормативных правовых актов под № 18290.</w:t>
      </w:r>
    </w:p>
    <w:bookmarkEnd w:id="8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