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4eafb" w14:textId="e64ea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финансов Республики Казахстан от 30 марта 2015 года № 236 "Об утверждении Правил разработки и выполнения государственного задания"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финансов Республики Казахстан от 26 января 2023 года № 70. Зарегистрирован в Министерстве юстиции Республики Казахстан 30 января 2023 года № 31804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30 марта 2015 года № 236 "Об утверждении Правил разработки и выполнения государственного задания" (зарегистрирован в Реестре государственной регистрации нормативных правовых актов под № 10839)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 и выполнения государственного задания,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Перечень государственных заданий определяется пунктом 4-1 статьи 41 Кодекса.".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бюджетного законодательства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Заместитель Премьер-Министра -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