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88e9" w14:textId="4b38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13 февраля 2015 № 63 "Об утверждении Типового договора об образовательном накопительном вкладе и Типового соглашения о сотрудничестве в сфере Государственной образовательной накопительной системы"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науки и высшего образования Республики Казахстан от 30 января 2023 года № 31. Зарегистрирован в Министерстве юстиции Республики Казахстан 1 февраля 2023 года № 31834. Утратил силу совместным приказом Министра науки и высшего образования Республики Казахстан от 8 января 2024 года № 7 и Министра просвещения Республики Казахстан от 9 января 2024 года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науки и высшего образования РК от 08.01.2024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просвещения РК от 09.01.2024 № 4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февраля 2015 года № 63 "Об утверждении Типового договора об образовательном накопительном вкладе и Типового соглашения о сотрудничестве в сфере Государственной образовательной накопительной системы" (зарегистрирован в Реестре государственной регистрации нормативных правовых актов Республики Казахстан под № 10610)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Государственной образовательной накопительной системе"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образовательном накопительном вкладе, утвержденном приложением 1 указанного приказа: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Понятия, используемые в Договоре";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премия государства -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Государственная образовательная накопительная система (далее - ГОНС) - система денежных накоплений для оплаты образовательных услуг, регулируемая законодательством Республики Казахстан и основанная на привлечении банками-участниками вкладов населения, страховыми организациями-участниками страховых премий (взносов) и начислении на них соответственно вознаграждений, инвестиционного дохода и премий государства;";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Предмет и общие условия Договора";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вносится изменение на казахском языке, текст на русском языке не меняется;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Премия государства";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Права и обязанности сторон";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Условия изменения и порядок расторжения Договора";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Вклад является объектом обязательного страхования депозитов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гарантировании депозитов, размещенных в банках второго уровня Республики Казахстан. Банк-участник является участником системы обязательного гарантирования депозитов на основании свидетельства № _____ от "___"_____года.";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Ответственность сторон";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Конфиденциальность";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Обстоятельства непреодолимой силы";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Порядок рассмотрения споров";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Заключительные положения";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11. Юридические адреса сторон";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Типовое 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сфере Государственной образовательной накопительной системы, утвержденное приложением 2 указанного приказа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Ешенкулов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5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6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47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8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2023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 № 63</w:t>
            </w:r>
          </w:p>
        </w:tc>
      </w:tr>
    </w:tbl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в сфере Государственной образовательной накопительной системы</w:t>
      </w:r>
    </w:p>
    <w:bookmarkEnd w:id="28"/>
    <w:p>
      <w:pPr>
        <w:spacing w:after="0"/>
        <w:ind w:left="0"/>
        <w:jc w:val="both"/>
      </w:pPr>
      <w:bookmarkStart w:name="z52" w:id="29"/>
      <w:r>
        <w:rPr>
          <w:rFonts w:ascii="Times New Roman"/>
          <w:b w:val="false"/>
          <w:i w:val="false"/>
          <w:color w:val="000000"/>
          <w:sz w:val="28"/>
        </w:rPr>
        <w:t>
      город Астана "___" ___ 20_ года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именуемое в дальнейшем "оператор",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(ей) 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стороны, и "___", именуемое в дальнейшем "банк-участник" или "страховая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организация-участник", в лице 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(ей) на основании 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другой стороны, далее совместно именуемые "Стороны",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образовательной накопительной системе"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- Закон), заключили настоящее Соглашение о сотрудничестве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образовательной накопительной системы (далее - Соглашение)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нижеследующем.</w:t>
      </w:r>
    </w:p>
    <w:bookmarkStart w:name="z5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Понятия, используемые в Соглашении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Соглашении используются следующие понятия: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образовательное накопительное страхование - накопительное страхование жизни, осуществляемое с целью накопления средств для оплаты образовательных услуг, предусматривающее осуществление страховой выплаты в результате возникновения страхового случая, в том числе по истечении установленного договором образовательного накопительного страхования периода, в зависимости от того, какое из них наступит первым;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единый реестр договоров образовательного накопительного страхования - единая база регистрации договоров образовательного накопительного страхования, по которым оператор начисляет премию государства;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образовательного накопительного страхования (далее - договор страхования) - договор накопительного страхования жизни, согласно которому одна сторона (страхователь) обязуется уплатить страховую премию, а другая сторона (страховая организация-участник) обязуется в результате возникновения страхового случая осуществить страховую выплату, рассчитанную, в том числе, исходя из начисленного инвестиционного дохода;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образовательный накопительный вклад (далее - вклад) - деньги на счете вкладчика в банке-участнике, включающие взносы вкладчика или вносителей, капитализированные вознаграждения банка-участника и премию государства;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 об образовательном накопительном вкладе (далее - договор вклада) - договор банковского вклада на накопление средств для оплаты образовательных услуг, заключенный вкладчиком с банком-участником;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единый реестр договоров об образовательном накопительном вкладе - единая база регистрации договоров вклада, по которым оператор начисляет премию государства;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образовательные услуги - деятельность организации образования по предоставлению обучающемуся услуг, направленных на реализацию образовательных потребностей личности и освоение программ образования;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образования - юридическое лицо, созданное и действующее на территории Республики Казахстан, реализующее программы технического и профессионального, послесреднего, высшего и послевузовского (магистратуры) образования;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банковский счет - способ отражения и учета движения денег клиента в банке или организации, осуществляющей отдельные виды банковских операций, а также договорных отношений между клиентом и банком или организацией, осуществляющей отдельные виды банковских операций, по банковскому обслуживанию клиента;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вноситель - резидент или нерезидент Республики Казахстан, осуществляющий взнос на образовательный накопительный вклад в пользу вкладчика;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кредитор - банк второго уровня Республики Казахстан, имеющий лицензию на проведение банковских заемных операций и заключивший соглашение о предоставлении образовательных кредитов под гарантию уполномоченной государством организации;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кредитная линия -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лимита;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заемщик - вкладчик, заключивший с кредитором договор образовательного кредита на недостающую для оплаты образовательных услуг сумму;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банк-участник - банк второго уровня Республики Казахстан, отвечающий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системы;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страховая организация-участник -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регулированию, контролю и надзору финансового рынка и финансовых организаций и заключившее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системы;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премия государства -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страхования;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Государственная образовательная накопительная система (далее – ГОНС) - система денежных накоплений для оплаты образовательных услуг, регулируемая законодательством Республики Казахстан и основанная на привлечении банками-участниками вкладов населения, страховыми организациями-участниками страховых премий (взносов) и начислении на них соответственно вознаграждений, инвестиционного дохода и премий государства;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оператор в сфере Государственной образовательной накопительной системы (далее - оператор) - организация, определяемая решением Правительства Республики Казахстан,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пределах, предусмотренных законодательством Республики Казахстан;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выгодоприобретатель - лицо, которое в соответствии с договором страхования является получателем страховой выплаты;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расчетная сумма по договору страхования - сумма, принимаемая для расчета премии государства, определяемая исходя из сформированного страхового резерва по договору страхования с учетом премии (взносов) по договору страхования, инвестиционного дохода, начисленных премий государства прошлых периодов и рассчитываемая в порядке, определенном уполномоченным органом по регулированию, контролю и надзору финансового рынка и финансовых организаций;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страховая выплата по договору страхования (далее - страховая выплата) - сумма денег, предусмотренная договором страхования, включающая, в том числе, страховую премию (взносы), инвестиционный доход, премии государства, и выплачиваемая страховой организацией-участником для оплаты образовательных услуг лица, в пользу которого заключен договор страхования (выгодоприобретателю), в результате возникновения страхового случая либо при наступлении срока, определенного в договоре страхования;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страхователь - лицо, являющееся родителем, опекуном, законным представителем выгодоприобретателя и заключившее договор страхования со страховой организацией-участником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страхователь является застрахованным);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вкладчик - гражданин Республики Казахстан, который является стороной договора вклада;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приоритетная категория вкладчиков (выгодоприобретателей) - категория граждан, которым начисляется повышенная премия государства,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Закона;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выкупная сумма - сумма денег, которую страхователь имеет право получить при досрочном прекращении действия договора страхования, определяемая в порядке, определенном уполномоченным органом по регулированию, контролю и надзору финансового рынка и финансовых организаций.</w:t>
      </w:r>
    </w:p>
    <w:bookmarkEnd w:id="57"/>
    <w:bookmarkStart w:name="z8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Предмет Соглашения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Банк-участник принимает вклады от вкладчиков или вносителей, начисляет вознаграждение и зачисляет премию государства на банковские счета вкладчиков, страховая организация-участник принимает страховую премию (страховые взносы при оплате страховой премии в рассрочку) от страхователей, начисляет инвестиционный доход и зачисляет премию государства на расчетную сумму по договору страхования, а оператор осуществляет расчет суммы премии государства подлежащей зачислению на вклады или договоры страхования, зарегистрированные в едином реестре договоров об образовательном накопительном вкладе или едином реестре договоров образовательного накопительного страхования, и представляет его банку-участнику или страховой организации-участнику.</w:t>
      </w:r>
    </w:p>
    <w:bookmarkEnd w:id="59"/>
    <w:bookmarkStart w:name="z8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и порядок взаимодействия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Договор вклада заключается на срок не менее трех лет, по истечении которого действие договора вклада продлевается, либо заключается с другим банком-участником по выбору вкладчика с переводом остатка денег. Вклады открываются в тенге.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страхования заключается на срок не менее трех лет. Валютой договора страхования является тенге.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 имени или в пользу одного вкладчика или выгодоприобретателя заключается только один договор вклада или договор страхования.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отказа в регистрации договора вклада или договора страхования оператором в едином реестре договоров об образовательном накопительном вкладе или едином реестре договоров образовательного накопительного страхования, в связи с несоответствием вкладчика или выгодоприобретателя требованиям договора вклада или договора страхования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договор вклада или договор страхования расторгается, сберегательный счет закрывается по договору вклада, внесенная сумма первоначального взноса по вкладу, страхового взноса или страховой премии подлежит выплате по первому требованию вкладчику и (или) законному представителю или страхователю и (или) законному представителю, без начисления и выплаты вознаграждения и удержания комиссий за досрочное расторжение договора вклада или договора страхования.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Оператор на ежегодной основе осуществляет зачисление премий государства в банк-участник или страховую организацию-участника, с предоставлением сведений о размере премий государства по каждому заключенному договору вклада или договору страхования. Начисление премии государства производится на договор вклада или договор страхования, зарегистрированный в едином реестре договоров об образовательном накопительном вкладе или едином реестре договоров образовательного накопительного страхования.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получения премий государства банк-участник в течение двух рабочих дней зачисляет премию на банковские счета вкладчиков, страховая организация-участник в течение пяти рабочих дней зачисляет премию государства на договоры страхования. Премия государства по договору вклада добавляется к основной сумме вклада (капитализируется), а премия государства по договору страхования присоединяется к расчетной сумме по договору страхования. В случае несвоевременного зачисления премии государства банком-участником или страховой организацией-участником за каждый день просрочки банк-участник или страховая организация-участник обязан заплатить вкладчику или выгодоприобретателю пеню в размере 0,01% за каждый день просрочки.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Премия государства начисляется по зарегистрированному договору вклада на фактически накопленный остаток суммы, по зарегистрированному договору страхования на расчетную сумму по состоянию на 1 января при минимальном сроке накоплений один год. Премия государства начисляется на срок действия договора вклада, договора страхования но не более двадцати лет с года первого начисления премии государства.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 премии государства устанавливается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Оператор уведомляет в письменном виде банки-участники или страховые организации-участники, в случае изменения размеров премии государства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Премия государства для приоритетных категорий вкладчиков или выгодоприобретателей начисляется в соответствующем году за месяцы, в которых подтверждается отнесение вкладчика или выгодоприобретателя к приоритетной категории.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Начисленная премия государства подлежит возврату в бюджет в полном объеме в случаях: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расторжения по инициативе вкладчика или страхователя договора вклада или договора страхования, за исключением случая расторжения договора страхования в связи с переводом выкупной суммы с учетом инвестиционного дохода и начисленной премии государства в другую страховую организацию-участнику, или прекращения обязательств по договору вклада или по договору страхования в связи с истечением срока без соблюдения целевого назначения;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истечения трех календарных лет со дня отчисления вкладчика или выгодоприобретателя из организации образования; если в течение этих трех лет вкладчик или выгодоприобретатель не был восстановлен в отчисленной организации образования либо не поступил на обучение в другую организацию образования;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обнаружения факта выплаты премии государства по договору вклада при сроке накоплений меньше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утраты вкладчиком или выгодоприобретателем гражданства Республики Казахстан, начисленная премия государства подлежит возврату в бюджет, в соответствии с методикой расчетов премии государства, утвержденной постановлением Правительства Республики Казахстан.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обнаружения факта излишне начисленной премии государства сумма излишне начисленной премии государства подлежит возврату в бюджет.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случаях, обнаружения фактов, указанных в подпунктах 2) и 3) пункта 11, пунктах 12 и 13 Соглашения, оператор уведомляет о них в течение трех рабочих дней банк-участник или страховая организация-участник.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недостаточности средств вклада или страховой выплаты на оплату за весь период обучения, по окончании срока накопления вкладчик или выгодоприобретатель вправе обратиться в банк-участник для получения образовательных кредитов, в соответствии с правилами гарантирования образовательных кредитов предоставляемых финансовыми организациями,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февраля 2012 года № 248.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Образовательный кредит представляется вкладчику или выгодоприобретателю под стопроцентную гарантию уполномоченной государством организации при размере накопленной суммы не менее пятидесяти процентов от суммы, необходимой для оплаты обучения в полном объеме.</w:t>
      </w:r>
    </w:p>
    <w:bookmarkEnd w:id="78"/>
    <w:bookmarkStart w:name="z10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Условия перевода образовательного накопительного вклада или выкупной суммы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Вкладчик либо в порядке и случаях, установленных гражданским законодательством Республики Казахстан, его законный представитель вправе осуществить перевод денег вклада из одного банка-участника в другой банк-участник в полном объеме не более одного раза в год.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Страхователь либо в порядке и случаях, установленных гражданским законодательством Республики Казахстан, его законный представитель вправе осуществить перевод выкупной суммы с учетом инвестиционного дохода и начисленной премии государства по договору страхования из одной страховой организации-участника в другую страховую организацию-участнику, но не ранее двух лет с даты заключения договора страхования.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средств из одного банка-участника или из одной страховой организации-участника в другой банк-участник или страховую организацию-участник не является нарушением со стороны вкладчика или страхователя условий договора об образовательном накопительном вкладе между банком-участником и вкладчиком или договора страхования между страховой организацией-участником и страхователем, при этом начисление премии государства производится с учетом даты заключения первоначальных договоров вклада или страхования.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Вкладчик либо в порядке и случаях, установленных гражданским законодательством Республики Казахстан, его законный представитель вправе перевести сумму накопленных средств с начисленной премией государства на вклад третьего лица, являющегося гражданином Республики Казахстан, зарегистрированный в едином реестре договоров об образовательном накопительном вкладе. Премия государства, поступившая вкладчику при переводе с вкладов третьих лиц, подлежит возврату в случаях, предусмотренных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осуществления перевода вклада или выкупной суммы вкладчик или страхователь обращается в банки-участники или страховые организации-участники, являющиеся сторонами перевода. Банки-участники или страховые организации-участники осуществляют перевод вклада или выкупной суммы после согласования с оператором.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Выдача средств вкладчику либо в порядке и случаях, установленных гражданским законодательством Республики Казахстан, его законному представителю или страхователю, во время перевода из одного банка или из одной страховой организации-участника другому участнику и переводе на третьих лиц не допускается.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связи с начислением премии государства, переводы из одного банка-участника или из одной страховой-организации участника другому участнику и на третьих лиц в период с 1 января по 28 февраля каждого календарного года не допускаются.</w:t>
      </w:r>
    </w:p>
    <w:bookmarkEnd w:id="86"/>
    <w:bookmarkStart w:name="z11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Права и обязанности Сторон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Банк-участник или страховая организация-участник вправе: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оператора своевременное зачисление премии государства, с представлением сведений о размере премий государства по каждому заключенному договору вклада или договору страхования;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оператора письменный список организаций образования, заключивших Соглашение о сотрудничестве, а также иную информацию в рамках ГОНС;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целях оптимизации работы по обмену сведений о вкладчиках (состоянии банковских счетов, движении денег вкладчиков) или страхователях и (или) выгодоприобретателях, о начислении и сумме премии государства, интегрировать с оператором информационную систему;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заключении договора вклада или договора страхования разъяснять условия договора вклада или договора страхования, размер вознаграждения банка-участника или размер инвестиционного дохода и порядок выплаты и возврата государственной премии.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Оператор вправе: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банка-участника, страховой организации-участника, необходимые сведения, касающиеся заключения, действия договора вклада, договора страхования, начисления премии государства, стоимости и оплаты образовательных услуг, статуса обучающегося, оплаты в организации образования, в том числе в зарубежные организации образования;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регистрацию и вести учет заключенных договоров вклада, договоров страхования;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полноту и своевременность возврата банком-участником, страховой организацией-участником или организацией образования суммы премий государства в бюджет;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отказаться от исполнения Соглашения в одностороннем порядке в случае невыполнения банком-участником требований, предъявляемых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Закона, страховой организацией-участником требований, предъявляемых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Закона, а также требовать перевода денег вкладчиков или выкупных сумм страхователей в другой банк-участник или другую страховую организацию-участник по выбору вкладчика или страхователя.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Банк-участник или страховая организация-участник: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банк-участник подтверждает свое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15, а страховая организация-участник подтверждает свое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Закона;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заключает договоры вклада или договоры страхования с учетом условий, указанных в Законе;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целях регистрации оператором договора вклада или договора страхования оператором направляет не позднее 17:00 часов (времени города Астаны) рабочего дня, следующего после заключения договора вклада или договора страхования, оператору в электронном виде либо посредством почты следующие данные: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 вкладчика или страхователя, выгодоприобретателя: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вклада или договора страхования;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 вклада или договора страхования;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сберегательного счета по договору вклада;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первоначального взноса по договору вклада, страхового взноса или страховой премии по договору страхования;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 и отделение банка.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запросу оператора, в целях проведения сверки, предоставляет копии следующих документов/сведений в бумажном или электронном формате: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удостоверяющих личность вкладчика или страхователя, выгодоприобретателя;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вклада, договор страхования;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обучения вкладчика или выгодоприобретателя;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перевода средств вклада или страховой выплаты на банковский счет организаций образования;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снятия вкладов или получения страховой выплаты с выплатой премии государства;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ежеквартально, до десятого числа месяца, следующего за отчетным, предоставляет оператору сведения о вкладчиках (состоянии банковских счетов, движении денег вкладчиков) или страхователях, выгодоприобретателях, начислении и сумме премии государства;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 и в полном объеме начисляет вознаграждение по вкладам или инвестиционный доход по договору страхования;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заключении договора вклада или договора страхования проверяет соответствие вкладчика или выгодоприобретателя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а также отсутствие действующего договора вклада или договора страхования, открытого на имя вкладчика или выгодоприобретателя через оператора;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возврат премии государства оператору в случаях, указанных в пунктах 11 и 12 Соглашения, банк-участник в течение трех банковских дней, страховая организация-участник в течение пяти рабочих дней со дня получения справки-выписки от оператора;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банк-участник в течение двух рабочих дней, страховая организация-участник в течение пяти рабочих дней со дня получения от оператора общей суммы премий государства зачисляет их на вклады, на договоры страхования;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предоставлении вкладчиком, страхователем или выгодоприобретателем подтверждающих документов о зачислении в организацию образования (зарубежную организацию образования), банк-участник в течение одного рабочего дня перечисляет средства с вклада на банковский счет соответствующей организации образования (зарубежной организации образования), страховая организация-участник в течение пяти рабочих дней перечисляет страховую выплату на банковский счет соответствующей организации образования, а в случае поступления в зарубежную организацию образования на "эскроу счет", открытый на имя выгодоприобретателя;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все расходные операции по перечислению средств в организацию образования или зарубежную организацию образования на банковский счет в режиме "эскроу-счета" на имя выгодоприобретателя с уведомлением оператора;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 удерживает комиссии за осуществления операций по вкладу, страховой выплате непосредственно с премии государства;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ежегодно до десятого января года, следующего за отчетным, предоставляет оператору информацию о фактически накопленных остатках сумм вклада, размерах расчетной суммы по договору страхования по каждому вкладчику, выгодоприобретателю по состоянию на 1 января текущего года для начисления премии государства.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сведений/информации, указанной в настоящем пункте в государственных базах данных, Оператор вправе самостоятельно получать такие сведения/информацию.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Оператор: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регистрирует и присваивает регистрационный номер в едином реестре договоров об образовательном накопительном вкладе или едином реестре договоров образовательного накопительного страхования на представленные банком-участником, страховой организацией-участником договоры вклада, договоры страхования, соответствующие требованиям Закона;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в банк-участник, страховую организацию-участник в течении одного рабочего дня сведения о наличии либо отсутствии у вкладчика, выгодоприобретателя зарегистрированного договора вклада, договора страхования;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исключает договор вклада, договор страхования из единого реестра договоров об образовательном накопительном вкладе или единого реестра договоров образовательного накопительного страхования, после получения от банка-участника, страховой организации участника документов о закрытии вклада, договора страхования либо подтверждающих документов о зачислении вкладчика, выгодоприобретателя в зарубежную организацию образования;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расчет суммы премий государства, подлежащей зачислению на вклад, договор страхования, и представляет его соответственно банку-участнику или страховой организации-участнику;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мониторинг за соблюдением банком-участником, страховой организацией-участником сроков зачисления сумм премий государства на вклады, договоры страхования;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пяти рабочих дней со дня получения от уполномоченного органа в области образования общей суммы премий государства производит зачисление премий государства в банк-участник, страховой организации-участник с предоставлением сведений о размере премий государства по каждому заключенному договору о вкладе, договору страхования;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два раза в год публикует в средствах массовой информации сведения о выполнении банком-участником, страховой организацией-участником требований, предъявляемых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для участия в ГОНС;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принимает меры для привлечения к ответственности вкладчика, страхователя, банка-участника, страховую организацию-участника, организации образования в случае выявления нарушений требований, предъявляемых к ним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соглашением о сотрудничестве, в порядке, установленном законами Республики Казахстан;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справку-выписку о размере суммы премии государства, подлежащей возврату в бюджет, вкладчику, банку-участнику, страхователю, выгодоприобретателю, страховой организации-участнику;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обеспечивает полноту и своевременность возврата банком-участником, страховой организацией-участником или организацией образования суммы премий государства в бюджет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уведомляет банк-участник или страховую организацию-участника о необходимости расторжения договора вклада с вкладчиком или договора страхования со страхователем в случае обнаружения факта утраты вкладчиком или выгодоприобретателем гражданства Республики Казахстан.</w:t>
      </w:r>
    </w:p>
    <w:bookmarkEnd w:id="135"/>
    <w:bookmarkStart w:name="z15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Ответственность Сторон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невыполнения либо ненадлежащего выполнения сторонами своих обязательств, принятых по Соглашению, виновная сторона несет ответственность, установленную законами Республики Казахстан.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Все споры, возникающие между сторонами, разрешаются путем переговоров в целях достижения взаимоприемлемого решения.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Если стороны не придут путем переговоров к взаимоприемлемому решению, это означает, что стороны пришли к соглашению рассматривать все споры (разногласия), возникающие в связи и по поводу Соглашения, в судах Республики Казахстан.</w:t>
      </w:r>
    </w:p>
    <w:bookmarkEnd w:id="139"/>
    <w:bookmarkStart w:name="z16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Конфиденциальность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Стороны не имеют права раскрывать или использовать, в каких бы то ни было целях, любую информацию, полученную ими в рамках Соглашения (далее - Конфиденциальная информация), кроме случаев, когда: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это получено предварительное письменное согласие другой Стороны;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имеется необходимость в соответствии с требованиями действующего законодательства Республики Казахстан.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Конфиденциальная информация не включает в себя сведения: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являющиеся общедоступными ко времени их использования или разглашения: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предоставленные сторонам лицом, которому они стали доступны законным путем и у которого имеется законное право распространять такие сведения.</w:t>
      </w:r>
    </w:p>
    <w:bookmarkEnd w:id="146"/>
    <w:bookmarkStart w:name="z17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Обстоятельства непреодолимой силы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возникновения чрезвычайных обстоятельств непреодолимой силы, а именно, военных действий, стихийных бедствий, забастовок, запретительных и ограничительных законодательных решений государственных органов, наступивших после подписания Соглашения и препятствующих полному или частичному исполнению каких-либо обязательств по Соглашению, срок исполнения обязательств продлевается на время действия таких обстоятельств.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Сторона, для которой в силу вышеуказанных обстоятельств создалась невозможность исполнения каких-либо обязательств по Соглашению, обязана в течение трех рабочих дней со дня наступления таких обстоятельств известить об этом другую сторону. Факты, содержащиеся в таком извещении, должны быть документально подтверждены уполномоченными организациями.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Не уведомление или несвоевременное извещение о наступивших чрезвычайных обстоятельствах лишает соответствующую сторону права ссылаться на какую-нибудь из них в качестве основания, освобождающего ее от ответственности за неисполнение договорных обязательств.</w:t>
      </w:r>
    </w:p>
    <w:bookmarkEnd w:id="150"/>
    <w:bookmarkStart w:name="z17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Срок действия и порядок расторжения Соглашения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Соглашение вступает в силу с даты его подписания.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Соглашение может быть расторгнуто в соответствии с законодательством Республики Казахстан и на условиях, предусмотренных Соглашением.</w:t>
      </w:r>
    </w:p>
    <w:bookmarkEnd w:id="153"/>
    <w:bookmarkStart w:name="z1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Досрочное расторжение Соглашения допускается по Соглашению сторон либо по инициативе одной из сторон с соблюдением условий, предусмотренных Соглашением и Законом.</w:t>
      </w:r>
    </w:p>
    <w:bookmarkEnd w:id="154"/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Стороны вправе в одностороннем внесудебном порядке инициировать процедуру расторжения Соглашения, письменно уведомив об этом другую сторону не менее чем за тридцать календарных дней.</w:t>
      </w:r>
    </w:p>
    <w:bookmarkEnd w:id="155"/>
    <w:bookmarkStart w:name="z17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Заключительные положения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Стороны самостоятельно несут расходы по пересылке корреспонденции. При соблюдении норм законодательства Республики Казахстан стороны могут осуществлять документооборот с использованием электронной цифровой подписи.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заключении соглашения стороны имеют право по обоюдному согласию вносить изменения и дополнения уточняющего характера, не противоречащие данной форме типового соглашения о сотрудничестве в сфере Государственной образовательной накопительной системы между банком-участником или страховой организацией-участником и оператором.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Любые изменения и дополнения к Соглашению производятся путем составления и подписания дополнительных письменных соглашений.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случае изменения информации, указанной в Соглашении, соответствующая сторона обязана уведомить другую сторону о таких изменениях в течение пяти рабочих дней с даты изменения информации.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части, не урегулированной Соглашением, стороны руководствуются действующим законодательством Республики Казахстан.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Соглашение составлено в четырех экземплярах, по два экземпляра для каждой из сторон на государственном и русском языках, имеющих равную юридическую силу.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Все приложения к Соглашению являются его неотъемлемыми частями.</w:t>
      </w:r>
    </w:p>
    <w:bookmarkEnd w:id="163"/>
    <w:bookmarkStart w:name="z18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Юридические адреса и реквизиты Сторон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Банк-участник или страховая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организация-участник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