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5e1f" w14:textId="29b5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февраля 2015 года № 137 "Об утверждении Правил присвоения персональных идентификационных номеров-кодов"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 февраля 2023 года № 110. Зарегистрирован в Министерстве юстиции Республики Казахстан 4 февраля 2023 года № 31838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137 "Об утверждении Правил присвоения персональных идентификационных номеров-кодов" (зарегистрирован в Реестре государственной регистрации нормативных правовых актов под № 10584)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государственном регулировании производства и оборота отдельных видов нефтепродуктов"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персональных идентификационных номеров-кодов,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137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персональных идентификационных номеров-кодов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персональных идентификационных номеров-кодов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государственном регулировании производства и оборота отдельных видов нефтепродуктов"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присвоения персональных идентификационных номеров-кодов (далее – ПИН-код).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ПИН-коды присваиваются производителям нефтепродуктов, оптовым поставщикам нефтепродуктов, осуществляющим импорт нефтепродуктов (далее – услугополучатели), и каждому наименованию нефтепродукта, производимого в Республике Казахстан или ввозимого на территорию Республики Казахстан.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ПИН-кодов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оказываются территориальными органами Комитета государственных доходов Министерства финансов Республики Казахстан по областям, городам Астана, Алматы и Шымкенту (далее – услугодатель)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Услугополучатели через Государственную корпорацию представляют услогодателю заявку на присвоение персональных идентификационных номеров-кодов производителям нефтепродуктов, лицам, осуществляющим импорт нефтепродуктов (далее – заявка) согласно приложению 1 к настоящим Правилам: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нефтепродуктов – до начала осуществления производства нефтепродуктов;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импортер нефтепродуктов – до начала осуществления ввоза (в том числе импорта) нефтепродуктов.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изложен в приложении 2 к настоящим Правилам.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заявки через Государственную корпорацию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либо электронный документ из сервиса цифровых документов (для идентификации)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заявки через Государственную корпорацию, услугополучателю выдается расписка с штрих-кодом, присвоенным информационной системой мониторинга, о приеме соответствующих документов от заявителя, в которой указывается перечень принятых документов, фамилия, имя и отчество (при наличии) работника, принявшего заявление, дата и время подачи заявления, а также дата выдачи готовых документов. Заявка, принятая Государственной корпорацией, направляется услугодателю через курьерскую, и (или) почтовую связь, и (или) посредством информационной системы. При этом день принятия Государственной корпорацией заявки на бумажном носителе не входит в срок оказания государственных услуг.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Структурное подразделение услугодателя, ответственное за прием заявок, в день поступления заявок осуществляет прием и регистрацию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прием заявки и выдача результатов оказания государственной услуги осуществляется следующим рабочим днем).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структурного подразделения уполномоченного органа рассматривает заявки, указанные в пункте 4 настоящих Правил, на соответствие требованиям настоящих Правил.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обработку документов, вводит заявки и обрабатывает в информационной системе "Контроль за производством и оборотом подакцизной продукции и отдельных видов нефтепродуктов" (далее – информационная система) в течение 1 (одного) рабочего дня с даты получения документов и результат государственной услуги направляет в Государственную корпорацию через курьерскую, и (или) почтовую связь, и (или) посредством информационной системы, не позднее времени, установленного графиком работы услуг Государственной корпорации и объектов информации.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в соответствии с графиком ее работы, при предъявлении документа, удостоверяющего личность, либо электронного документа из сервиса цифровых документов (для идентификации),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отказывает в присвоении ПИН-кода в следующих случаях: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регистрационного учета в качестве налогоплательщика, осуществляющего отдельные виды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присвоенного ПИН-кода на вид нефтепродукта.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получении отказа в присвоении ПИН-кода в случаях, предусмотренных пунктом 7 настоящих Правил, услугополучатели повторно подают заявки на присвоение ПИН-кода в порядке, установленном настоящими Правилами.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порядок внесения данных в информационную систему мониторинга оказания государственных услуг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услуги, утвержденными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настоящие Правила услугодатель в течение 3 (трех) рабочих дней после регистрации в Министерстве юстиции Республики Казахстан актуализирует информацию о порядке оказания государственной услуги и направляет в Единый контакт-центр, оператору информационно-коммуникационной инфраструктуры "электронного правительства" и услугодателю.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построении присвоения ПИН-кода в информационной системе используется структура фасетной системы кодирования по форме согласно приложению 3 к настоящим Правилам.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несогласии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уполномоченного органа, осуществляющего руководство в сфере обеспечения поступлений налогов и платежей в бюджет;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жалоба на действия (бездействие) работников Государственной корпорации при оказании государственных услуг через Государственную корпорацию подается на имя руководителя Государственной корпорации либо в уполномоченный орган в сфере информатизации.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Жалоба услугополучателя,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в течение 5 (пяти) рабочих дней со дня ее регистрации.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несогласии с результатами оказания государственной услуги услугополучатель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обращается в суд, после обжалования в административном (досудебном) порядке.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номеров-кодов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присвоение персональных идентификационных номеров-кодов производителям нефтепродуктов, лицам, осуществляющим импорт нефтепродуктов</w:t>
      </w:r>
    </w:p>
    <w:bookmarkEnd w:id="44"/>
    <w:p>
      <w:pPr>
        <w:spacing w:after="0"/>
        <w:ind w:left="0"/>
        <w:jc w:val="both"/>
      </w:pPr>
      <w:bookmarkStart w:name="z56" w:id="4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Департамента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(области/городу)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"__" __________ 20__ года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/ бизнес-идентификационный номер субъекта: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субъекта (производитель/импортер): 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производитель нефтепродукта: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Административно-территориальная единица субъекта: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нефтепродукта (бензин – 1, дизельное топливо – 2, мазут – 3, авиатопливо – 4) (выпадающий список)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нефтепродукта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(Государственный стандарт, Технические условия)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" w:id="51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 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номеров-кодов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 по областям, городам Астана, Алматы и Шымкенту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 (далее – Государственная корпорация)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 (одного) рабочего дня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Присвоенный Пин-код или мотивированный отказ в оказании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бесплатной основе физическим и юридическим лицам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с 9.00 до 18.30 часов с перерывом на обед с 13.00 до 14.30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Трудовой кодекс РК)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 (далее – Закон о праздниках).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Государственной корпорации –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праздниках.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электронной очереди, по месту регистрации услугополучателя без ускоренного обслуживания, возможно бронирование электронной очереди посредством портала.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присвоение персональных идентификационных номеров-кодов производителям нефтепродуктов, лицам, осуществляющим импорт нефтепродуктов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Отсутствия постановки на регистрационной учет в качестве налогоплательщика, осуществляющего отдельные виды деятельности, по месту нахождения объектов налогообложения и (или) объектов, связанных с налогообложением,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кодекс);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Наличия присвоенного ПИН-кода на вид нефтепродукта.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Услугополучателям, имеющим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номеров-кодов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фасетной системы кодирования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63119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фасет – код страны производителя нефтепродукта согласно приложению к настоящей структуре персонального идентификационного номера-кода;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фасет – код административно-территориальной единицы согласно приложению к настоящей структуре персонального идентификационного номера-кода;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фасет – код субъекта рынка нефтепродуктов (порядковые номера от 0001 до 9999) присваивается производителям и (или) импортерам бензина, авиационного и дизельного топлива, мазута;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фасет – код продукции (1 – бензин, 2 – дизельное топливо, 3 – мазут, 4 – авиационное топливо) присваивается отдельному виду нефтепродуктов, производимых на территории Республики Казахстан и (или) ввозимых на территорию Республики Казахстан;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фасет – код марки бензина, авиационного и дизельного топлива, мазута (порядковые номера от 001 до ∞) присваивается каждой марке бензина, дизельного топлива и мазута, зарегистрированных в органах стандартизации и разрешенных к серийному производству и реализации.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фасетной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кодирования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стран производителей нефтепродуктов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идентификационный номер-код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 нефтепродукта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вне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Кыргызстан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</w:tr>
    </w:tbl>
    <w:bookmarkStart w:name="z8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административно-территориальных единиц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идентификационный номер-код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административно-территориальных единиц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Енбекшилдерский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Бурабай*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Раимбекский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Капчагай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Жылойский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Аягузский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Турара Рыскулова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Талласский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Джаныбекский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 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Букейординский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Темир-Тау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район г. Караганды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Казыбек би г. Караганды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Жана-Аркинский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Кызыл-орда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Кармакчинский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Карабылыкский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 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Морпорт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М. Жумабаева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Шал акына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Габита Мусрепова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Казгуртский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"Астана-жаңа қала"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Онтустик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Казгуртский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Тереңкөл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Аққулы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Байқоныр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"Астана-жаңа қала"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Байқоныр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Алтай-город Алтай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им.Беимбет Майлина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Арыс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Аягузский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Раимбекский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Темир-Тау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район г. Караганды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Казыбек би г. Караганды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Жана-Аркинский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</w:tr>
    </w:tbl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используются в рамках проведения налогового контроля.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