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5695" w14:textId="b355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накопительной пенсионной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23 января 2023 года № 2. Зарегистрировано в Министерстве юстиции Республики Казахстан 6 февраля 2023 года № 31848.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