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7000" w14:textId="5d170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28 января 2016 года № 119 "Об утверждении Правил присоединения и взаимодействия сетей телекоммуникаций"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31 января 2023 года № 34/НҚ. Зарегистрирован в Министерстве юстиции Республики Казахстан 7 февраля 2023 года № 31859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2016 года № 119 "Об утверждении Правил присоединения и взаимодействия сетей телекоммуникаций" (зарегистрирован в Реестре государственной регистрации нормативных правовых актов № 13340)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новой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присоединения и взаимодействия сетей телекоммуникаций, включая пропуск трафика и порядок взаиморасчетов";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присоединения и взаимодействия сетей телекоммуникаций, включая пропуск трафика и порядок взаиморасчетов.";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присоединения и взаимодействия сетей телекоммуникаций, утвержденных указанным приказом: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присоединения и взаимодействия сетей телекоммуникаций, включая пропуск трафика и порядок взаиморасчетов";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присоединения и взаимодействия сетей телекоммуникаций, включая пропуск трафика и порядок взаиморасчетов (далее – Правила) разработаны в соответствии с подпунктом 19-13)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связи" (далее – Закон), определяют порядок присоединения и взаимодействия сетей телекоммуникаций.";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"9-1. Присоединение сетей телекоммуникаций операторов связи к сетям телекоммуникаций общего пользования осуществляется после приведения присоединяемого коммутационного оборудования в соответствие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техническим 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"Общие требования к телекоммуникационному оборудованию по обеспечению проведения оперативно-розыскных мероприятий, сбора и хранения служебной информации об абонентах", утвержденными приказом председателя Комитета национальной безопасности Республики Казахстан от 27 июля 2021 года № 85/қе (зарегистрирован в Реестре государственной регистрации нормативных правовых актов за № 23744). Присоединение в целях сертификации на соответствие требованиям, установленным указанным техническим регламентом, осуществляется в срок не более 30 календарных дней.";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Присоединяемый оператор направляет заявку в произвольной форме присоединяющему оператору о выдаче технических условий на присоединение (далее – заявка). К заявке прилагается: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лицензии на предоставление услуг в области связи, выданной уполномоченным органом (для операторов связи, деятельность которых подлежит лицензированию);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технические характеристики сети (монтированная емкость, тип(ы) используемого оборудования, тип(ы) сигнализации, структура сети и объем прогнозируемого трафика (нагрузки);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сертификаты соответствия на применяемое оборудование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соответствия, утвержденными приказом исполняющего обязанности Министра торговли и интеграции Республики Казахстан от 29 июня 2021 года № 433-НҚ (зарегистрирован в Реестре государственной регистрации нормативных правовых актов за № 23364);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утвержденного приказа уполномоченного органа о выделении ресурса нумерации;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заключение (Акт о результатах проведения проверки) уполномоченного органа в области связи о соответствии сети оператора действующим квалификационным требованиям (для операторов междугородной и/или международной связи).".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телекоммуникаций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развития, инноваций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1" w:id="2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СОГЛАСОВАН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Агентство по з</w:t>
      </w:r>
      <w:r>
        <w:rPr>
          <w:rFonts w:ascii="Times New Roman"/>
          <w:b/>
          <w:i w:val="false"/>
          <w:color w:val="000000"/>
          <w:sz w:val="28"/>
        </w:rPr>
        <w:t>ащите и развитию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конкуренции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