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f2f" w14:textId="c6d2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управления биологическими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7 февраля 2023 года № 143. Зарегистрирован в Министерстве юстиции Республики Казахстан 7 февраля 2023 года № 31867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биологическими рисками.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143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управления биологическими рисками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Методика управления биологическими рисками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 и определяет порядок управления биологическими рисками при перемещении через Государственную границу Республики Казахстан (далее – госграница) продукции, подлежащей экспортному контролю в соответствии с номенклатурой (списком) продукции, подлежащей экспортному контролю,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 (далее – Перечень).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настоящей Методике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биологический риск – вероятность причинения вреда здоровью людей, животных, растениям патогенными биологическими агентами, а также вероятность их попадания в отдельные компоненты природной среды;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биологических рисков – элемент системы управления биологическими рисками и представляет собой совокупность организационных,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– товары, технологии, работы, услуги, информация, подлежащие экспортному контролю.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биологическими рисками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Органами государственных доходов проводится внешняя оценка биологических рисков в рамках осуществления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контроле специфических товаров" (далее – Закон) контроля за перемещением продукции через госграницу.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Внешняя оценка биологических рисков осуществляется на основании документального контроля путем проверки наличия выданных уполномоченными государственными органами на перемещаемую продукцию разрешительных документов, представление которых является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условием перемещения продукции через госграницу.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отсутствии разрешительных документов при перемещении патогенных биологических агентов, входящих в Перечень продукции, наличие которых является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условием перемещения продукции через госграницу, органами государственных доходов не допускается их перемещение через госграницу.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