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6211" w14:textId="ce96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Приказ Министра внутренних дел Республики Казахстан от 7 февраля 2023 года № 143. Зарегистрирован в Министерстве юстиции Республики Казахстан 8 февраля 2023 года № 31872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 (зарегистрирован в Реестре государственной регистрации нормативных правовых актов за № 9984)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внутреннего распорядка учреждений уголовно-исполнительной системы,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"76. Осужденным с правом получения передач предоставляются свидания: краткосрочные продолжительностью два часа, длительные на территории учреждения продолжительностью двое суток. В учреждениях средней безопасности для содержания несовершеннолетних осужденным кроме того предоставляются длительные свидания с проживанием вне учреждения продолжительностью до пяти суток. По письменной заявке осужденного или лица, прибывшего на свидание, свидание может предоставляться на одни сутки или продолжительность свидания может быть сокращена. При этом свидание считается использованным полностью.</w:t>
      </w:r>
    </w:p>
    <w:bookmarkEnd w:id="3"/>
    <w:bookmarkStart w:name="z9" w:id="4"/>
    <w:p>
      <w:pPr>
        <w:spacing w:after="0"/>
        <w:ind w:left="0"/>
        <w:jc w:val="both"/>
      </w:pPr>
      <w:r>
        <w:rPr>
          <w:rFonts w:ascii="Times New Roman"/>
          <w:b w:val="false"/>
          <w:i w:val="false"/>
          <w:color w:val="000000"/>
          <w:sz w:val="28"/>
        </w:rPr>
        <w:t>
      Усыновленным и несовершеннолетним детям осужденного свидания с ним предоставляются в сопровождении их законными представителями.</w:t>
      </w:r>
    </w:p>
    <w:bookmarkEnd w:id="4"/>
    <w:bookmarkStart w:name="z10" w:id="5"/>
    <w:p>
      <w:pPr>
        <w:spacing w:after="0"/>
        <w:ind w:left="0"/>
        <w:jc w:val="both"/>
      </w:pPr>
      <w:r>
        <w:rPr>
          <w:rFonts w:ascii="Times New Roman"/>
          <w:b w:val="false"/>
          <w:i w:val="false"/>
          <w:color w:val="000000"/>
          <w:sz w:val="28"/>
        </w:rPr>
        <w:t>
      Краткосрочные свидания проводятся в специально оборудованных комнатах через устанавливаемые столы, разделенные между собой специальной перегородкой из оргстекла (для осужденных и посетителей) по высоте комнаты. В комнатах устанавливаются кабины с переговорным устройством.</w:t>
      </w:r>
    </w:p>
    <w:bookmarkEnd w:id="5"/>
    <w:bookmarkStart w:name="z11" w:id="6"/>
    <w:p>
      <w:pPr>
        <w:spacing w:after="0"/>
        <w:ind w:left="0"/>
        <w:jc w:val="both"/>
      </w:pPr>
      <w:r>
        <w:rPr>
          <w:rFonts w:ascii="Times New Roman"/>
          <w:b w:val="false"/>
          <w:i w:val="false"/>
          <w:color w:val="000000"/>
          <w:sz w:val="28"/>
        </w:rPr>
        <w:t>
      Краткосрочные свидания осужденным, находящимся в льготных условиях отбывания наказания, предоставляются в специально оборудованных комнатах через устанавливаемые столы, без разделения между собой перегородкой для осужденных и посетителей.</w:t>
      </w:r>
    </w:p>
    <w:bookmarkEnd w:id="6"/>
    <w:bookmarkStart w:name="z12" w:id="7"/>
    <w:p>
      <w:pPr>
        <w:spacing w:after="0"/>
        <w:ind w:left="0"/>
        <w:jc w:val="both"/>
      </w:pPr>
      <w:r>
        <w:rPr>
          <w:rFonts w:ascii="Times New Roman"/>
          <w:b w:val="false"/>
          <w:i w:val="false"/>
          <w:color w:val="000000"/>
          <w:sz w:val="28"/>
        </w:rPr>
        <w:t>
      Осужденным, при их согласии, краткосрочные свидания также предоставляются посредством видеосвязи.</w:t>
      </w:r>
    </w:p>
    <w:bookmarkEnd w:id="7"/>
    <w:bookmarkStart w:name="z13" w:id="8"/>
    <w:p>
      <w:pPr>
        <w:spacing w:after="0"/>
        <w:ind w:left="0"/>
        <w:jc w:val="both"/>
      </w:pPr>
      <w:r>
        <w:rPr>
          <w:rFonts w:ascii="Times New Roman"/>
          <w:b w:val="false"/>
          <w:i w:val="false"/>
          <w:color w:val="000000"/>
          <w:sz w:val="28"/>
        </w:rPr>
        <w:t>
      Краткосрочные свидания посредством видеосвязи предоставляются в специальных комнатах, оснащенных техническим оборудованием и связью для проведения видеосвиданий.".</w:t>
      </w:r>
    </w:p>
    <w:bookmarkEnd w:id="8"/>
    <w:bookmarkStart w:name="z14" w:id="9"/>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в установленном законодательством Республики Казахстан порядке обеспечить:</w:t>
      </w:r>
    </w:p>
    <w:bookmarkEnd w:id="9"/>
    <w:bookmarkStart w:name="z15"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6"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1"/>
    <w:bookmarkStart w:name="z17"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2"/>
    <w:bookmarkStart w:name="z18" w:id="1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3"/>
    <w:bookmarkStart w:name="z19" w:id="1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