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e214" w14:textId="2ebe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12 февраля 2018 года № 159 "Об утверждении кодов органов государственных доходов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7 февраля 2023 года № 142. Зарегистрирован в Министерстве юстиции Республики Казахстан 8 февраля 2023 года № 31875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коды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доходов Республики Казахстан,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224-1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Тұран ДГД по городу Шымкент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235, 236, 237, 238, 239 и 240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Aлматинскому району 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Сарыаркинскому району 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Есильскому району 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"Aстана - жаңа қала" 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Байқоңыр ДГД по городу Астане КГД МФ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