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b6b08" w14:textId="4eb6b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цифрового развития, оборонной и аэрокосмической промышленности от 31 мая 2019 года № 106/НҚ "Об утверждении перечня пунктов хранения материальных ценностей государственного материального резерва"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7 февраля 2023 года № 62. Зарегистрирован в Министерстве юстиции Республики Казахстан 8 февраля 2023 года № 31878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оборонной и аэрокосмической промышленности Республики Казахстан от 31 мая 2019 года № 106/НҚ "Об утверждении перечня пунктов хранения материальных ценностей государственного материального резерва" (зарегистрирован в Реестре государственной регистрации нормативных правовых актов за № 18786)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статьи 12-1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гражданской защите"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пунктов хранения материальных ценностей государственного материального резерва, утвержденным указанным приказом: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9 исключить.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государственным материальным резервам в установленном законодательством порядке обеспечить: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 - ресурсе Министерства по чрезвычайным ситуациям Республики Казахстан;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чрезвычайным ситуациям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чрезвычайным ситуациям Республики Казахстан.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по чрезвычайным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ситуациям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19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 2022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