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cfbd" w14:textId="59dc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17 августа 2021 года № 405 "Об утверждении технического регламента "Общие требования к пожарной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10 февраля 2023 года № 72. Зарегистрирован в Министерстве юстиции Республики Казахстан 13 февраля 2023 года № 31896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17 августа 2021 года № 405 "Об утверждении технического регламента "Общие требования к пожарной безопасности" (зарегистрирован в Реестре государственной регистрации нормативных правовых актов за № 24045)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требования к пожарной безопасности",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пожарный отсек – часть здания, выделенная противопожарными преградами (противопожарными стенами 1-го типа и противопожарными перекрытиями 1-го типа) в целях ограничения распространения пожара и создания условий успешного его ликвидации;";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Пожарная безопасность объекта считается обеспеченной, если в полном объеме выполнены требования пожарной безопасности, установленные настоящим Техническим регламентом, в том числе посредством применения строительных норм, устанавливающих обязательные требования безопасности к отдельным видам продукции и (или) процессам их жизненного цикла, а также сводов правил по проектированию и строительству и документов по стандартизации в сфере архитектурной, градостроительной и строительной деятельности добровольного применения.";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Комплексы сжиженных природных газов, а также склады сжиженных нефтяных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Земельные участки по размещению складов сжиженных нефтяных газов и легковоспламеняющихся жидкостей должны располагаться ниже по течению реки по отношению к населенным пунктам, пристаням, речным вокзалам, гидроэлектростанциям, судоремонтным и судостроительным организациям, мостам и сооружениям на расстоянии не менее 300 м от них, если от указанных сооружений Техническим регламентом не установлены большие расстояния.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Сооружения складов сжиженных нефтяных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соседних населенных пунктов, организаций и путей железных дорог общей сети.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размещение указанных складов на земельных участках, имеющих более высокие уровни по сравнению с отметками территорий соседних населенных пунктов, организаций и путей железных дорог общей сети, на расстоянии более 300 м от них.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 складах сжиженных нефтяных газов и легковоспламеняющихся жидкостей, расположенных от населенных пунктов, организаций и путей железных дорог общей сети на расстоянии в пределах от 100 м до 300 м должны быть предусмотрены дополнительные меры (в том числе второе обвалование, аварийные емкости, отводные каналы, траншеи), предотвращающие растекание жидкости на территории населенных пунктов, организаций и на пути железных дорог общей сети.";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Сквозные проезды под переходами, галереями или через здания (арки) необходимо выполнять высотой не менее 4,5 м и шириной не менее 3,5 м.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Сквозные проезды через здания необходимо располагать через каждые 300 м по внутреннему контуру (периметру) здания.";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"102. Минимальные противопожарные расстояния от жилых, общественных и административных (бытовых) зданий классов функциональной пожарной опасности Ф1, Ф2, Ф3, Ф4 I и II степеней огнестойкости: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производственных и складских зданий класса Ф5, а также гаражей и гаражей-стоянок I и II степеней огнестойкости принимаются не менее 9 м;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зданий класса функциональной пожарной опасности Ф5 и класса конструктивной пожарной опасности С2, С3 – не менее 15 м;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зданий класса функциональной пожарной опасности Ф5 III, IIIа, IIIб степени огнестойкости – не менее 12 м;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зданий класса функциональной пожарной опасности Ф5 IV, IVa и V степеней огнестойкости – не менее 15 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"110. При размещении автозаправочных станций на территории населенных пунктов противопожарные расстояния должны определяться от стенок резервуаров (сосудов) для хранения топлива и аварийных резервуаров, наземного оборудования, в котором обращается топливо и (или) его пары, от дыхательной арматуры подземных резервуаров для хранения топлива и аварийных резервуаров, корпуса топливно-раздаточной колонки и раздаточных колонок сжиженных нефтяных газов или сжиженного природного газа, границ площадок для автоцистерны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 автозаправочных станций до: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границ земельных участков дошкольных организаций, организаций среднего образования, интернатных организаций, медицинских организаций, оказывающих медицинскую помощь в стационарных условиях;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 жилых и общественных зданий другого назначения.";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"115. Противопожарные расстояния необходимо определять от окон жилых домов и общественных зданий, сооружений и строений и от границ земельных участков дошкольных организаций, организаций среднего образования и медицинских организаций, оказывающих медицинскую помощь в стационарных условиях, до стен гаража или мест размещения автомобилей открытой стоянки.";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"119. Противопожарные расстояния от резервуаров сжиженных нефтяных газов до объектов, как входящих в состав склада, так и расположенных вне его территории, должны соответствовать значениям,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Техническому регламенту.";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Противопожарные расстояния от резервуаров складов сжиженных нефтяных газов, входящих в состав товарно-сырьевой базы до других объектов, должны соответствовать значениям,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Техническому регламенту.";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"122. Расстояния от резервуарных установок сжиженных нефтяных газов общей вместимостью до 50 м3, считая от крайнего резервуара, до зданий и сооружений населенного пункта и его коммуникаций должны соответствовать значениям,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Техническому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Расстояния от резервуарных установок сжиженных нефтяных газов общей вместимостью более 50 м3 должны соответствовать значениям,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Техническому регламенту.</w:t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При установке двух резервуаров сжиженных нефтяных газов единичной вместимостью по 50 м3 расстояние до зданий (жилых, общественных, производственных), не относящихся к газонаполнительным подстанциям, допускается уменьшать: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надземных резервуаров – до 100 м;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подземных резервуаров – до 50 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125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Расстояние от надземных резервуаров сжиженных нефтяных газов до мест, где одновременно могут находиться более 800 человек (стадионы, рынки, парки, жилые дома), а также до территории школьных, дошкольных и лечебно-санаторных учреждений должны увеличиваться в 2 раза по сравнению со значениями, приведенными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Техническому регламенту, независимо от числа мест.";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"154. Пределы огнестойкости строительных конструкций должны соответствовать степени огнестойкости зданий, сооружений и пожарных отсеков.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степени огнестойкости и предела огнестойкости строительных конструкций зданий, сооружений и пожарных отсеков определяется по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Техническому регламенту.";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"195. В зданиях и сооружениях вне зависимости от класса функциональной пожарной опасности высотой 10 м и более от отметки поверхности проезда пожарных машин до карниза кровли или верха наружной стены (парапета) должны предусматриваться выходы на кровлю из лестничных клеток непосредственно или через чердак, либо по лестницам 3 типа или по наружным пожарным лестницам.";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"207. При производстве строительно-монтажных и огневых работ должны соблюдаться требования настоящего Технического регламента,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утвержденных приказом Министра по чрезвычайным ситуациям Республики Казахстан от 21 февраля 2022 года № 55 (зарегистрирован в Реестре государственной регистрации нормативных правовых актов за № 26867) (далее – Правила пожарной безопасности), и других нормативных документов в области архитектуры, градостроительства и строительства.";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"210. Материалы, используемые в системах и установках пожарной автоматики, применяются только при их соответствии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"О требованиях к средствам обеспечения пожарной безопасности и пожаротушения" (ТР ЕАЭС 043/2017), утвержденного Решением Совета Евразийской экономической комиссии от 23 июня 2017 года № 40, а также санитарно-эпидемиологическим требованиям.";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таблицы 3 изложить в следующей редакции:</w:t>
      </w:r>
    </w:p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"Противопожарные расстояния от резервуаров сжиженных нефтяных газов до объектов, как входящих в состав склада, так и расположенных вне его территории";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10: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таблицы 4 изложить в следующей редакции:</w:t>
      </w:r>
    </w:p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"Противопожарные расстояния от резервуаров складов сжиженных нефтяных газов, входящих в состав товарно-сырьевой базы, до других объектов";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таблицы 2 изложить в следующей редакции:</w:t>
      </w:r>
    </w:p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"Противопожарные расстояния от резервуарных установок сжиженных нефтяных газов до объектов";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3</w:t>
      </w:r>
    </w:p>
    <w:bookmarkEnd w:id="28"/>
    <w:bookmarkStart w:name="z6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Противопожарные расстояния от резервуарных установок сжиженных нефтяных газов до объектов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сооружения и коммуникации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 от резервуаров СНГ, 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помещений, установок, где используется СНГ,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м, от склада наполненных баллонов с общей вместимостью, м3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резервуары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резервуары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общей вместимости, м 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201 до 8000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51 до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201 до 8000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вместимость одного резервуара, м 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до 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до 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Жилые, общественные, административные, бытовые, производственные здания, здания котельных, гаражей и открытых стоянок 1)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(30)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(50)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(110)2)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(25)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(55)2)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(20)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(30)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сооружения и коммуникации (эстакады, теплотрассы), подсобные постройки жилых зданий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(15)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(20)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 коммуникации (кроме газопроводов на территории газонаполнительных станций)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нормативными правовыми актами в сфере газа и газоснабжения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электропередачи, трансформаторные,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приказа №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 общей сети (от подошвы насыпи), автомобильные дороги I - III категорий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Подъездные пути железных дорог, дорог предприятий, трамвайные пути, автомобильные дороги IV-V категорий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303) (20)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403) (30)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(30)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203) (15)3)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253) (15)3)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(20)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(20)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- расстояние от жилых и общественных зданий необходимо принимать не менее указанных для объектов сжиженных нефтяных газов, расположенных на самостоятельной площади, а от административных, бытовых, производственных зданий, зданий котельных, гаражей - по значениям, приведенным в скобках;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- допускается уменьшать расстояния от резервуаров газонаполнительных станций общей вместимостью до 200 м3 в надземном исполнении до 70 м, в подземном - до 35 м, а при вместимости до 300 м3 - соответственно до 90 м и 45 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- допускается уменьшать расстояния от железных и автомобильных дорог до резервуаров сжиженных нефтяных газов общей вместимостью не более 200 м3 в надземном исполнении до 75 м и в подземном исполнении до 50 м. Расстояния от подъездных, трамвайных путей, проходящих вне территории предприятия, до резервуаров сжиженных нефтяных газов общей вместимостью не более 100 м3 допускается уменьшать: в надземном исполнении до 20 м и в подземном исполнении до 15 м, а при прохождении путей и дорог по территории предприятия эти расстояния сокращаются до 10 м при подземном исполнении резервуаров.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расстояний от резервуаров сжиженных нефтяных газов и складов наполненных баллонов, расположенных на территории промышленных предприятий, а также от склада наполненных баллонов до зданий промышленных и сельскохозяйственных предприятий и предприятий бытового обслуживания производственного характера необходимо принимать по значениям, приведенным в скобках.</w:t>
            </w:r>
          </w:p>
        </w:tc>
      </w:tr>
    </w:tbl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Для сжиженных нефтяных газов (далее по тексту - СНГ) при отсутствии данных допускается рассчитывать удельную массу испарившегося СНГ mСНГ из пролива, кг/м2 , по формуле</w:t>
      </w:r>
    </w:p>
    <w:bookmarkEnd w:id="32"/>
    <w:bookmarkStart w:name="z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65532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(36)</w:t>
      </w:r>
    </w:p>
    <w:bookmarkEnd w:id="34"/>
    <w:bookmarkStart w:name="z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М - молярная масса СНГ, кг/моль;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Lисп - мольная теплота испарения СНГ при начальной температуре СНГ Тж, Дж/моль;</w:t>
      </w:r>
    </w:p>
    <w:bookmarkEnd w:id="36"/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Т0 - начальная температура материала, на поверхность которого разливается СНГ, К;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Тж - начальная температура СНГ, К;</w:t>
      </w:r>
    </w:p>
    <w:bookmarkEnd w:id="38"/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>тв - коэффициент теплопроводности материала, на поверхность которого разливается СНГ, Вт/м . К;</w:t>
      </w:r>
    </w:p>
    <w:bookmarkEnd w:id="39"/>
    <w:bookmarkStart w:name="z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19304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ɑ - коэффициент температуропроводности материала, на поверхность которого разливается СНГ, м 2 /с;</w:t>
      </w:r>
    </w:p>
    <w:bookmarkEnd w:id="41"/>
    <w:bookmarkStart w:name="z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Ств - теплоемкость материала, на поверхность которого разливается СНГ, Дж/кг . К;</w:t>
      </w:r>
    </w:p>
    <w:bookmarkEnd w:id="42"/>
    <w:bookmarkStart w:name="z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>тв - плотность материала, на поверхность которого разливается СНГ, кг/м3;</w:t>
      </w:r>
    </w:p>
    <w:bookmarkEnd w:id="43"/>
    <w:bookmarkStart w:name="z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- текущее время, с, принимаемое равным времени полного испарения СНГ, но не более 60 минут;</w:t>
      </w:r>
    </w:p>
    <w:bookmarkEnd w:id="44"/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11938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 - число Рейнольдса;</w:t>
      </w:r>
    </w:p>
    <w:bookmarkEnd w:id="46"/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- скорость воздушного потока, м/с;</w:t>
      </w:r>
    </w:p>
    <w:bookmarkEnd w:id="47"/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14097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- характерный размер пролива СНГ, м;</w:t>
      </w:r>
    </w:p>
    <w:bookmarkEnd w:id="49"/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VB - кинематическая вязкость воздуха, м 2 /с;</w:t>
      </w:r>
    </w:p>
    <w:bookmarkEnd w:id="50"/>
    <w:bookmarkStart w:name="z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>B - коэффициент теплопроводности воздуха, Вт/м . К.</w:t>
      </w:r>
    </w:p>
    <w:bookmarkEnd w:id="51"/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(36) применяется для СНГ с температурой Тж ≤ Ткип</w:t>
      </w:r>
    </w:p>
    <w:bookmarkEnd w:id="52"/>
    <w:bookmarkStart w:name="z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температуре СНГ Тж &gt; Ткип дополнительно рассчитывается масса перегретых СНГ mпер по формуле (34).";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Интенсивность теплового излучения q, кВт/м2, для пожара пролива жидкости или при горении твердых материалов вычисляют по формуле</w:t>
      </w:r>
    </w:p>
    <w:bookmarkStart w:name="z9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Ef . Fq . t, (48)</w:t>
      </w:r>
    </w:p>
    <w:bookmarkEnd w:id="55"/>
    <w:bookmarkStart w:name="z9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Ef - среднеповерхностная плотность теплового излучения пламени, кВт/м2;</w:t>
      </w:r>
    </w:p>
    <w:bookmarkEnd w:id="56"/>
    <w:bookmarkStart w:name="z9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Fq - угловой коэффициент облученности;</w:t>
      </w:r>
    </w:p>
    <w:bookmarkEnd w:id="57"/>
    <w:bookmarkStart w:name="z9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- коэффициент пропускания атмосферы.</w:t>
      </w:r>
    </w:p>
    <w:bookmarkEnd w:id="58"/>
    <w:bookmarkStart w:name="z1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Ef принимается на основе имеющихся экспериментальных данных. Для некоторых жидких углеводородных топлив указанные данные приведены в таблице 8 настоящего приложения.</w:t>
      </w:r>
    </w:p>
    <w:bookmarkEnd w:id="59"/>
    <w:bookmarkStart w:name="z10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данных допускается принимать величину Ef  равной:</w:t>
      </w:r>
    </w:p>
    <w:bookmarkEnd w:id="60"/>
    <w:bookmarkStart w:name="z10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СНГ - 100кВт/м2,</w:t>
      </w:r>
    </w:p>
    <w:bookmarkEnd w:id="61"/>
    <w:bookmarkStart w:name="z1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нефтепродуктов - 40 кВт/м2,</w:t>
      </w:r>
    </w:p>
    <w:bookmarkEnd w:id="62"/>
    <w:bookmarkStart w:name="z10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твердых материалов - 40 кВт/м2.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0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Среднеповерхностная плотность теплового излучения пламени в зависимости от диаметра очага и удельная массовая скорость выгорания для некоторых жидких углеводородных топлив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f , кВт/м 2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кг/м 2. 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10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20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30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40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= 50 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СПГ (Метан)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(Пропан- бутан)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</w:tbl>
    <w:bookmarkStart w:name="z10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для диаметров очагов менее 10 м или более 50 м необходимо принимать величину Ef такой же, как и для очагов диаметром 10 м и 50 м соответственно. </w:t>
      </w:r>
    </w:p>
    <w:bookmarkEnd w:id="65"/>
    <w:bookmarkStart w:name="z10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Рассчитывают эффективный диаметр пролива d, м, по формуле</w:t>
      </w:r>
    </w:p>
    <w:bookmarkEnd w:id="66"/>
    <w:bookmarkStart w:name="z10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11938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(49)</w:t>
      </w:r>
    </w:p>
    <w:bookmarkEnd w:id="68"/>
    <w:bookmarkStart w:name="z11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F - площадь пролива, м2 . </w:t>
      </w:r>
    </w:p>
    <w:bookmarkEnd w:id="69"/>
    <w:bookmarkStart w:name="z11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Вычисляют высоту пламени Н, м, по формуле </w:t>
      </w:r>
    </w:p>
    <w:bookmarkEnd w:id="70"/>
    <w:bookmarkStart w:name="z11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7051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(50)</w:t>
      </w:r>
    </w:p>
    <w:bookmarkEnd w:id="72"/>
    <w:bookmarkStart w:name="z11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М - удельная массовая скорость выгорания топлива, кг/м2.с; </w:t>
      </w:r>
    </w:p>
    <w:bookmarkEnd w:id="73"/>
    <w:bookmarkStart w:name="z11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rв - плотность окружающего воздуха, кг/м3; </w:t>
      </w:r>
    </w:p>
    <w:bookmarkEnd w:id="74"/>
    <w:bookmarkStart w:name="z1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g = 9,81 м/с 2 - ускорение свободного падения. </w:t>
      </w:r>
    </w:p>
    <w:bookmarkEnd w:id="75"/>
    <w:bookmarkStart w:name="z11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 угловой коэффициент облученности Fq по формулам:</w:t>
      </w:r>
    </w:p>
    <w:bookmarkEnd w:id="76"/>
    <w:bookmarkStart w:name="z11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15240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(51)</w:t>
      </w:r>
    </w:p>
    <w:bookmarkEnd w:id="78"/>
    <w:bookmarkStart w:name="z1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Fv, Fн - факторы облученности для вертикальной и горизонтальной площадок соответственно, определяемые с помощью выражений: </w:t>
      </w:r>
    </w:p>
    <w:bookmarkEnd w:id="79"/>
    <w:bookmarkStart w:name="z1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(52)</w:t>
      </w:r>
    </w:p>
    <w:bookmarkEnd w:id="81"/>
    <w:bookmarkStart w:name="z1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(53)</w:t>
      </w:r>
    </w:p>
    <w:bookmarkEnd w:id="83"/>
    <w:bookmarkStart w:name="z1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(h 2 + S 2 +1 )/(2S);           (54)</w:t>
      </w:r>
    </w:p>
    <w:bookmarkEnd w:id="84"/>
    <w:bookmarkStart w:name="z1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= (1 + S 2 )/(2S);             (55)</w:t>
      </w:r>
    </w:p>
    <w:bookmarkEnd w:id="85"/>
    <w:bookmarkStart w:name="z1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= 2r/d;                  (56)</w:t>
      </w:r>
    </w:p>
    <w:bookmarkEnd w:id="86"/>
    <w:bookmarkStart w:name="z1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2H/d,                  (57)</w:t>
      </w:r>
    </w:p>
    <w:bookmarkEnd w:id="87"/>
    <w:bookmarkStart w:name="z1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r - расстояние от геометрического центра пролива до облучаемого объекта, м. </w:t>
      </w:r>
    </w:p>
    <w:bookmarkEnd w:id="88"/>
    <w:bookmarkStart w:name="z1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 коэффициент пропускания атмосферы по формуле </w:t>
      </w:r>
    </w:p>
    <w:bookmarkEnd w:id="89"/>
    <w:bookmarkStart w:name="z1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= exp[-7,0 . 10 -4. (r - 0,5d)].       (58)".</w:t>
      </w:r>
    </w:p>
    <w:bookmarkEnd w:id="90"/>
    <w:bookmarkStart w:name="z1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bookmarkEnd w:id="91"/>
    <w:bookmarkStart w:name="z1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2"/>
    <w:bookmarkStart w:name="z1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93"/>
    <w:bookmarkStart w:name="z1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94"/>
    <w:bookmarkStart w:name="z1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95"/>
    <w:bookmarkStart w:name="z1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1" w:id="9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5" w:id="9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48" w:id="9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