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5758" w14:textId="ff35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значений результатов обучения, предоставляющих лицам, завершившим обучение в организациях образования и в организациях образования при Президенте Республики Казахстан в рамках государственного заказа по программам высшего или послевузовского образования, возможность занятия административных государственных должностей корпуса "Б" без проведения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февраля 2023 года № 38. Зарегистрирован в Министерстве юстиции Республики Казахстан 14 февраля 2023 года № 31904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значения результатов обучения, предоставляющие лицам, завершившим обучение в организациях образования и в организациях образования при Президенте Республики Казахстан в рамках государственного заказа по программам высшего или послевузовского образования, возможность занятия административных государственных должностей корпуса "Б" без проведения конкурса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отбора на государственную службу Агентства Республики Казахстан по делам государственной службы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(далее - Агентство).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органам Агентства проводить на постоянной основе мониторинг и анализ занятия административных государственных должностей лицами, установленными настоящим приказом.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Агентства, курирующего вопросы государственной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2023 года № 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результатов обучения, предоставляющие лицам, завершившим обучение в организациях образования и в организациях образования при Президенте Республики Казахстан в рамках государственного заказа по программам высшего или послевузовского образования, возможность занятия административных государственных должностей корпуса "Б" без проведения конкурса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обучения лиц, окончивших обучение в организациях образования при Президенте Республики Казахстан в рамках государственного заказа по программе послевузовского образования, предоставляющие им возможность занятия административных государственных должностей корпуса "Б" по согласованию с уполномоченным органом или его территориальным подразделением без проведения конкурса в течение одного года после окончания обучения составляет не ниже следующих значений: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государственные должности корпуса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(оценка) по буквенной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(%-ное содержание)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(оценка) по традиционной системе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местных исполнительных органах, аппаратах маслихатов, ревизионных комиссиях, территориальных подразделениях центральных государственных органов и их ведомств (кроме местных исполнительных органов, аппарата маслихата, ревизионной комиссии, территориальных подразделений центральных государственных органов и их ведомств в столице и ее районах)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обучения лиц, окончивших обучение в организациях образования в рамках государственного заказа по программам высшего или послевузовского образования, предоставляющие им возможность занятия административных государственных должностей корпуса "Б" по согласованию с уполномоченным органом или его территориальным подразделением без проведения конкурса в течение одного года после окончания обучения составляет не ниже следующих значений: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государственные должности корпуса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(оценка) по буквенной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(%-ное содержание)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(оценка) по традиционной системе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Низовая должность аппаратов акима и маслихата района области или города областного значения (кроме города, являющегося административным центром области);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руководящая должность исполнительного органа района области и города областного значения (кроме города, являющегося административным центром области), финансируемого из местного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руководящая должность аппарата акима города районного значения, села, поселка, сельского округа;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 руководящая должность территориального подразделения центрального государственного органа и его ведомства в районе области или городе областного значения (кроме города, являющегося административным центром области).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