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d48d2" w14:textId="80d48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начальника Канцелярии Президента Республики Казахстан от 7 октября 2019 года № 19-42-3.3.17 "Об утверждении Реестра должностей гражданских служащих подведомственных государственных учреждений Администрации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Начальника Канцелярии Президента Республики Казахстан от 13 февраля 2023 года № 23-42-3.3.1 Зарегистрирован в Министерстве юстиции Республики Казахстан 17 февраля 2023 года № 31907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начальника Канцелярии Президента Республики Казахстан от 7 октября 2019 года № 19-42-3.3.17 "Об утверждении Реестра должностей гражданских служащих подведомственных государственных учреждений Администрации Президента Республики Казахстан" (зарегистрирован в Реестре государственной регистрации нормативных правовых актов за № 19491)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Сектору финансов и бухгалтерского учета Канцелярии Президента Республики Казахстан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Республики Казахстан порядке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начальника Канцелярии Президента Республики Казахстан – главного бухгалтера Арпабаева Е.К.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Канцелярии Президента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7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23-42-3.3.1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19-42-3.3.17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</w:t>
      </w:r>
      <w:r>
        <w:br/>
      </w:r>
      <w:r>
        <w:rPr>
          <w:rFonts w:ascii="Times New Roman"/>
          <w:b/>
          <w:i w:val="false"/>
          <w:color w:val="000000"/>
        </w:rPr>
        <w:t>должностей гражданских служащих республиканского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"Служба центральных коммуникаций" при Президенте Республики Казахстан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А (управленческий персонал)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службы, главный бухгалтер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службы, заместитель главного бухгалтера, главный экономист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B (основной персонал)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эксперт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С (административный персонал)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квалификации, выполняющие административные функции: специалист по кадрам, юрист, экономист, менеджер по государственным закупкам, бухгалтер, документовед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