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456f" w14:textId="7c74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Министра сельского хозяйства Республики Казахстан от 28 декабря 2015 года № 15-05/1138 и Министра национальной экономики Республики Казахстан от 29 декабря 2015 года № 819 "Об утверждении проверочных листов в области карантина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15 февраля 2023 года № 63 и и.о. Министра национальной экономики Республики Казахстан от 15 февраля 2023 года № 22. Зарегистрирован в Министерстве юстиции Республики Казахстан 17 февраля 2023 года № 31913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декабря 2015 года № 15-05/1138 и Министра национальной экономики Республики Казахстан от 29 декабря 2015 года № 819 "Об утверждении проверочных листов в области карантина растений" (зарегистрирован в Реестре государственной регистрации нормативных правовых актов № 12740)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критериев оценки степени риска и проверочных листов в области карантина растений";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области карантина растений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карантина растений в отношении субъектов (объектов) контроля и надзора, осуществляющих производство, заготовку, хранение, переработку подкарантинной продукции высокого фитосанитарного риска и (или) продукции из подкарантинной продукции высокого фитосанитарного риска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области карантина растений в отношении субъектов (объектов) контроля и надзора, осуществляющих научные исследования с использованием или в отношении карантинных объектов и (или) чужеродных видов и (или) зараженной (засоренной) карантинными объектами и (или) чужеродными видами подкарантинной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области карантина растений в отношении субъектов (объектов) контроля и надзора, осуществляющих маркировку и обеззараживание древесного упаковочного материала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 в области карантина растений в отношении субъектов (объектов) контроля и надзора, осуществляющих обеззараживание подкарантинной продукции высокого и низкого фитосанитарного риска, зараженной (засоренной) карантинными объектами и (или) чужеродными видами согласно приложению 5 к настоящему совместному приказу.";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карантина растений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карантина растений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для отнесения субъектов (объектов) контроля и надзора в области карантина растений к степеням риска и отбора субъектов (объектов) контроля и надзора при проведении профилактического контроля с посещением субъекта (объекта) контроля и надзора.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и надзора – физические и юридические лица, деятельность которых связана с объектами государственного фитосанитарного контроля и надзора в области карантина растений;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незначительное нарушение – нарушение требований, установленных законодательством Республики Казахстан в области карантина растений, в виде наличия отходов (мусора, растительных остатков) на разгрузочных площадках, складских помещениях и технологических оборудованиях после проведения технологических операций с зерном и продуктами его переработки;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значительное нарушение – нарушение требований, установленных законодательством Республики Казахстан в области карантина растений, не относящиеся к незначительным и грубым нарушениям;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грубое нарушение – нарушение требований, установленных законодательством Республики Казахстан в области карантина растений, влекущие административную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риск – вероятность причинения вреда в результате деятельности субъекта контроля и надзора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 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и надзора в зависимости от степени риска в области карантина растений и не зависящие непосредственно от отдельного субъекта (объекта) контроля и надзора;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 и надзора, особенностями отраслевого развития и факторами, влияющими на это развитие, позволяющих отнести субъекты (объекты) контроля и надзора к различным степеням риска;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и надзора в зависимости от результатов деятельности конкретного субъекта (объекта) контроля и надзора;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– перечень требований, предъявляемых к деятельности субъектов (объектов) контроля и надзора,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и надзора субъекты (объекты) контроля и надзора относятся к одной из следующих степеням риска (далее – степени риска):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 и надзора, отнесенных к высокой и средней степеням риска, проводятся профилактический контроль с посещением субъекта (объекта) контроля и надзора, профилактический контроль без посещения субъекта (объекта) контроля и надзора и внеплановая проверка.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 и надзора, отнесенных к низкой степени риска, проводятся профилактический контроль без посещения субъекта (объекта) контроля и надзора и внеплановая проверка.</w:t>
      </w:r>
    </w:p>
    <w:bookmarkEnd w:id="35"/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 и надзора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профилактического контроля субъектов (объектов) контроля и надзора формируются посредством определения объективных и субъективных критериев.</w:t>
      </w:r>
    </w:p>
    <w:bookmarkEnd w:id="37"/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 к субъектам (объектам) контроля и надзора высокой степени риска относятся субъекты контроля и надзора, осуществляющие посев, хранение, транспортировку и реализацию посадочного и (или) семенного материала.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 к субъектам (объектам) контроля и надзора средней степени риска относятся: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и надзора, осуществляющие производство, заготовку, хранение, переработку подкарантинной продукции высокого фитосанитарного риска и (или) продукции из подкарантинной продукции высокого фитосанитарного риска;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и надзора, осуществляющие научные исследования с использованием или в отношении карантинных объектов и (или) чужеродных видов и (или) зараженной (засоренной) карантинными объектами и (или) чужеродными видами подкарантинной продукции;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контроля и надзора, осуществляющие маркировку и обеззараживание древесного упаковочного материала;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 контроля и надзора, осуществляющие обеззараживание подкарантинной продукции высокого и низкого фитосанитарного риска, зараженной (засоренной) карантинными объектами и (или) чужеродными видами.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субъектам (объектам) контроля и надзора низкой степени риска относятся: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и надзора, осуществляющие реализацию подкарантинной продукции;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и надзора, осуществляющие производство, заготовку, хранение, переработку подкарантинной продукции низкого фитосанитарного риска.</w:t>
      </w:r>
    </w:p>
    <w:bookmarkEnd w:id="47"/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базы данных и сбор информации необходимы для выявления субъектов (объектов) контроля и надзора, нарушающих законодательство Республики Казахстан в области карантина растений.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по субъективным критериям для проведения профилактического контроля с посещением субъекта (объекта) контроля и надзора используются следующие источники информации: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 и надзора;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 и надзора;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неблагоприятных происшествий, возникших по вине субъекта контроля и надзора, в том числе выявление на территориях субъекта контроля и надзора особо опасных вредных организмов и карантинных объектов, очагов их распространения; 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и количество подтвержденных жалоб и обращений; 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профилактического контроля без посещения субъекта (объекта) контроля и надзора (итоговые документы, выданные по итогам профилактического контроля без посещения субъекта (объекта) контроля и надзора);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 официальных интернет-ресурсов государственных органов, средств массовой информации; 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анализа сведений, представляемых государственными органами и организациями.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оценки степени риска используются: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субъективные критерии в области карантина растений в отношении субъектов (объектов) контроля и надзора, осуществляющих производство, заготовку, хранение, переработку подкарантинной продукции высокого фитосанитарного риска и (или) продукции из подкарантинной продукции высокого фитосанитарного риска согласно приложению 1 к настоящим Критериям;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субъективные критерии в области карантина растений в отношении субъектов (объектов) контроля и надзора, осуществляющих научные исследования с использованием или в отношении карантинных объектов и (или) чужеродных видов и (или) зараженной (засоренной) карантинными объектами и (или) чужеродными видами подкарантинной продукции согласно приложению 2 к настоящим Критериям; 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субъективные критерии в области карантина растений в отношении субъектов (объектов) контроля и надзора, осуществляющих маркировку и обеззараживание древесного упаковочного материала согласно приложению 3 к настоящим Критериям;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субъективные критерии в области карантина растений в отношении субъектов (объектов) контроля и надзора, осуществляющих обеззараживание подкарантинной продукции высокого и низкого фитосанитарного риска зараженной (засоренной) карантинными объектами и (или) чужеродными видами согласно приложению 4 к настоящим Критериям.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источников информации, указанных в пункте 9 настоящих Критериев, субъективные критерии подразделены на три степени нарушения: грубые, значительные и незначительные.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(объект) контроля и надзора относится: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71"/>
    <w:bookmarkStart w:name="z8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реализации принципа поощрения добросовестных субъектов контроля и надзора и концентрации контроля и надзора на нарушителях субъекты (объекты) контроля и надзора освобождаются от проведения профилактического контроля с посещением субъекта (объекта) контроля и надзора на период, определяемый пунктом 19 настоящих Критериев, посредством применения субъективных критериев.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Субъекты (объекты) контроля и надзора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карантина растений субъектов контроля и надзора в случаях, если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 и надзора.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Система оценки и управления рисками ведется с использованием информационных систем, относящих субъекты (объекты) контроля и надзора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 и надзора, в отношении которых осуществляются профилактический контроль с посещением субъекта (объекта) контроля и надзора, не должен превышать пяти процентов от общего количества таких субъектов контроля и надзора в области карантина растений.</w:t>
      </w:r>
    </w:p>
    <w:bookmarkEnd w:id="76"/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выявлении одного грубого нарушения, субъекту контроля и надзора приравнивается показатель степени риска 100 и в отношении него проводится профилактический контроль с посещением субъекта (объекта) контроля и надзора.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 выявлении грубых нарушений, определения показателя степени риска рассчитывается суммарным показателем по нарушениям значительной и незначительной степени. 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–требуемое количество значительных нарушений;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нарушений. 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SРз – показатель значительных нарушений; 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общего показателя является основанием отнесения субъекта предпринимательства к определенной степени риска в соответствии с пунктом 12 настоящих Критериев.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Анализ и оценка субъективных критериев позволяет сконцентрировать проведение профилактического контроля субъекта (объекта) контроля и надзора в отношении субъекта (объекта) контроля и надзора с наибольшим потенциальным риском.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и надзора либо данные, по которым истек срок исковой давности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отношении субъектов контроля и надзора,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Кратность проведения профилактического контроля с посещением субъекта (объекта) контроля и надзора определяется по результатам проводимого анализа и оценки получаемых сведений по субъективным критериям, но не чаще двух раз в год.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Профилактический контроль с посещением субъекта (объекта) контроля и надзора проводится на основании полугодовых списков проведения профилактического контроля с посещением субъекта (объекта) контроля и надзора,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карантина растений</w:t>
            </w:r>
          </w:p>
        </w:tc>
      </w:tr>
    </w:tbl>
    <w:bookmarkStart w:name="z11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карантина растений в отношении субъектов (объектов) контроля и надзора, осуществляющих производство, заготовку, хранение, переработку подкарантинной продукции высокого фитосанитарного риска и (или) продукции из подкарантинной продукции высокого фитосанитарного риска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о прибытии или непредъявление подкарантинной продукции для досмотра государственному инспектору по карантину растений территориального подразделения ведомства уполномоченного органа по карантину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видов, зараженной (засоренной) карантинными объектами и (или) чужеродными видами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жизнеспособных карантинных объектов и (или) чужеродных видов в продукции полученной после переработки зараженной подкарантинной продукции по технологии лишения семян и плодов карантинных объектов жизнеспособности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использования на семенные цели зерновых, зернобобовых, масличных культур, ввезенных на территорию Республики Казахстан для использования на продовольственные, кормовые и технические цели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использования для посева семенного или посадочного материала, засоренного карантинными сорными растениями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реализации зараженной карантинными объектами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вывоз зараженной карантинными объектами подкарантинной продукции из карантинной фитосанитарной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технологии, обеспечивающих лишение семян и плодов карантинных сорных растений жизнеспособности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печи, оборудования для сжигания отходов, сметок и мусора или фитосанитарных 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остатков подкарантинных материалов, подлежащих обеззараживанию и уничтожению, в транспортных средствах после перевозки импортной подкарантинной продукции из карантинных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уничтожения или утилизации отходов (мусора, растительных остатков)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о проведении ежегодного профилактического обеззараживания складских помещений, предприятий в которых осуществляется хранение или переработка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использования посадочного или семенного материала до получения результатов лабораторной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условий хранения импортного посадочного или семенного материала до получения результатов лабораторной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маркировки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разрешения территориального подразделения уполномоченного органа по карантину растений при переадресовке подкарантинной продукции в пути следования или пункте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осуществления хранения или очистки подкарантинной продукции, заготовленной в зоне распространения карантинных объектов с подкарантинной продукцией, заготовленной в свободной от карантинных объектов зоне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систематического обследования посевов, территорий, складов, деятельность которых связана с производством, заготовкой, переработкой, хранением, транспортировкой и реализацией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выгрузочной площадки с твердым покрытием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складского 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отходов (мусора, растительных остатков) на разгрузочных площадках, складских помещениях и технологических оборудованиях после проведения технологических операций с зерном и продуктами его переработки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возникших по вине субъекта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подтвержденных фактов выявления на территории субъекта (объекта) контроля и надзора особо опасных вредных организмов и карантинных объектов, очагов их распространения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или обращения по несоблюдению требований законодательства Республики Казахстан в области карантина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информации с официальных интернет-ресурсов государственных органов, средств массовой информации о выявлении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сведений, размещенных на интернет-ресурсах государственных органов, о фактах непроведения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сведений, полученных из средств массовой информации, о фактах непроведения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официальной информации об установленных фактах непроведения субъектом (объектом) контроля и надзора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карантина растений</w:t>
            </w:r>
          </w:p>
        </w:tc>
      </w:tr>
    </w:tbl>
    <w:bookmarkStart w:name="z11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карантина растений в отношении субъектов (объектов) контроля и надзора, осуществляющих научные исследования с использованием или в отношении карантинных объектов и (или) чужеродных видов и (или) зараженной (засоренной) карантинными объектами и (или) чужеродными видами подкарантинной продукции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о прибытии или непредъявление подкарантинной продукции для досмотра государственному инспектору по карантину растений территориального подразделения ведомства уполномоченного органа по карантину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реализации зараженной карантинными объектами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письма-согласования территориального подразделения ведомства уполномоченного органа по карантину растений на ввоз карантинных объектов в научно – исследовательских целях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Неизолированность лабораторий (теплиц) от других зданий и растений – хозяев, растущих снаружи в соответствии условиям изоляции карантинных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лаборатории (теплиц) сплошных стен, без щелей (в том числе вокруг канализационных и водопроводных труб) и герметичных столов и полов для проведения экспериментов, а также воздухонепроницаемых дверей (с изолирующими прокладками) и окон (снабженные сетками с размером ячеек, соответствующими организмам, содержащимся в изоляции)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лаборатории (теплиц) герметичных водопроводов, канализации и принудительной вентиляции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комнат для смены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специальных индивидуальных костюмов, обуви и головной уборы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плотно закрывающихся садков с соответствующим размером ячеек сетки (работа с помощью встроенных рукавов)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оборудований для обеззараживания (низкотемпературные холодильники, автоклавы, сухожаровые шкафы) на месте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бокса для микробиологических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ультрафиолетового облучателя в тамбурах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клейких или феромонных ловушек для насекомых в тамбурах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местах изоляции раковин или одноразовых перчаток, а также душа, смежного с местами изоляции или внутри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соответствующих знаков, означающих ограниченный доступ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специального журнала регистрации процедур в местах изоляции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разрешения территориального подразделения уполномоченного органа по карантину растений при переадресовке подкарантинной продукции в пути следования или пункте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возникших по вине субъекта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подтвержденных фактов выявления на территории субъекта (объекта) контроля и надзора особо опасных вредных организмов и карантинных объектов, очагов их распространения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или обращения по несоблюдению требований законодательства Республики Казахстан в области карантина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нарушения запретов или ограничений на ввоз подкарантинной продукции в Республику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нарушения запретов или ограничений на вывоз зараженной карантинными объектами подкарантинной продукции из карантинной фитосанитарной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информации с официальных интернет-ресурсов государственных органов, средств массовой информации о выявлении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информации по результатам анализа сведений, представляемых государственными учреждениями и организациями, входящими в систему обеспечения карантина растений, государственными органами о выявлении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карантина растений</w:t>
            </w:r>
          </w:p>
        </w:tc>
      </w:tr>
    </w:tbl>
    <w:bookmarkStart w:name="z12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карантина растений в отношении субъектов (объектов) контроля и надзора, осуществляющих маркировку и обеззараживание древесного упаковочного материала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о прибытии или непредъявление подкарантинной продукции для досмотра государственному инспектору по карантину растений территориального подразделения ведомства уполномоченного органа по карантину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обеззараженном древесном упаковочном материале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реализации зараженной карантинными объектами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камеры для сушки, обеспечивающей прогревание глубинных частей древесины до температуры не ниже плюс 56 градусов (далее – °С) в течение 30 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печи или оборудования для уничтожения древесины либо древесного упаковочного материала, зараженных вредными организмами, отходов древесины и коры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оборудования, обеспечивающее достижение в течение 30 минут после начала обработки нагрева до минимальной температуры плюс 60 °C непрерывно в течение 1 минуты по всей толщине древесины (включая поверхность) (для древесного упаковочного материала с наименьшим габаритом, не превышающим 20 сантиметров (далее – см)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оборудования с двухсторонними нагревателями или несколькими волноводами для распределения микроволновой энергии, обеспечивающее равномерный диэлектрический нагрев с частотой 2,45 гигагерца для древесины толщиной более 5 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оборудования для осуществление обеззараживание древесного упаковочного материала методом фумигации, обеспечивающее выполнение технологических схем обеззараживания древесного упаковочного материала методом фумигации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о проведении ежегодного профилактического обеззараживания складских помещений, в которых осуществляется хранение или переработка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маркировки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разрешения территориального подразделения уполномоченного органа по карантину растений при переадресовке подкарантинной продукции в пути следования или пункте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осуществления хранения или очистки подкарантинной продукции, заготовленной в зоне распространения карантинных объектов с подкарантинной продукцией, заготовленной в свободной от карантинных объектов зоне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складского 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документов, подтверждающих квалификацию персонала осуществляющих обеззараживание и маркировку древесного упаковочного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журнала регистрации произведенного объема работ по обеззараживанию (вместе с протоколами сушки и обеззараживания древесного упаковочного материала и графиками, которые хранятся не менее 3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документов, подтверждающих поверку средств измерений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не менее 4 равномерно расположенных в нижней части камеры термодатчиков, показания которых отражаются в протоколе сушки и обеззараживания древесного упаковочного материала, а также в графике проведенной термообработки древесного упаковочного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помещения для раздельного хранения обеззараженных древесных упаковочных материалов и не прошедших обеззараживание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журнала регистрации произведенного объема работ по обеззараживанию вместе с протоколами сушки и графиками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не менее 2 температурных датчиков для анализа температуры внутри и на поверхности обрабатываемой древесины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огороженной, свободной от древесных отходов и коры территории для производства древесного упаковочного материала и для его обеззараживания, с твердым покрытием и подъездными путями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отходов (мусора, растительных остатков) на разгрузочных площадках, складских помещениях и технологических оборудованиях после проведения технологических операций с зерном и продуктами его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возникших по вине субъекта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подтвержденных фактов выявления на территории субъекта (объекта) контроля и надзора и распространения особо опасных вредных организмов и карантинных объектов, очагов их распространения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или обращения по несоблюдению требований законодательства Республики Казахстан в области карантина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информации с официальных интернет-ресурсов государственных органов, средств массовой информации о выявлении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сведений, размещенных на интернет-ресурсах государственных органов, о фактах непроведения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сведений, полученных из средств массовой информации, о фактах непроведения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информации по результатам анализа сведений, представляемых государственными учреждениями и организациями, входящими в систему обеспечения карантина растений, государственными органами о выявлении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карантина растений</w:t>
            </w:r>
          </w:p>
        </w:tc>
      </w:tr>
    </w:tbl>
    <w:bookmarkStart w:name="z12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карантина растений в отношении субъектов (объектов) контроля и надзора, осуществляющих обеззараживание подкарантинной продукции высокого и низкого фитосанитарного риска зараженной (засоренной) карантинными объектами и (или) чужеродными видами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о прибытии или непредъявление подкарантинной продукции для досмотра государственному инспектору по карантину растений территориального подразделения ведомства уполномоченного органа по карантину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обеззараженной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реализации зараженной карантинными объектами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о проведении ежегодного профилактического обеззараживания складских помещений, предприятий в которых осуществляется хранение или переработка подкарантинной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разрешения территориального подразделения уполномоченного органа по карантину растений при переадресовке подкарантинной продукции в пути следования или пункте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выгрузочной площадки с твердым покрытием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складского 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отходов (мусора, растительных остатков) на разгрузочных площадках, складских помещениях и технологических оборудованиях после проведения технологических операций с зерном и продуктами его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возникших по вине субъекта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подтвержденных фактов выявления на территории субъекта (объекта) контроля и надзора особо опасных вредных организмов и карантинных объектов, очагов их распространения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или обращения по несоблюдению требований законодательства Республики Казахстан в области карантина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нарушения запретов или ограничений на ввоз подкарантинной продукции в Республику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нарушения запретов или ограничений на вывоз зараженной карантинными объектами подкарантинной продукции из карантинной фитосанитарной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информации с официальных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интернет-ресурсов государственных органов, средств массовой информации о выявлении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сведений, размещенных на интернет-ресурсах государственных органов, о фактах непроведения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сведений, полученных из средств массовой информации, о фактах непроведения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информации по результатам анализа сведений, представляемых государственными учреждениями и организациями, входящими в систему обеспечения карантина растений, государственными органами о выявлении карантинных объектов и (или) чужеродных видов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12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 в отношении субъектов (объектов) контроля и надзора, осуществляющих производство, заготовку, хранение, переработку подкарантинной продукции высокого фитосанитарного риска и (или) продукции из подкарантинной продукции высокого фитосанитарного риска</w:t>
      </w:r>
    </w:p>
    <w:bookmarkEnd w:id="109"/>
    <w:p>
      <w:pPr>
        <w:spacing w:after="0"/>
        <w:ind w:left="0"/>
        <w:jc w:val="both"/>
      </w:pPr>
      <w:bookmarkStart w:name="z128" w:id="11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проверку/профилактического контроля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о прибытии или непредъявление подкарантинной продукции для досмотра государственному инспектору по карантину растений территориального подразделения ведомства уполномоченного органа по карантину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видов, зараженной (засоренной) карантинными объектами и (или) чужеродными видами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жизнеспособных карантинных объектов и (или) чужеродных видов в продукции полученной после переработки зараженной подкарантинной продукции по технологии лишения семян и плодов карантинных объектов жизнеспособности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использования на семенные цели зерновых, зернобобовых, масличных культур, ввезенных на территорию Республики Казахстан для использования на продовольственные, кормовые и технические цели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использования для посева семенного или посадочного материала, засоренного карантинными сорными растениями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реализации зараженной карантинными объектами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вывоз зараженной карантинными объектами подкарантинной продукции из карантинной фитосанитарной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технологии, обеспечивающие лишение семян и плодов карантинных сорных растений жизнеспособности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печи, оборудования для сжигания отходов, сметок и мусора или фитосанитарных 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остатков подкарантинных материалов, подлежащих обеззараживанию и уничтожению, в транспортных средствах после перевозки импортной подкарантинной продукции из карантинных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Непроведение уничтожения или утилизации отходов (мусора, растительных остатков)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о проведении ежегодного профилактического обеззараживания складских помещений, предприятий в которых осуществляется хранение или переработка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использования посадочного или семенного материала до получения результатов лабораторной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условий хранения импортного посадочного или семенного материала до получения результатов лабораторной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маркировки подкарантинной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разрешения территориального подразделения уполномоченного органа по карантину растений при переадресовке подкарантинной продукции в пути следования или пункте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осуществления хранения или очистки подкарантинной продукции, заготовленной в зоне распространения карантинных объектов с подкарантинной продукцией, заготовленной в свободной от карантинных объектов зоне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систематического обследования посевов, территорий, складов, деятельность которых связана с производством, заготовкой, переработкой, хранением, транспортировкой и реализацией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выгрузочной площадки с твердым покрытием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складского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отходов (мусора, растительных остатков) на разгрузочных площадках, складских помещениях и технологических оборудованиях после проведения технологических операций с зерном и продуктами его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9" w:id="11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13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 в отношении субъектов (объектов) контроля и надзора, осуществляющих научные исследования с использованием или в отношении карантинных объектов и (или) чужеродных видов и (или) зараженной (засоренной) карантинными объектами и (или) чужеродными видами подкарантинной продукции</w:t>
      </w:r>
    </w:p>
    <w:bookmarkEnd w:id="112"/>
    <w:p>
      <w:pPr>
        <w:spacing w:after="0"/>
        <w:ind w:left="0"/>
        <w:jc w:val="both"/>
      </w:pPr>
      <w:bookmarkStart w:name="z133" w:id="11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проверку/профилактического контроля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о прибытии или непредъявление подкарантинной продукции для досмотра государственному инспектору по карантину растений территориального подразделения ведомства уполномоченного органа по карантину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реализации зараженной карантинными объектами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письма-согласования территориального подразделения ведомства уполномоченного органа по карантину растений на ввоз карантинных объектов в научно – исследовательских целях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Неизолированность лабораторий (теплиц) от других зданий и растений – хозяев, растущих снаружи в соответствии условиям изоляции карантинных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лаборатории (теплиц) сплошных стен, без щелей (в том числе вокруг канализационных и водопроводных труб) и герметичных столов и полов для проведения экспериментов, а также воздухонепроницаемых дверей (с изолирующими прокладками) и окон (снабженные сетками с размером ячеек, соответствующими организмам, содержащимся в изоляции)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лаборатории (теплиц) герметичных водопроводов, канализации и принудительной вентиляции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комнат для смены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специальных индивидуальных костюмов, обуви и головной уборы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плотно закрывающихся садков с соответствующим размером ячеек сетки (работа с помощью встроенных рукавов)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оборудований для обеззараживания (низкотемпературные холодильники, автоклавы, сухожаровые шкафы) на месте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бокса для микробиологических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ультрафиолетового облучателя в тамбурах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клейких или феромонных ловушек для насекомых в тамбурах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местах изоляции раковин или одноразовых перчаток, а также душ, смежный с местами изоляции или внутри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соответствующих знаков, означающих ограниченный доступ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специального журнала регистрации процедур в местах изоляции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разрешения территориального подразделения уполномоченного органа по карантину растений при переадресовке подкарантинной продукции в пути следования или пункте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4" w:id="11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13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 в отношении субъектов (объектов) контроля и надзора, осуществляющих маркировку и обеззараживание древесного упаковочного материала</w:t>
      </w:r>
    </w:p>
    <w:bookmarkEnd w:id="115"/>
    <w:p>
      <w:pPr>
        <w:spacing w:after="0"/>
        <w:ind w:left="0"/>
        <w:jc w:val="both"/>
      </w:pPr>
      <w:bookmarkStart w:name="z138" w:id="116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проверку/профилактического контроля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о прибытии или непредъявление подкарантинной продукции для досмотра государственному инспектору по карантину растений территориального подразделения ведомства уполномоченного органа по карантину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обеззараженном древесном упаковочном материале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реализации зараженной карантинными объектами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камеры для сушки, обеспечивающей прогревание глубинных частей древесины до температуры не ниже плюс 56 градусов (далее – °С) в течение 30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печи или оборудования для уничтожения древесины либо древесного упаковочного материала, зараженных вредными организмами, отходов древесины и коры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оборудования, обеспечивающее достижение в течение 30 минут после начала обработки нагрева до минимальной температуры плюс 60 °C непрерывно в течение 1 минуты по всей толщине древесины (включая поверхность) (для древесного упаковочного материала с наименьшим габаритом, не превышающим 20 сантиметров – см)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оборудования с двухсторонними нагревателями или несколькими волноводами для распределения микроволновой энергии, обеспечивающее равномерный диэлектрический нагрев с частотой 2,45 гигагерца для древесины толщиной более 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оборудования для осуществление обеззараживание древесного упаковочного материала методом фумигации, обеспечивающее выполнение технологических схем обеззараживания древесного упаковочного материала методом фумигации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о проведении ежегодного профилактического обеззараживания складских помещений, в которых осуществляется хранение или переработка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маркировки подкарантинной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разрешения территориального подразделения уполномоченного органа по карантину растений при переадресовке подкарантинной продукции в пути следования или пункте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осуществления хранения или очистки подкарантинной продукции, заготовленной в зоне распространения карантинных объектов с подкарантинной продукцией, заготовленной в свободной от карантинных объектов зоне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складского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документов, подтверждающих квалификацию персонала осуществляющих обеззараживание и маркировку древесного упаковочного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журнала регистрации произведенного объема работ по обеззараживанию (вместе с протоколами сушки и обеззараживания древесного упаковочного материала и графиками, которые хранятся не менее 3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документов, подтверждающих проверку средств измерений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не менее 4 равномерно расположенных в нижней части камеры термодатчиков, показания которых отражаются в протоколе сушки и обеззараживания древесного упаковочного материала, а также в графике проведенной термообработки древесного упаковочного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помещения для раздельного хранения обеззараженных древесных упаковочных материалов и не прошедших обеззараживание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журнала регистрации произведенного объема работ по обеззараживанию вместе с протоколами сушки и графиками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не менее 2 температурных датчиков для анализа температуры внутри и на поверхности обрабатываемой древесины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огороженной, свободной от древесных отходов и коры территории для производства древесного упаковочного материала и для его обеззараживания, с твердым покрытием и подъездными путями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отходов (мусора, растительных остатков) на разгрузочных площадках, складских помещениях и технологических оборудованиях после проведения технологических операций с зерном и продуктами его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9" w:id="117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14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 в отношении субъектов (объектов) контроля и надзора, осуществляющих обеззараживание подкарантинной продукции высокого и низкого фитосанитарного риска зараженной (засоренной) карантинными объектами и (или) чужеродными видами</w:t>
      </w:r>
    </w:p>
    <w:bookmarkEnd w:id="118"/>
    <w:p>
      <w:pPr>
        <w:spacing w:after="0"/>
        <w:ind w:left="0"/>
        <w:jc w:val="both"/>
      </w:pPr>
      <w:bookmarkStart w:name="z143" w:id="119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проверку/профилактического контроля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территориального подразделения ведомства уполномоченного органа по карантину растений о выявлении карантинных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Неуведомление о прибытии или непредъявление подкарантинной продукции для досмотра государственному инспектору по карантину растений территориального подразделения ведомства уполномоченного органа по карантину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обеззараженной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Допущение реализации зараженной карантинными объектами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о проведении ежегодного профилактического обеззараживания складских помещений, предприятий в которых осуществляется хранение или переработка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разрешения территориального подразделения уполномоченного органа по карантину растений при переадресовке подкарантинной продукции в пути следования или пункте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выгрузочной площадки с твердым покрытием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складского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отходов (мусора, растительных остатков) на разгрузочных площадках, складских помещениях и технологических оборудованиях после проведения технологических операций с зерном и продуктами его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4" w:id="12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