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5b19" w14:textId="49e5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в области земельных правоотношений, за использованием и охраной земель, геодезии и картографии, государственного земельного кадастра и мониторинга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13 февраля 2023 года № 61 и и.о. Министра национальной экономики Республики Казахстан от 13 февраля 2023 года № 20. Зарегистрирован в Министерстве юстиции Республики Казахстан 17 февраля 2023 года № 31920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в области земельных правоотношений, за использованием и охраной земель, геодезии и картографии, государственного земельного кадастра и мониторинга земель" (зарегистрирован в Реестре государственной регистрации нормативных правовых актов № 18000)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рисков и проверочных листов за использованием и охраной земель, государственного земельного кадастра и мониторинга земель";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за использованием и охраной земель субъектов земельных правоотношений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за использованием и охраной земель субъектов земельных правоотношений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за использованием и охраной земель субъектов земельных правоотношений к степеням риска и для отбора субъектов (объектов) контроля при проведении профилактического контроля с посещением субъекта (объекта) контроля.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(объекты) контроля – сельскохозяйственные товаропроизводители, имеющие в наличии сельскохозяйственные угодья, и недропользователи, имеющие контракт на недропользование и земельные участки для целей недропользования;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нарушения, возникшие в связи с несоблюдением собственниками земельных участков и (или) землепользователями требований по сохранности межевых знаков границ земельных участков;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значительные нарушения – нарушения, возникшие в связи с неисполнением собственниками земельных участков и (или) землепользователями мероприятий по охране земель и по рациональному использованию земель сельскохозяйственного назначения,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утвержденными приказом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нарушения, возникшие в связи с несоблюдением собственниками земельных участков и (или) землепользователями интересов государства на землю, с неиспользованием земель в соответствии с целевым назначением и неисполнение обязанностей по приведению их в состояние, пригодное для дальнейшего использования, установленные нормативными правовыми актами в области земельных правоотношений.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субъекты (объекты) контроля относятся к одной из следующих степеням риска (далее – степени риска):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степени риска сельскохозяйственных товаропроизводителей, имеющих в наличии сельскохозяйственные угодья, по объективным критериям осуществляется в зависимости от площади сельскохозяйственных угодий, а недропользователей – в зависимости от срока контракта и от площади земель.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(объектам) контроля высокой степени риска относятся: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товаропроизводители, имеющие следующие сельскохозяйственные угодья: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богарные пашни площадью более 3 000 (трех тысячи) гектаров;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более 50 (пятидесяти) гектаров;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более 300 (триста) гектаров;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недропользователи, имеющие контракт на недропользование сроком от 7 (семи) лет и более, и недропользователи, имеющие земельные участки для целей недропользования площадью более 5 (пяти) гектаров; 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средней степени относятся: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товаропроизводители, имеющие следующие сельскохозяйственные угодья: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богарные пашни площадью от 1000 (одной тысячи) до 3 000 (трех тысячи) гектаров;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от 10 (десяти) до 50 (пятидесяти) гектаров;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от 100 (ста) до 300 (триста) гектаров;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недропользователи, имеющие контракт на недропользование сроком от 3 (трех) до 7 (семи) лет, или недропользователи, имеющие земельные участки для целей недропользования площадью от 3 (трех) до 5 (пяти) гектаров;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 низкой степенью риска относятся субъекты (объекты) контроля, несоответствующие требованиям пунктов 6 и 7 настоящих Критериев.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критерий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внеплановых проверок и профилактического контроля с посещением субъектов (объектов) контроля;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риска используются субъективные критерии оценки степени риска за использованием и охраной земель субъектов земельных правоотношений согласно приложению к настоящим Критериям.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источников информации, указанных в пункте 10 настоящих Критериев, субъективные критерии подразделены на три степени нарушения: грубые, значительные и незначительные. 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субъекты (объекты) контроля относятся: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средней степени риска – при показателе степени риска от 31 до 70 включительно;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 низкой степени риска – при показателе степени риска от 0 до 30 включительно.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21 настоящих Критериев, посредством применения субъективных критериев.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за использованием и охраной земель субъектов земельных правоотношений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за использованием и охраной земель субъектов земельных правоотношений.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13 настоящих Критериев.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 земель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правоотношений</w:t>
            </w:r>
          </w:p>
        </w:tc>
      </w:tr>
    </w:tbl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за использованием и охраной земель субъектов земельных правоотношений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внеплановых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товаропроизводители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фактических границ земельного участка и наличие правоустанавливающих или идентификационных документов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рекультивация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рациональному использованию сельскохозяйственных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гидротехнических и противоэрозионных мероприятий по восстановлению и сохранению плодородия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своевременнное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исполнение проектов землеустройства по использованию и охране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предельно допустимой нормы нагрузки на общую площадь пастбищ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фактических границ земельного участка и наличие правоустанавливающих или идентификационных документов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находящегося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рекультивация нарушенных земель, восстановление их плодородия и других полезных свойств земли и своевременное вовлечение ее в хозяйственный оборот;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границы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обращения, по рассмотрению которой субъект (объект)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обращения, по рассмотрению которой субъекту (объекту)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Казахстан, без привлечения к административной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11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</w:t>
      </w:r>
    </w:p>
    <w:bookmarkEnd w:id="89"/>
    <w:bookmarkStart w:name="z12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контроля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 к степеням риска и для отбора субъектов (объектов) контроля при проведении профилактического контроля с посещением субъекта (объекта) контроля. 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(объект) контроля – некоммерческое акционерное общество "Государственная корпорация "Правительство для граждан" (далее – Общество) и его филиалы в областях, городах Астаны, Алматы и Шымкента, осуществляющие ведение государственного земельного кадастра и мониторинг земель;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 в области ведения государственного земельного кадастра, при ведении земельно-кадастровой книги и единого государственного реестра земель;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 в области ведения государственного земельного кадастра и мониторинга земель, выраженные в несоблюдении порядка формирования кадастрового дела земельного участка; нарушение порядка накопления, обработки и ведения банка данных о земельных участках и их субъектах, а также другой земельно-кадастровой информации на бумажных носителях и в электронном виде; нарушение процедуры присвоения кадастровых номеров земельным участкам; нарушение порядка деятельности связанной с ведением государственного земельного кадастра; предоставление недостоверных сведений государственного земельного кадастра; нарушение порядка ведения мониторинга земель;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 в области ведения государственного земельного кадастра, выраженные в несоблюдении требований по учету качества земель, включающий их экономическую оценку и ведение мониторинга земель, проведение почвенных, геоботанических, агрохимических обследований и бонитировки почв; нарушение учета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регистрации; нарушение ведения автоматизированной информационной системы государственного земельного кадастра; нарушение изготовления и ведения земельно-кадастровых карт, в том числе цифровых; нарушение методики изготовления расчетов кадастровой оценки земель, включающую определение кадастровой (оценочной) стоимости земельных участков,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участки, расчет базовых ставок платы за земельные участки,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хозяйства; нарушение порядка изготовления и выдачи идентификационного документа, земельно-кадастрового плана на земельный участок.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субъекты (объекты) контроля относятся к одной из следующих степеням риска (далее – степени риска):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102"/>
    <w:bookmarkStart w:name="z13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104"/>
    <w:bookmarkStart w:name="z13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к субъектам (объектам) контроля высокой степени риска относятся филиалы Общества в областях, городах Астаны, Алматы и Шымкента, осуществляющие ведение государственного земельного кадастра и мониторинг земель.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(объектам) контроля средней степени относятся отделы филиалов Общества в районах и городах областного и районного значения, осуществляющие ведение государственного земельного кадастра и мониторинг земель.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субъекту (объекту) контроля с низкой степенью риска относится структурное подразделение центрального аппарата Общества, осуществляющее ведение государственного земельного кадастра и мониторинг земель.</w:t>
      </w:r>
    </w:p>
    <w:bookmarkEnd w:id="108"/>
    <w:bookmarkStart w:name="z13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Определение субъективных критериев осуществляется с применением следующих этапов: 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внеплановых проверок и профилактического контроля с посещением субъектов (объектов) контроля; 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оценки степени риска используются субъективные критерии оценки степени риска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 согласно приложению к настоящим Критериям.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источников информации, указанных в пункте 9 настоящих Критериев, субъективные критерии подразделены на три степени нарушения: грубые, значительные и незначительные.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субъекты (объекты) контроля относятся: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средней степени риска – при показателе степени риска от 31 до 70 включительно; 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 низкой степени риска – при показателе степени риска от 0 до 30 включительно. 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20 настоящих Критериев, посредством применения субъективных критериев.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земель.</w:t>
      </w:r>
    </w:p>
    <w:bookmarkEnd w:id="127"/>
    <w:bookmarkStart w:name="z15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12 настоящих Критериев.</w:t>
      </w:r>
    </w:p>
    <w:bookmarkEnd w:id="149"/>
    <w:bookmarkStart w:name="z18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мониторинга земель</w:t>
            </w:r>
          </w:p>
        </w:tc>
      </w:tr>
    </w:tbl>
    <w:bookmarkStart w:name="z18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области государственного земельного кадастра и мониторинга земель за деятельностью субъектов по ведению государственного земельного кадастра и мониторинга земель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внеплановых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 и ведение мониторинга земель, проведения почвенных, геоботанических, агрохимических обследований и бонитировки почв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автоматизированной информационной системы государственного земельного кадастра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значительное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Казахстан, без привлечения к административной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1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использованием и охраной земель в отношении субъектов земельных правоотношений</w:t>
      </w:r>
    </w:p>
    <w:bookmarkEnd w:id="157"/>
    <w:p>
      <w:pPr>
        <w:spacing w:after="0"/>
        <w:ind w:left="0"/>
        <w:jc w:val="both"/>
      </w:pPr>
      <w:bookmarkStart w:name="z191" w:id="15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/(объекта)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земель в соответствии с целевым назначением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рациональному использованию сельскохозяйственных земель: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гидротехнических и противоэрозионных мероприятий по восстановлению и сохранению плодородия почв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исполнение проектов землеустройства по использованию и охране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предельно допустимой нормы нагрузки на общую площадь пастбищ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границы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6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20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государственного земельного кадастра и мониторинга земель в отношении субъектов по ведению государственного земельного кадастра и мониторинга земель</w:t>
      </w:r>
    </w:p>
    <w:bookmarkEnd w:id="162"/>
    <w:p>
      <w:pPr>
        <w:spacing w:after="0"/>
        <w:ind w:left="0"/>
        <w:jc w:val="both"/>
      </w:pPr>
      <w:bookmarkStart w:name="z204" w:id="16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/(объекта)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 и ведение мониторинга земель, проведения почвенных, геоботанических, агрохимических обследований и бонитировки почв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автоматизированной информационной системы государственного земельного кадастра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5" w:id="16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 ____________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