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ce340" w14:textId="fece3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19 апреля 2019 года № 108 "Об утверждении Правил отчисления с доходов от проката и показа национальных фильмов в Государственный центр поддержки национального кино"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14 февраля 2023 года № 47. Зарегистрирован в Министерстве юстиции Республики Казахстан 17 февраля 2023 года № 31925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19 апреля 2019 года № 108 "Об утверждении Правил отчисления с доходов от проката и показа национальных фильмов в Государственный центр поддержки национального кино" (зарегистрирован в Реестре государственной регистрации нормативных правовых актов под № 18567)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кинематографии" </w:t>
      </w:r>
      <w:r>
        <w:rPr>
          <w:rFonts w:ascii="Times New Roman"/>
          <w:b/>
          <w:i w:val="false"/>
          <w:color w:val="000000"/>
          <w:sz w:val="28"/>
        </w:rPr>
        <w:t>ПРИКАЗ</w:t>
      </w:r>
      <w:r>
        <w:rPr>
          <w:rFonts w:ascii="Times New Roman"/>
          <w:b/>
          <w:i w:val="false"/>
          <w:color w:val="000000"/>
          <w:sz w:val="28"/>
        </w:rPr>
        <w:t>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отчисления с доходов от проката и показа национальных фильмов в Государственный центр поддержки национального кино,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отчисления с доходов от проката и показа национальных фильмов в Государственный центр поддержки национального кино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кинематографии" и определяют порядок отчисления с доходов от проката и показа национальных фильмов в Государственный центр поддержки национального кино.";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Физические и (или) юридические лица, получившие государственную поддержку в виде финансирования национального фильма через Государственный центр, осуществляют отчисления с доходов от проката и показа национальных фильмов в Государственный центр.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Отчисления осуществляются от разницы с доходов от проката и показа национальных фильмов и долей организации, осуществляющей организацию проката и показа национальных фильмов, в следующих объемах: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проката и показа социально значимых фильмов, дебютных фильмов, фильмов-событий – двадцать процентов от доходов;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проката и показа фильмов совместного производства, игровых фильмов, предназначенных для широкой зрительской аудитории – соразмерно процентному соотношению полученной государственной поддержки.".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культуры Министерства культуры и спорта Республики Казахстан в установленном законодательством порядке обеспечить: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3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