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bc0" w14:textId="a5b8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22 февраля 2019 года № 26-НҚ "Об утверждении нормативного документа по ведению государственного градостроительного кадастра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17 февраля 2023 года № 29-НҚ. Зарегистрирован в Министерстве юстиции Республики Казахстан 21 февраля 2023 года № 31940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27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22 февраля 2019 года № 26-НҚ "Об утверждении нормативного документа по ведению государственного градостроительного кадастра Республики Казахстан" (зарегистрирован в Реестре государственной регистрации нормативных правовых актов за № 18349).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архитектуры, градостроительства и градостроительного кадастра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делам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