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6763e" w14:textId="81676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16 февраля 2023 года № 100. Зарегистрирован в Министерстве юстиции Республики Казахстан 21 февраля 2023 года № 31944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16 июля 2018 года № 512 "Об утверждении методики формирования и оценки проектов инвестиционных программ (проектов) субъектов естественных монополий в области услуг аэропортов и аэронавигации" (зарегистрирован в Реестре государственной регистрации нормативных правовых актов под № 17279);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17 июля 2018 года № 515 "Об утверждении Стандартов оказания услуг потребителям субъектами естественных монополий в области услуг аэропортов и аэронавигации" (зарегистрирован в Реестре государственной регистрации нормативных правовых актов под № 17277).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Индустрии 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