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530b" w14:textId="24d5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15 сентября 2021 года № 450 "Об утверждении Правил по обеспечению промышленной безопасности при строительстве подземных сооружений и метрополитенов"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февраля 2023 года № 83. Зарегистрирован в Министерстве юстиции Республики Казахстан 21 февраля 2023 года № 31950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15 сентября 2021 года № 450 "Об утверждении Правил по обеспечению промышленной безопасности при строительстве подземных сооружений и метрополитенов" (зарегистрирован в Реестре государственной регистрации нормативных правовых актов под № 24425)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промышленной безопасности при строительстве подземных сооружений и метрополитенов,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"321. Изучение плана ликвидации аварий (далее – ПЛА) должностными лицами, производится под руководством технического руководителя производственного объекта.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 составляется под руководством технического руководителя производственного объекта, согласовывается с руководителем профессиональной аварийно-спасательной службы в области промышленной безопасности, обслуживающего данный производственный объект, и утверждается техническим руководителем организации.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 включает в себя оперативную часть, распределение обязанностей между персоналом, участвующим в ликвидации аварий, и порядок его действия, а также список должностных лиц и учреждений, которые немедленно извещаются об авариях.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 предусматриваются: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по спасению людей;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пути вывода людей, застигнутых авариями на производственном объект, из зоны опасного воздействия;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мероприятия по ликвидации аварий и предупреждению их развития;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специалистов и рабочих при возникновении аварий;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действия подразделения профессиональной аварийно-спасательной службы в области промышленной безопасности и персонала производственного объекта в начальной стадии возникновения аварий.".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согласно подпунктам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