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04d7" w14:textId="c3a0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техническом обеспечении проведения делимитации и демаркации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февраля 2023 года № 61/НҚ. Зарегистрирован в Министерстве юстиции Республики Казахстан 24 февраля 2023 года № 31961.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статьи 13 Закона Республики Казахстан "О геодезии, картографии и пространственных данных",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обеспечении проведения делимитации и демаркации Государственной границы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22 января 2020 года № 21/НҚ "Об утверждении Правил о техническом обеспечении проведения делимитации и демаркации Государственной границы Республики Казахстан" (зарегистрирован в Реестре государственной регистрации нормативных правовых актов № 19930).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Казахстан,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61/НҚ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техническом обеспечении проведения делимитации и демаркации Государственной границы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техническом обеспечении проведения делимитации и демаркации Государственной границы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и определяют порядок технического обеспечения проведения делимитации и демаркации Государственной границы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технического обеспечения проведения делимитации и демаркации Государственной границы Республики Казахстан (далее – техническое обеспечение) являются картографические, геодезические, топографические и гидрографические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обеспечение осуществляется подведомственной организацией уполномоченного органа в сфере геодезии, картографии и пространственных данных.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геодезическая сеть – совокупность геодезических пунктов, положение которых на земной поверхности определено на основании геодезических измерений в общей для них системе отсчета геодезических координат;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гидрографические работы – комплекс работ, проводимый для получения детальной информации о ситуации на водных объектах, а также сбора данных об их рельефе и водной поверхности;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дистанционное зондирование Земли (далее – ДЗЗ) –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суши, океана и атмосферы;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картографические работы – категория работ, назначением которых является создание картографической продукции по результатам топографической съемки или по исходным картографическим материалам, а также создание цифровых и электронных карт по материалам АФС и ДЗЗ;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редемаркация – восстановление утраченных и ремонт устаревших пограничных знаков, установка дополнительных пограничных знаков, оформленные международным договором, ратифицированным Республикой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делимитация – определение положения и направления Государственной границы по соглашению между сопредельными государствами, оформленное международным договором, ратифицированным Республикой Казахстан, и графически изображенное на картах, прилагаемых к данному международному договору;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топографо-геодезические работы – категория полевых и камеральных работ, назначением которых является топографическая съемка, определение координат и высот, полевое дешифрирование местности и обновление топографических карт и планов;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демаркация – определение и обозначение Государственной границы на местности, оформленные международным договором, ратифицированным Республикой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технического обеспечения проведения делимитации Государственной границы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Картографическое обеспечение делимитации Государственной границы Республики Казахстан (далее – Государственная граница) включает: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необходимыми картографическими (справочными) материалами;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картографических работ, по нанесению линии Государственной границы на карту;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описания прохождения линии Государственной границы (далее – описание границы) между Республикой Казахстан и сопредельными государствами.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картографическим (справочным) материалам относятся: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международные договоры, устанавливающие прохождение Государственной границы между Республикой Казахстан и сопредельными государствами;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ДЗЗ;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топографические карты;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земельного и лесного кадастра, уточняющие положение Государственной границы;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графического учета земель;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землепользования;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планы городов и других населенных пунктов на район прохождения Государственной границы.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Картографические работы по нанесению линии Государственной границы на карту осуществляются в следующей последовательности: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подборка топографических карт необходимого масштаба последних годов издания (в отдельных случаях фрагментов топографических карт более крупного масштаба);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разбивка линии Государственной границы на условные участки: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на рабочие топографические карты линии разграничения землепользования и линии Государственной границы;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перенос линии Государственной границы на итоговые топографические карты (далее – делимитационные карты) и сверка делимитационных карт с рабочими топографическими картами.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Составление описания границы осуществляется путем описания прохождения линии Государственной границы с указанием координат (географических) поворотных точек на местности.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технического обеспечения проведения демаркации Государственной границы Республики Казахстан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Топографо-геодезическое обеспечение демаркации Государственной границы включает: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наличия и состояния геодезической сети в полосе Государственной границы;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графического проекта мест установки пограничных знаков (нанесение на делимитационную карту мест установки пограничных знаков);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рекогносцировки участка и определение мест установки пограничных знаков на местности;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координат и высот пограничных столбов пограничных знаков;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полевых топографо-геодезических работ по созданию демаркационной карты.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Гидрографическое обеспечение демаркации Государственной границы предусматривает проведение гидрографических работ на пограничных реках и озерах (водохранилищах).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Картографическое обеспечение демаркации Государственной границы включает: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рабочей демаркационной карты;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пограничных знаков на рабочую демаркационную карту;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линии Государственной границы на демаркационную карту;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карты Государственной границы между Республикой Казахстан и сопредельным государством (далее – карта) на основе рабочей демаркационной карты;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к изданию карты;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издание карты.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Результатом технического обеспечения проведения демаркации являются: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описания границы;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карты;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протоколов пограничных знаков;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схем взаимного расположения пограничных столбов пограничных знаков;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крупномасштабных планов (схем) на отдельные участки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каталога координат и высот пограничных знаков;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составление таблицы принадлежности островов на пограничных реках.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Топографо-геодезическое обеспечение редемаркации Государственной границы включает: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полевого обследования на местности прохождения линии Государственной границы;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рабочего проекта мест установки пограничных знаков, подлежащих восстановлению и повторной установке, а также мест установки дополнительных пограничных знаков с учетом изменения ситуации на местности (нанесение на карту мест установки пограничных знаков);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координат и высот восстановленных и дополнительных пограничных столбов пограничных знаков;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полевых топографо-геодезических работ по созданию рабочей карты.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Гидрографическое обеспечение редемаркации Государственной границы предусматривает проведение гидрографических работ на пограничных реках и озерах (водохранилищах).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Картографическое обеспечение редемаркации Государственной границы включает: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рабочей карты;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всех пограничных знаков на рабочую карту, в том числе восстановленных и дополнительно установленных пограничных знаков;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линии Государственной границы на рабочую карту;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карты Государственной границы на основе рабочей карты;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к изданию карты;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издание карты.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Результатом технического обеспечения проведения редемаркации являются: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описания границы;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карты Государственной границы;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протоколов восстановленных и дополнительных пограничных знаков;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составление схем взаимного расположения восстановленных и дополнительных пограничных столбов пограничных знаков;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крупномасштабных планов (схем) на отдельные участки Государственной границы;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каталога координат и высот восстановленных и дополнительных пограничных знаков;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составление таблицы принадлежности островов на пограничных реках.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технического обеспечения предоставляются Совместной комиссии, образуемой из представителей Республики Казахстан и сопредельных государств по осуществлению действий, связанных с делимитацией, демаркацией и редемаркацией Государственной границы.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