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6c50" w14:textId="2e06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обороны Республики Казахстан от 6 августа 2019 года № 602 и Министра национальной экономики Республики Казахстан от 12 августа 2019 года № 72 "Об утверждении критериев оценки степени риска и проверочных листов за соблюдением правил воинского учета военнообязанных и призывников организациями, военнообязанными и призывниками"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обороны Республики Казахстан от 24 февраля 2023 года № 154 и Министра национальной экономики Республики Казахстан от 27 февраля 2023 года № 27. Зарегистрирован в Министерстве юстиции Республики Казахстан 2 марта 2023 года № 31990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6 августа 2019 года № 602 и Министра национальной экономики Республики Казахстан от 12 августа 2019 года № 72 "Об утверждении критериев оценки степени риска и проверочных листов за соблюдением правил воинского учета военнообязанных и призывников организациями, военнообязанными и призывниками" (зарегистрирован в Реестре государственной регистрации нормативных правовых актов за № 19262),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первого заместителя Министра обороны ‒ начальника Генерального штаба Вооруженных Сил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2023 года №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2023 года № 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2019 года №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 № 72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правил воинского учета военнообязанных и призывников организациями, военнообязанными и призывниками в отношении юридических лиц</w:t>
      </w:r>
    </w:p>
    <w:bookmarkEnd w:id="10"/>
    <w:p>
      <w:pPr>
        <w:spacing w:after="0"/>
        <w:ind w:left="0"/>
        <w:jc w:val="both"/>
      </w:pPr>
      <w:bookmarkStart w:name="z22" w:id="11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юридического лица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до 1 сентября списка граждан 15-16-ти летнего возраста.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до 1 декабря списка граждан, подлежащих приписке к призывным участкам и постановке на воинский учет в следующем году.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до 15 января сведений о численности работников (студентов), в том числе забронированных в период мобилизации, военного положения и в военное время.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приказа первого руководителя о назначении ответственного должностного лица, за ведение воинского учета военнообязанных и призывников, а также бронирование военнообязанных на период мобилизации, военного положения и в военное время.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картотеки личных карточек персонала согласно установленной форме.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списка юношей, подлежащих подготовке к срочной воинской службе, согласно установленной форме.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расписок при приеме военных билетов на сверку.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книги учета военнообязанных и призывников, вызываемых в местный орган военного управления.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проверок состояния воинского учета и бронирования военнообязанных, согласно установленной форме.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удостоверений об отсрочке от призыва в период мобилизации, военного положения и в военное время.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списков военнообязанных, подлежащих бронированию.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мероприятий по вручению удостоверений об отсрочки от призыва в период мобилизации, военного положения и в военное время.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бланков ведомостей на выдачу удостоверений об отсрочки от призыва в период мобилизации, военного положения и в военное время.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книги учета и хранения бланков строгой отчетности.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учета (количества, номеров) бланков строгой отчетности у субъекта контроля к учету (количества, номеров) бланков строгой отчетности в местном органе военного управления.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списка призывников, состоящих на воинском учете у акимов поселков, сел, сельских округов.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карточек первичного учета военнообязанных у акимов поселков, сел, сельских округов.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" w:id="1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 ___________________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